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5AF2" w14:textId="77777777" w:rsidR="000D7555" w:rsidRDefault="000D7555" w:rsidP="000D7555">
      <w:pPr>
        <w:spacing w:after="0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39D92284" wp14:editId="5A0DE3F7">
            <wp:simplePos x="0" y="0"/>
            <wp:positionH relativeFrom="column">
              <wp:posOffset>-2540</wp:posOffset>
            </wp:positionH>
            <wp:positionV relativeFrom="paragraph">
              <wp:posOffset>-203835</wp:posOffset>
            </wp:positionV>
            <wp:extent cx="1166495" cy="337185"/>
            <wp:effectExtent l="0" t="0" r="0" b="571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1EF558B" wp14:editId="35B19508">
            <wp:simplePos x="0" y="0"/>
            <wp:positionH relativeFrom="column">
              <wp:posOffset>4317365</wp:posOffset>
            </wp:positionH>
            <wp:positionV relativeFrom="paragraph">
              <wp:posOffset>-233680</wp:posOffset>
            </wp:positionV>
            <wp:extent cx="1109980" cy="323215"/>
            <wp:effectExtent l="0" t="0" r="0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C2EE7A" w14:textId="77777777" w:rsidR="000D7555" w:rsidRDefault="000D7555" w:rsidP="000D7555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F1E15" wp14:editId="71220516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5472430" cy="0"/>
                <wp:effectExtent l="0" t="0" r="1397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2A2F9C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6pt" to="430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" strokecolor="#a5a5a5 [2092]"/>
            </w:pict>
          </mc:Fallback>
        </mc:AlternateContent>
      </w:r>
    </w:p>
    <w:p w14:paraId="07437BD7" w14:textId="77777777" w:rsidR="000D7555" w:rsidRPr="009116D8" w:rsidRDefault="006B0B7E" w:rsidP="000D7555">
      <w:pPr>
        <w:spacing w:after="0"/>
        <w:jc w:val="center"/>
        <w:rPr>
          <w:b/>
          <w:color w:val="1065E2"/>
          <w:sz w:val="28"/>
        </w:rPr>
      </w:pPr>
      <w:r>
        <w:rPr>
          <w:b/>
          <w:color w:val="1065E2"/>
          <w:sz w:val="28"/>
          <w14:textFill>
            <w14:solidFill>
              <w14:srgbClr w14:val="1065E2">
                <w14:lumMod w14:val="75000"/>
              </w14:srgbClr>
            </w14:solidFill>
          </w14:textFill>
        </w:rPr>
        <w:t>BRIEFING</w:t>
      </w:r>
      <w:r w:rsidR="000D7555">
        <w:rPr>
          <w:b/>
          <w:color w:val="1065E2"/>
          <w:sz w:val="28"/>
          <w14:textFill>
            <w14:solidFill>
              <w14:srgbClr w14:val="1065E2">
                <w14:lumMod w14:val="75000"/>
              </w14:srgbClr>
            </w14:solidFill>
          </w14:textFill>
        </w:rPr>
        <w:t xml:space="preserve"> DE CRIAÇÃO -</w:t>
      </w:r>
      <w:r w:rsidR="000D7555" w:rsidRPr="009116D8">
        <w:rPr>
          <w:b/>
          <w:color w:val="1065E2"/>
          <w:sz w:val="28"/>
          <w14:textFill>
            <w14:solidFill>
              <w14:srgbClr w14:val="1065E2">
                <w14:lumMod w14:val="75000"/>
              </w14:srgbClr>
            </w14:solidFill>
          </w14:textFill>
        </w:rPr>
        <w:t xml:space="preserve"> PROEX/UFF</w:t>
      </w:r>
    </w:p>
    <w:p w14:paraId="42F29F74" w14:textId="77777777" w:rsidR="001E3507" w:rsidRPr="001E3507" w:rsidRDefault="001E3507" w:rsidP="001E3507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bCs/>
          <w:color w:val="212529"/>
          <w:sz w:val="18"/>
          <w:szCs w:val="24"/>
          <w:lang w:eastAsia="pt-BR"/>
        </w:rPr>
      </w:pPr>
      <w:r w:rsidRPr="001E3507">
        <w:rPr>
          <w:rFonts w:eastAsia="Times New Roman" w:cs="Arial"/>
          <w:bCs/>
          <w:color w:val="212529"/>
          <w:sz w:val="18"/>
          <w:szCs w:val="24"/>
          <w:lang w:eastAsia="pt-BR"/>
        </w:rPr>
        <w:t xml:space="preserve">(apenas para ações de extensão, registradas no </w:t>
      </w:r>
      <w:proofErr w:type="spellStart"/>
      <w:r w:rsidRPr="001E3507">
        <w:rPr>
          <w:rFonts w:eastAsia="Times New Roman" w:cs="Arial"/>
          <w:bCs/>
          <w:color w:val="212529"/>
          <w:sz w:val="18"/>
          <w:szCs w:val="24"/>
          <w:lang w:eastAsia="pt-BR"/>
        </w:rPr>
        <w:t>SIGProj</w:t>
      </w:r>
      <w:proofErr w:type="spellEnd"/>
      <w:r w:rsidRPr="001E3507">
        <w:rPr>
          <w:rFonts w:eastAsia="Times New Roman" w:cs="Arial"/>
          <w:bCs/>
          <w:color w:val="212529"/>
          <w:sz w:val="18"/>
          <w:szCs w:val="24"/>
          <w:lang w:eastAsia="pt-BR"/>
        </w:rPr>
        <w:t xml:space="preserve"> e aprovadas na Câmara Técnica)</w:t>
      </w:r>
    </w:p>
    <w:p w14:paraId="70DBEF64" w14:textId="77777777" w:rsidR="00956CA0" w:rsidRPr="00433C02" w:rsidRDefault="001E3507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4"/>
          <w:lang w:eastAsia="pt-BR"/>
        </w:rPr>
      </w:pPr>
      <w:r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br/>
      </w:r>
      <w:r w:rsidR="00956CA0"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Nome do Projeto:</w:t>
      </w:r>
    </w:p>
    <w:p w14:paraId="407BCFC1" w14:textId="77777777" w:rsidR="009F0FD1" w:rsidRPr="00433C02" w:rsidRDefault="009F0FD1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 xml:space="preserve">Nº do </w:t>
      </w:r>
      <w:proofErr w:type="spellStart"/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Sigproj</w:t>
      </w:r>
      <w:proofErr w:type="spellEnd"/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:</w:t>
      </w:r>
    </w:p>
    <w:p w14:paraId="68DE05D6" w14:textId="77777777" w:rsidR="009F0FD1" w:rsidRPr="00433C02" w:rsidRDefault="009F0FD1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Resumo do Projeto:</w:t>
      </w:r>
    </w:p>
    <w:p w14:paraId="2892E412" w14:textId="77777777" w:rsidR="00956CA0" w:rsidRPr="00433C02" w:rsidRDefault="002F0FCF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4"/>
          <w:lang w:eastAsia="pt-BR"/>
        </w:rPr>
      </w:pPr>
      <w:r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R</w:t>
      </w:r>
      <w:r w:rsidR="001269FF"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esponsável pelo pedido</w:t>
      </w:r>
      <w:r w:rsidR="00956CA0"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:</w:t>
      </w:r>
    </w:p>
    <w:p w14:paraId="26444DA6" w14:textId="77777777" w:rsidR="001269FF" w:rsidRPr="00433C02" w:rsidRDefault="001269FF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Contatos</w:t>
      </w:r>
      <w:r w:rsidR="00F17734"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 xml:space="preserve"> (e-mail e telefone)</w:t>
      </w:r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:</w:t>
      </w:r>
    </w:p>
    <w:p w14:paraId="25639B3E" w14:textId="77777777" w:rsidR="00956CA0" w:rsidRPr="007E11CD" w:rsidRDefault="00956CA0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0"/>
          <w:lang w:eastAsia="pt-BR"/>
        </w:rPr>
      </w:pP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Data</w:t>
      </w:r>
      <w:r w:rsidR="009F0FD1"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 xml:space="preserve"> do pedido</w:t>
      </w: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:</w:t>
      </w:r>
    </w:p>
    <w:p w14:paraId="79476D5D" w14:textId="77777777" w:rsidR="00DD76A8" w:rsidRPr="007E11CD" w:rsidRDefault="00DD76A8" w:rsidP="00DD76A8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0"/>
          <w:lang w:eastAsia="pt-BR"/>
        </w:rPr>
      </w:pP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Data ou período do evento:</w:t>
      </w:r>
    </w:p>
    <w:p w14:paraId="443B92CE" w14:textId="77777777" w:rsidR="00F17734" w:rsidRPr="007E11CD" w:rsidRDefault="00F17734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0"/>
          <w:szCs w:val="20"/>
          <w:lang w:eastAsia="pt-BR"/>
        </w:rPr>
      </w:pP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Prazo para entrega final da arte:</w:t>
      </w:r>
    </w:p>
    <w:p w14:paraId="3C7BB2CA" w14:textId="77777777" w:rsidR="00956CA0" w:rsidRPr="007E11CD" w:rsidRDefault="00956CA0" w:rsidP="00C4240C">
      <w:pPr>
        <w:shd w:val="clear" w:color="auto" w:fill="FFFFFF"/>
        <w:spacing w:before="240" w:after="0" w:line="240" w:lineRule="auto"/>
        <w:rPr>
          <w:rFonts w:eastAsia="Times New Roman" w:cs="Arial"/>
          <w:color w:val="212529"/>
          <w:sz w:val="20"/>
          <w:szCs w:val="20"/>
          <w:lang w:eastAsia="pt-BR"/>
        </w:rPr>
      </w:pP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 xml:space="preserve">Sobre </w:t>
      </w:r>
      <w:r w:rsidR="0023582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a criação</w:t>
      </w:r>
      <w:r w:rsidR="009F0FD1"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:</w:t>
      </w:r>
    </w:p>
    <w:p w14:paraId="7086D3EF" w14:textId="77777777" w:rsidR="00C4240C" w:rsidRDefault="00C4240C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>1. Qual é o produto a ser desenvolvido?</w:t>
      </w:r>
    </w:p>
    <w:p w14:paraId="7F7D6EE2" w14:textId="77777777" w:rsidR="002F0FCF" w:rsidRPr="00433C02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>2</w:t>
      </w: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>. Título e texto exato que deverá constar na arte (data, hora, local, participantes etc.)</w:t>
      </w:r>
      <w:r>
        <w:rPr>
          <w:rFonts w:eastAsia="Times New Roman" w:cs="Arial"/>
          <w:color w:val="212529"/>
          <w:sz w:val="20"/>
          <w:szCs w:val="24"/>
          <w:lang w:eastAsia="pt-BR"/>
        </w:rPr>
        <w:t>:</w:t>
      </w:r>
    </w:p>
    <w:p w14:paraId="0A13C612" w14:textId="77777777" w:rsidR="00C4240C" w:rsidRPr="00433C02" w:rsidRDefault="00C4240C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3. Quais </w:t>
      </w:r>
      <w:r w:rsidR="002F0FCF">
        <w:rPr>
          <w:rFonts w:eastAsia="Times New Roman" w:cs="Arial"/>
          <w:color w:val="212529"/>
          <w:sz w:val="20"/>
          <w:szCs w:val="24"/>
          <w:lang w:eastAsia="pt-BR"/>
        </w:rPr>
        <w:t>os</w:t>
      </w: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 objetivos</w:t>
      </w:r>
      <w:r w:rsidR="002F0FCF">
        <w:rPr>
          <w:rFonts w:eastAsia="Times New Roman" w:cs="Arial"/>
          <w:color w:val="212529"/>
          <w:sz w:val="20"/>
          <w:szCs w:val="24"/>
          <w:lang w:eastAsia="pt-BR"/>
        </w:rPr>
        <w:t xml:space="preserve"> da arte</w:t>
      </w: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>?</w:t>
      </w:r>
    </w:p>
    <w:p w14:paraId="33A25EA8" w14:textId="77777777" w:rsidR="002F0FCF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>4</w:t>
      </w: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. Qual o público-alvo? </w:t>
      </w:r>
    </w:p>
    <w:p w14:paraId="77161CC2" w14:textId="77777777" w:rsidR="00C4240C" w:rsidRPr="002F0FCF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18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>5</w:t>
      </w:r>
      <w:r w:rsidR="00C4240C"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. Há estilo </w:t>
      </w:r>
      <w:r w:rsidR="00BF4FBB">
        <w:rPr>
          <w:rFonts w:eastAsia="Times New Roman" w:cs="Arial"/>
          <w:color w:val="212529"/>
          <w:sz w:val="20"/>
          <w:szCs w:val="24"/>
          <w:lang w:eastAsia="pt-BR"/>
        </w:rPr>
        <w:t>e/ou</w:t>
      </w:r>
      <w:r w:rsidR="00C4240C"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 cores de preferência? </w:t>
      </w:r>
    </w:p>
    <w:p w14:paraId="265A347E" w14:textId="77777777" w:rsidR="002F0FCF" w:rsidRPr="002F0FCF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18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 xml:space="preserve">6. Alguma foto ou elemento gráfico que deva constar na arte? </w:t>
      </w:r>
      <w:r>
        <w:rPr>
          <w:rFonts w:eastAsia="Times New Roman" w:cs="Arial"/>
          <w:color w:val="212529"/>
          <w:sz w:val="20"/>
          <w:szCs w:val="24"/>
          <w:lang w:eastAsia="pt-BR"/>
        </w:rPr>
        <w:br/>
      </w:r>
      <w:r w:rsidRPr="002F0FCF">
        <w:rPr>
          <w:rFonts w:eastAsia="Times New Roman" w:cs="Arial"/>
          <w:color w:val="212529"/>
          <w:sz w:val="18"/>
          <w:szCs w:val="24"/>
          <w:lang w:eastAsia="pt-BR"/>
        </w:rPr>
        <w:t xml:space="preserve">(favor enviar </w:t>
      </w:r>
      <w:r w:rsidR="0023582D">
        <w:rPr>
          <w:rFonts w:eastAsia="Times New Roman" w:cs="Arial"/>
          <w:color w:val="212529"/>
          <w:sz w:val="18"/>
          <w:szCs w:val="24"/>
          <w:lang w:eastAsia="pt-BR"/>
        </w:rPr>
        <w:t xml:space="preserve">a imagem </w:t>
      </w:r>
      <w:r w:rsidRPr="002F0FCF">
        <w:rPr>
          <w:rFonts w:eastAsia="Times New Roman" w:cs="Arial"/>
          <w:color w:val="212529"/>
          <w:sz w:val="18"/>
          <w:szCs w:val="24"/>
          <w:lang w:eastAsia="pt-BR"/>
        </w:rPr>
        <w:t>p</w:t>
      </w:r>
      <w:r w:rsidR="0023582D">
        <w:rPr>
          <w:rFonts w:eastAsia="Times New Roman" w:cs="Arial"/>
          <w:color w:val="212529"/>
          <w:sz w:val="18"/>
          <w:szCs w:val="24"/>
          <w:lang w:eastAsia="pt-BR"/>
        </w:rPr>
        <w:t>or</w:t>
      </w:r>
      <w:r w:rsidRPr="002F0FCF">
        <w:rPr>
          <w:rFonts w:eastAsia="Times New Roman" w:cs="Arial"/>
          <w:color w:val="212529"/>
          <w:sz w:val="18"/>
          <w:szCs w:val="24"/>
          <w:lang w:eastAsia="pt-BR"/>
        </w:rPr>
        <w:t xml:space="preserve"> </w:t>
      </w:r>
      <w:r w:rsidR="0023582D">
        <w:rPr>
          <w:rFonts w:eastAsia="Times New Roman" w:cs="Arial"/>
          <w:color w:val="212529"/>
          <w:sz w:val="18"/>
          <w:szCs w:val="24"/>
          <w:lang w:eastAsia="pt-BR"/>
        </w:rPr>
        <w:t>e-mail</w:t>
      </w:r>
      <w:r w:rsidRPr="002F0FCF">
        <w:rPr>
          <w:rFonts w:eastAsia="Times New Roman" w:cs="Arial"/>
          <w:color w:val="212529"/>
          <w:sz w:val="18"/>
          <w:szCs w:val="24"/>
          <w:lang w:eastAsia="pt-BR"/>
        </w:rPr>
        <w:t>)</w:t>
      </w:r>
    </w:p>
    <w:p w14:paraId="6D9C7C8B" w14:textId="77777777" w:rsidR="002F0FCF" w:rsidRPr="00433C02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>7. Existe alguma restrição de cor ou elemento gráfico?</w:t>
      </w:r>
    </w:p>
    <w:p w14:paraId="2762D83C" w14:textId="77777777" w:rsidR="002F0FCF" w:rsidRDefault="002F0FCF" w:rsidP="00C4240C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</w:p>
    <w:p w14:paraId="160E3377" w14:textId="77777777" w:rsidR="00853160" w:rsidRPr="00433C02" w:rsidRDefault="00853160" w:rsidP="00C4240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</w:p>
    <w:sectPr w:rsidR="00853160" w:rsidRPr="00433C02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9444" w14:textId="77777777" w:rsidR="00BB2D67" w:rsidRDefault="00BB2D67" w:rsidP="0091638E">
      <w:pPr>
        <w:spacing w:after="0" w:line="240" w:lineRule="auto"/>
      </w:pPr>
      <w:r>
        <w:separator/>
      </w:r>
    </w:p>
  </w:endnote>
  <w:endnote w:type="continuationSeparator" w:id="0">
    <w:p w14:paraId="36F75F08" w14:textId="77777777" w:rsidR="00BB2D67" w:rsidRDefault="00BB2D67" w:rsidP="0091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2439D" w14:textId="1ED89795" w:rsidR="0091638E" w:rsidRPr="0091638E" w:rsidRDefault="00BB2D67">
    <w:pPr>
      <w:pStyle w:val="Rodap"/>
      <w:pBdr>
        <w:top w:val="single" w:sz="4" w:space="1" w:color="A5A5A5" w:themeColor="background1" w:themeShade="A5"/>
      </w:pBdr>
    </w:pPr>
    <w:sdt>
      <w:sdtPr>
        <w:rPr>
          <w:b/>
        </w:rPr>
        <w:alias w:val="Empresa"/>
        <w:id w:val="76117946"/>
        <w:placeholder>
          <w:docPart w:val="215B8DA3E0D445E992DC9BFE6421A49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91638E" w:rsidRPr="0091638E">
          <w:rPr>
            <w:b/>
          </w:rPr>
          <w:t>Pró-Reitoria de Extensão - UFF</w:t>
        </w:r>
      </w:sdtContent>
    </w:sdt>
    <w:r w:rsidR="0091638E" w:rsidRPr="0091638E">
      <w:t xml:space="preserve"> | </w:t>
    </w:r>
    <w:sdt>
      <w:sdtPr>
        <w:alias w:val="Endereço"/>
        <w:id w:val="76117950"/>
        <w:placeholder>
          <w:docPart w:val="1D57F717DE6840229043895F994A021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91638E" w:rsidRPr="0091638E">
          <w:t>secretaria</w:t>
        </w:r>
        <w:r w:rsidR="00FE4C05">
          <w:t>.</w:t>
        </w:r>
        <w:r w:rsidR="0091638E" w:rsidRPr="0091638E">
          <w:t>proex@</w:t>
        </w:r>
        <w:r w:rsidR="00FE4C05">
          <w:t>id</w:t>
        </w:r>
        <w:r w:rsidR="0091638E" w:rsidRPr="0091638E">
          <w:t>.</w:t>
        </w:r>
        <w:r w:rsidR="00FE4C05">
          <w:t>uff.br</w:t>
        </w:r>
      </w:sdtContent>
    </w:sdt>
  </w:p>
  <w:p w14:paraId="5278BC12" w14:textId="77777777" w:rsidR="0091638E" w:rsidRDefault="0091638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61A2B" w14:textId="77777777" w:rsidR="00BB2D67" w:rsidRDefault="00BB2D67" w:rsidP="0091638E">
      <w:pPr>
        <w:spacing w:after="0" w:line="240" w:lineRule="auto"/>
      </w:pPr>
      <w:r>
        <w:separator/>
      </w:r>
    </w:p>
  </w:footnote>
  <w:footnote w:type="continuationSeparator" w:id="0">
    <w:p w14:paraId="5E42A512" w14:textId="77777777" w:rsidR="00BB2D67" w:rsidRDefault="00BB2D67" w:rsidP="0091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654B"/>
    <w:multiLevelType w:val="hybridMultilevel"/>
    <w:tmpl w:val="A6D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91DD5"/>
    <w:multiLevelType w:val="multilevel"/>
    <w:tmpl w:val="6B80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0E70F8"/>
    <w:multiLevelType w:val="multilevel"/>
    <w:tmpl w:val="67F8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B457CB"/>
    <w:multiLevelType w:val="hybridMultilevel"/>
    <w:tmpl w:val="AFD89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FE1570"/>
    <w:multiLevelType w:val="multilevel"/>
    <w:tmpl w:val="419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6CA0"/>
    <w:rsid w:val="000937D1"/>
    <w:rsid w:val="000A061E"/>
    <w:rsid w:val="000A0AB2"/>
    <w:rsid w:val="000D7555"/>
    <w:rsid w:val="001269FF"/>
    <w:rsid w:val="001E3507"/>
    <w:rsid w:val="0023582D"/>
    <w:rsid w:val="00276A16"/>
    <w:rsid w:val="002D5F4C"/>
    <w:rsid w:val="002F0FCF"/>
    <w:rsid w:val="00344C73"/>
    <w:rsid w:val="00433C02"/>
    <w:rsid w:val="00582511"/>
    <w:rsid w:val="00636B09"/>
    <w:rsid w:val="006B0B7E"/>
    <w:rsid w:val="007E11CD"/>
    <w:rsid w:val="00816877"/>
    <w:rsid w:val="00853160"/>
    <w:rsid w:val="00901C31"/>
    <w:rsid w:val="0091638E"/>
    <w:rsid w:val="00923D27"/>
    <w:rsid w:val="00956CA0"/>
    <w:rsid w:val="009F0FD1"/>
    <w:rsid w:val="00A25FEB"/>
    <w:rsid w:val="00B8194E"/>
    <w:rsid w:val="00BA7E24"/>
    <w:rsid w:val="00BB2D67"/>
    <w:rsid w:val="00BF4FBB"/>
    <w:rsid w:val="00C4240C"/>
    <w:rsid w:val="00C50BEA"/>
    <w:rsid w:val="00D360F4"/>
    <w:rsid w:val="00DD76A8"/>
    <w:rsid w:val="00E62442"/>
    <w:rsid w:val="00EB445D"/>
    <w:rsid w:val="00F17734"/>
    <w:rsid w:val="00F21B2A"/>
    <w:rsid w:val="00F736FE"/>
    <w:rsid w:val="00FE49C1"/>
    <w:rsid w:val="00FE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0F891B"/>
  <w15:docId w15:val="{CBB68EFD-87CC-432C-BF00-2B7AA41D5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69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C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F0FC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38E"/>
  </w:style>
  <w:style w:type="paragraph" w:styleId="Rodap">
    <w:name w:val="footer"/>
    <w:basedOn w:val="Normal"/>
    <w:link w:val="RodapChar"/>
    <w:uiPriority w:val="99"/>
    <w:unhideWhenUsed/>
    <w:rsid w:val="009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5B8DA3E0D445E992DC9BFE6421A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315A7-B321-464A-B616-B2663840D53B}"/>
      </w:docPartPr>
      <w:docPartBody>
        <w:p w:rsidR="005727C8" w:rsidRDefault="00C057C3" w:rsidP="00C057C3">
          <w:pPr>
            <w:pStyle w:val="215B8DA3E0D445E992DC9BFE6421A49A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  <w:docPart>
      <w:docPartPr>
        <w:name w:val="1D57F717DE6840229043895F994A0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BD480-E3BC-4AF1-B0BE-85811B79F522}"/>
      </w:docPartPr>
      <w:docPartBody>
        <w:p w:rsidR="005727C8" w:rsidRDefault="00C057C3" w:rsidP="00C057C3">
          <w:pPr>
            <w:pStyle w:val="1D57F717DE6840229043895F994A021C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57C3"/>
    <w:rsid w:val="00042CAD"/>
    <w:rsid w:val="00477547"/>
    <w:rsid w:val="005727C8"/>
    <w:rsid w:val="006D0E41"/>
    <w:rsid w:val="00C057C3"/>
    <w:rsid w:val="00C4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15B8DA3E0D445E992DC9BFE6421A49A">
    <w:name w:val="215B8DA3E0D445E992DC9BFE6421A49A"/>
    <w:rsid w:val="00C057C3"/>
  </w:style>
  <w:style w:type="paragraph" w:customStyle="1" w:styleId="1D57F717DE6840229043895F994A021C">
    <w:name w:val="1D57F717DE6840229043895F994A021C"/>
    <w:rsid w:val="00C05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secretaria.proex@id.uff.br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Pró-Reitoria de Extensão - UFF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WINDOWS10</cp:lastModifiedBy>
  <cp:revision>13</cp:revision>
  <dcterms:created xsi:type="dcterms:W3CDTF">2020-06-24T13:15:00Z</dcterms:created>
  <dcterms:modified xsi:type="dcterms:W3CDTF">2021-06-28T17:40:00Z</dcterms:modified>
</cp:coreProperties>
</file>