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D" w:rsidRDefault="003D7C3B">
      <w:pPr>
        <w:spacing w:before="1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8D" w:rsidRDefault="00AF1C8D">
      <w:pP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:rsidR="00AF1C8D" w:rsidRDefault="003D7C3B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MINISTÉRIO DA EDUCAÇÃO</w:t>
      </w:r>
    </w:p>
    <w:p w:rsidR="00AF1C8D" w:rsidRDefault="003D7C3B">
      <w:pPr>
        <w:pStyle w:val="Ttulo1"/>
        <w:spacing w:before="0"/>
        <w:ind w:left="0"/>
        <w:rPr>
          <w:sz w:val="18"/>
          <w:szCs w:val="18"/>
        </w:rPr>
      </w:pPr>
      <w:r>
        <w:rPr>
          <w:color w:val="000000"/>
          <w:sz w:val="18"/>
          <w:szCs w:val="18"/>
        </w:rPr>
        <w:t>UNIVERSIDADE FEDERAL FLUMINENSE</w:t>
      </w:r>
    </w:p>
    <w:p w:rsidR="00AF1C8D" w:rsidRDefault="003D7C3B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PRÓ-REITORIA DE ADMINISTRAÇÃO</w:t>
      </w:r>
    </w:p>
    <w:p w:rsidR="00AF1C8D" w:rsidRDefault="00AF1C8D">
      <w:pPr>
        <w:rPr>
          <w:rFonts w:ascii="Arial" w:eastAsia="Arial" w:hAnsi="Arial" w:cs="Arial"/>
          <w:sz w:val="18"/>
          <w:szCs w:val="18"/>
        </w:rPr>
      </w:pPr>
    </w:p>
    <w:p w:rsidR="00AF1C8D" w:rsidRDefault="003D7C3B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ANEXO III DO EDITAL DO PREGÃO ELETRÔNICO N.º </w:t>
      </w:r>
      <w:r w:rsidR="007208E1">
        <w:rPr>
          <w:rFonts w:ascii="Arial" w:eastAsia="Arial" w:hAnsi="Arial" w:cs="Arial"/>
          <w:b/>
          <w:color w:val="FF0000"/>
          <w:sz w:val="18"/>
          <w:szCs w:val="18"/>
        </w:rPr>
        <w:t>23</w:t>
      </w:r>
      <w:r>
        <w:rPr>
          <w:rFonts w:ascii="Arial" w:eastAsia="Arial" w:hAnsi="Arial" w:cs="Arial"/>
          <w:b/>
          <w:color w:val="FF0000"/>
          <w:sz w:val="18"/>
          <w:szCs w:val="18"/>
        </w:rPr>
        <w:t>/2021</w:t>
      </w:r>
      <w:r>
        <w:rPr>
          <w:rFonts w:ascii="Arial" w:eastAsia="Arial" w:hAnsi="Arial" w:cs="Arial"/>
          <w:b/>
          <w:color w:val="FF0000"/>
          <w:sz w:val="18"/>
          <w:szCs w:val="18"/>
        </w:rPr>
        <w:t>/AD</w:t>
      </w:r>
    </w:p>
    <w:p w:rsidR="00AF1C8D" w:rsidRDefault="003D7C3B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 MINUTA ATA DE REGISTRO DE PREÇOS</w:t>
      </w:r>
    </w:p>
    <w:p w:rsidR="00AF1C8D" w:rsidRDefault="003D7C3B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___________________________________________________________</w:t>
      </w:r>
    </w:p>
    <w:p w:rsidR="00AF1C8D" w:rsidRDefault="00AF1C8D">
      <w:pPr>
        <w:rPr>
          <w:b/>
          <w:color w:val="000000"/>
          <w:sz w:val="14"/>
          <w:szCs w:val="14"/>
        </w:rPr>
      </w:pPr>
    </w:p>
    <w:p w:rsidR="00AF1C8D" w:rsidRDefault="00AF1C8D">
      <w:pPr>
        <w:spacing w:before="3"/>
        <w:rPr>
          <w:b/>
          <w:color w:val="000000"/>
          <w:sz w:val="17"/>
          <w:szCs w:val="17"/>
        </w:rPr>
      </w:pPr>
    </w:p>
    <w:p w:rsidR="00AF1C8D" w:rsidRDefault="003D7C3B">
      <w:pPr>
        <w:ind w:left="703" w:right="5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  </w:t>
      </w:r>
      <w:r>
        <w:rPr>
          <w:b/>
          <w:sz w:val="20"/>
          <w:szCs w:val="20"/>
        </w:rPr>
        <w:t>Pró-Reitoria de Administração da Universidade Federal Fluminense (PROAD/UFF),</w:t>
      </w:r>
      <w:r>
        <w:rPr>
          <w:sz w:val="20"/>
          <w:szCs w:val="20"/>
        </w:rPr>
        <w:t xml:space="preserve"> inscrito no CNPJ/MF sob o nº. 28.523.215/0039-89, situada na Rua Miguel de Frias, </w:t>
      </w:r>
      <w:proofErr w:type="gramStart"/>
      <w:r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>, 1º andar, Icaraí, Niterói/RJ, CEP 24.220-900, neste ato representado pelo(a) Vera Lucia Lavra</w:t>
      </w: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Cupelo</w:t>
      </w:r>
      <w:proofErr w:type="spellEnd"/>
      <w:r>
        <w:rPr>
          <w:sz w:val="20"/>
          <w:szCs w:val="20"/>
        </w:rPr>
        <w:t xml:space="preserve"> Cajazeiras, brasileiro(a), portador da Carteira de Identidade nº. 04676009-6, emitida pelo </w:t>
      </w:r>
      <w:proofErr w:type="gramStart"/>
      <w:r>
        <w:rPr>
          <w:sz w:val="20"/>
          <w:szCs w:val="20"/>
        </w:rPr>
        <w:t>Detran</w:t>
      </w:r>
      <w:proofErr w:type="gramEnd"/>
      <w:r>
        <w:rPr>
          <w:sz w:val="20"/>
          <w:szCs w:val="20"/>
        </w:rPr>
        <w:t xml:space="preserve"> - RJ, CPF nº 716.286.817-72, considerando o julgamento da licitação na modalidade de pregão, na forma eletrônica, para REGISTRO DE PREÇOS nº </w:t>
      </w:r>
      <w:r>
        <w:rPr>
          <w:sz w:val="20"/>
          <w:szCs w:val="20"/>
        </w:rPr>
        <w:t>09/2021</w:t>
      </w:r>
      <w:r>
        <w:rPr>
          <w:sz w:val="20"/>
          <w:szCs w:val="20"/>
        </w:rPr>
        <w:t xml:space="preserve">, publicada no DOU de </w:t>
      </w:r>
      <w:r>
        <w:rPr>
          <w:sz w:val="20"/>
          <w:szCs w:val="20"/>
          <w:highlight w:val="yellow"/>
        </w:rPr>
        <w:t>...../...../20.....,</w:t>
      </w:r>
      <w:r>
        <w:rPr>
          <w:sz w:val="20"/>
          <w:szCs w:val="20"/>
        </w:rPr>
        <w:t xml:space="preserve"> processo administrativo n.º </w:t>
      </w:r>
      <w:r>
        <w:rPr>
          <w:sz w:val="20"/>
          <w:szCs w:val="20"/>
        </w:rPr>
        <w:t xml:space="preserve">23069.151742/2021-46 </w:t>
      </w:r>
      <w:r>
        <w:rPr>
          <w:sz w:val="20"/>
          <w:szCs w:val="20"/>
        </w:rPr>
        <w:t>, RESOLVE registrar os preços da(s)  empresa(s) indicada(s) e qualificada(s) nesta ATA, de acordo com a classificação por ela(s) alcançada(s) e na(s)  quantidade(s)</w:t>
      </w:r>
      <w:r>
        <w:rPr>
          <w:sz w:val="20"/>
          <w:szCs w:val="20"/>
        </w:rPr>
        <w:t>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AF1C8D" w:rsidRDefault="00AF1C8D">
      <w:pPr>
        <w:rPr>
          <w:color w:val="000000"/>
          <w:sz w:val="20"/>
          <w:szCs w:val="20"/>
        </w:rPr>
      </w:pPr>
    </w:p>
    <w:p w:rsidR="00AF1C8D" w:rsidRDefault="00AF1C8D">
      <w:pPr>
        <w:spacing w:before="11"/>
        <w:rPr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 OBJETO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presente Ata tem por objeto o registro de preços para a eventual Aquisição de </w:t>
      </w:r>
      <w:r>
        <w:rPr>
          <w:b/>
          <w:sz w:val="20"/>
          <w:szCs w:val="20"/>
        </w:rPr>
        <w:t xml:space="preserve">Aquisição de </w:t>
      </w:r>
      <w:r>
        <w:rPr>
          <w:b/>
          <w:sz w:val="20"/>
          <w:szCs w:val="20"/>
        </w:rPr>
        <w:t>Gás GLP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especiﬁcado</w:t>
      </w:r>
      <w:proofErr w:type="spellEnd"/>
      <w:r>
        <w:rPr>
          <w:color w:val="000000"/>
          <w:sz w:val="20"/>
          <w:szCs w:val="20"/>
        </w:rPr>
        <w:t xml:space="preserve">(s) no(s) </w:t>
      </w:r>
      <w:proofErr w:type="gramStart"/>
      <w:r>
        <w:rPr>
          <w:color w:val="000000"/>
          <w:sz w:val="20"/>
          <w:szCs w:val="20"/>
        </w:rPr>
        <w:t>item(</w:t>
      </w:r>
      <w:proofErr w:type="spellStart"/>
      <w:proofErr w:type="gramEnd"/>
      <w:r>
        <w:rPr>
          <w:color w:val="000000"/>
          <w:sz w:val="20"/>
          <w:szCs w:val="20"/>
        </w:rPr>
        <w:t>ns</w:t>
      </w:r>
      <w:proofErr w:type="spellEnd"/>
      <w:r>
        <w:rPr>
          <w:color w:val="000000"/>
          <w:sz w:val="20"/>
          <w:szCs w:val="20"/>
        </w:rPr>
        <w:t xml:space="preserve">) do Termo de Referência, Anexo I do edital de Pregão nº </w:t>
      </w:r>
      <w:r w:rsidR="00085ADC">
        <w:rPr>
          <w:sz w:val="20"/>
          <w:szCs w:val="20"/>
        </w:rPr>
        <w:t>23</w:t>
      </w:r>
      <w:bookmarkStart w:id="0" w:name="_GoBack"/>
      <w:bookmarkEnd w:id="0"/>
      <w:r>
        <w:rPr>
          <w:sz w:val="20"/>
          <w:szCs w:val="20"/>
        </w:rPr>
        <w:t>/2021</w:t>
      </w:r>
      <w:r>
        <w:rPr>
          <w:color w:val="000000"/>
          <w:sz w:val="20"/>
          <w:szCs w:val="20"/>
        </w:rPr>
        <w:t>, que é parte integrante desta Ata, assim como a p</w:t>
      </w:r>
      <w:r>
        <w:rPr>
          <w:color w:val="000000"/>
          <w:sz w:val="20"/>
          <w:szCs w:val="20"/>
        </w:rPr>
        <w:t>roposta vencedora, independentemente de transcrição.</w:t>
      </w:r>
    </w:p>
    <w:p w:rsidR="00AF1C8D" w:rsidRDefault="00AF1C8D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DOS PREÇOS, ESPECIFICAÇÕES E </w:t>
      </w:r>
      <w:proofErr w:type="gramStart"/>
      <w:r>
        <w:rPr>
          <w:b/>
          <w:sz w:val="20"/>
          <w:szCs w:val="20"/>
        </w:rPr>
        <w:t>QUANTITATIVOS</w:t>
      </w:r>
      <w:proofErr w:type="gramEnd"/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preço registrado, as </w:t>
      </w:r>
      <w:proofErr w:type="spellStart"/>
      <w:r>
        <w:rPr>
          <w:color w:val="000000"/>
          <w:sz w:val="20"/>
          <w:szCs w:val="20"/>
        </w:rPr>
        <w:t>especiﬁcações</w:t>
      </w:r>
      <w:proofErr w:type="spellEnd"/>
      <w:r>
        <w:rPr>
          <w:color w:val="000000"/>
          <w:sz w:val="20"/>
          <w:szCs w:val="20"/>
        </w:rPr>
        <w:t xml:space="preserve"> do objeto, a quantidade, </w:t>
      </w:r>
      <w:proofErr w:type="gramStart"/>
      <w:r>
        <w:rPr>
          <w:color w:val="000000"/>
          <w:sz w:val="20"/>
          <w:szCs w:val="20"/>
        </w:rPr>
        <w:t>fornecedor(</w:t>
      </w:r>
      <w:proofErr w:type="gramEnd"/>
      <w:r>
        <w:rPr>
          <w:color w:val="000000"/>
          <w:sz w:val="20"/>
          <w:szCs w:val="20"/>
        </w:rPr>
        <w:t>es) e as demais condições ofertadas na(s) proposta(s) são as que seguem:</w:t>
      </w:r>
    </w:p>
    <w:tbl>
      <w:tblPr>
        <w:tblStyle w:val="Style35"/>
        <w:tblW w:w="10684" w:type="dxa"/>
        <w:tblInd w:w="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AF1C8D">
        <w:trPr>
          <w:trHeight w:val="480"/>
        </w:trPr>
        <w:tc>
          <w:tcPr>
            <w:tcW w:w="365" w:type="dxa"/>
          </w:tcPr>
          <w:p w:rsidR="00AF1C8D" w:rsidRDefault="00AF1C8D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AF1C8D" w:rsidRDefault="003D7C3B">
            <w:pPr>
              <w:ind w:left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504" w:type="dxa"/>
            <w:gridSpan w:val="4"/>
          </w:tcPr>
          <w:p w:rsidR="00AF1C8D" w:rsidRDefault="00AF1C8D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AF1C8D" w:rsidRDefault="003D7C3B">
            <w:pPr>
              <w:ind w:left="1365" w:right="13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AF1C8D" w:rsidRDefault="003D7C3B">
            <w:pPr>
              <w:spacing w:before="80" w:line="242" w:lineRule="auto"/>
              <w:ind w:left="46" w:right="3" w:firstLine="1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AF1C8D" w:rsidRDefault="003D7C3B">
            <w:pPr>
              <w:spacing w:before="80" w:line="242" w:lineRule="auto"/>
              <w:ind w:left="238" w:right="12" w:hanging="1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AF1C8D" w:rsidRDefault="003D7C3B">
            <w:pPr>
              <w:ind w:left="28" w:righ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</w:p>
          <w:p w:rsidR="00AF1C8D" w:rsidRDefault="003D7C3B">
            <w:pPr>
              <w:spacing w:before="1"/>
              <w:ind w:left="76" w:right="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MEDIDA</w:t>
            </w:r>
          </w:p>
        </w:tc>
        <w:tc>
          <w:tcPr>
            <w:tcW w:w="822" w:type="dxa"/>
            <w:gridSpan w:val="2"/>
          </w:tcPr>
          <w:p w:rsidR="00AF1C8D" w:rsidRDefault="00AF1C8D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AF1C8D" w:rsidRDefault="003D7C3B">
            <w:pPr>
              <w:ind w:left="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617" w:type="dxa"/>
          </w:tcPr>
          <w:p w:rsidR="00AF1C8D" w:rsidRDefault="003D7C3B">
            <w:pPr>
              <w:spacing w:before="80" w:line="242" w:lineRule="auto"/>
              <w:ind w:left="45" w:right="3" w:firstLine="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AF1C8D" w:rsidRDefault="003D7C3B">
            <w:pPr>
              <w:spacing w:before="80" w:line="242" w:lineRule="auto"/>
              <w:ind w:left="226" w:hanging="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653" w:type="dxa"/>
            <w:gridSpan w:val="2"/>
          </w:tcPr>
          <w:p w:rsidR="00AF1C8D" w:rsidRDefault="00AF1C8D">
            <w:pPr>
              <w:spacing w:before="2"/>
              <w:rPr>
                <w:color w:val="000000"/>
                <w:sz w:val="20"/>
                <w:szCs w:val="20"/>
              </w:rPr>
            </w:pPr>
          </w:p>
          <w:p w:rsidR="00AF1C8D" w:rsidRDefault="003D7C3B">
            <w:pPr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AF1C8D" w:rsidRDefault="003D7C3B">
            <w:pPr>
              <w:spacing w:before="80" w:line="242" w:lineRule="auto"/>
              <w:ind w:left="181" w:right="159" w:firstLine="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EMPRESA VENCEDORA</w:t>
            </w:r>
          </w:p>
        </w:tc>
      </w:tr>
      <w:tr w:rsidR="00AF1C8D">
        <w:trPr>
          <w:trHeight w:val="480"/>
        </w:trPr>
        <w:tc>
          <w:tcPr>
            <w:tcW w:w="10685" w:type="dxa"/>
            <w:gridSpan w:val="19"/>
            <w:tcBorders>
              <w:right w:val="single" w:sz="8" w:space="0" w:color="808080"/>
            </w:tcBorders>
          </w:tcPr>
          <w:p w:rsidR="00AF1C8D" w:rsidRDefault="003D7C3B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CNPJ, RAZÃO SOCIAL, ENDEREÇO, TELEFONE, E-MAIL, DADOS BANCARIOS E </w:t>
            </w:r>
            <w:proofErr w:type="gramStart"/>
            <w:r>
              <w:rPr>
                <w:color w:val="000000"/>
                <w:sz w:val="20"/>
                <w:szCs w:val="20"/>
              </w:rPr>
              <w:t>REPRESENTATE</w:t>
            </w:r>
            <w:proofErr w:type="gramEnd"/>
          </w:p>
          <w:p w:rsidR="00AF1C8D" w:rsidRDefault="00AF1C8D">
            <w:pPr>
              <w:spacing w:before="1"/>
              <w:ind w:left="65" w:right="5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1C8D">
        <w:trPr>
          <w:trHeight w:val="480"/>
        </w:trPr>
        <w:tc>
          <w:tcPr>
            <w:tcW w:w="415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AF1C8D" w:rsidRDefault="00AF1C8D">
            <w:pPr>
              <w:ind w:left="65" w:right="5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1C8D" w:rsidRDefault="00AF1C8D">
      <w:pPr>
        <w:spacing w:before="8"/>
        <w:rPr>
          <w:color w:val="000000"/>
          <w:sz w:val="20"/>
          <w:szCs w:val="20"/>
        </w:rPr>
      </w:pPr>
    </w:p>
    <w:p w:rsidR="00AF1C8D" w:rsidRDefault="00AF1C8D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20"/>
          <w:szCs w:val="20"/>
        </w:rPr>
      </w:pP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listagem do cadastro de reserva referente ao presente registro de preços consta como anexo a esta Ata. Consta como aderente à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ata de cadastro reserva, para o </w:t>
      </w:r>
      <w:r>
        <w:rPr>
          <w:color w:val="000000"/>
          <w:sz w:val="20"/>
          <w:szCs w:val="20"/>
          <w:highlight w:val="yellow"/>
        </w:rPr>
        <w:t>Item XXXX</w:t>
      </w:r>
      <w:r>
        <w:rPr>
          <w:color w:val="000000"/>
          <w:sz w:val="20"/>
          <w:szCs w:val="20"/>
        </w:rPr>
        <w:t xml:space="preserve">, o fornecedor: </w:t>
      </w:r>
      <w:r>
        <w:rPr>
          <w:color w:val="000000"/>
          <w:sz w:val="20"/>
          <w:szCs w:val="20"/>
          <w:highlight w:val="yellow"/>
        </w:rPr>
        <w:t>CNPJ XXXXXXXXXXXX</w:t>
      </w:r>
      <w:r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  <w:highlight w:val="yellow"/>
        </w:rPr>
        <w:t>NOME XXXXXXXXXXXXXXXXXXXXXS</w:t>
      </w:r>
      <w:r>
        <w:rPr>
          <w:color w:val="000000"/>
          <w:sz w:val="20"/>
          <w:szCs w:val="20"/>
        </w:rPr>
        <w:t>. Para os demais itens,</w:t>
      </w:r>
      <w:r>
        <w:rPr>
          <w:color w:val="000000"/>
          <w:sz w:val="20"/>
          <w:szCs w:val="20"/>
        </w:rPr>
        <w:t xml:space="preserve"> não houve adesão.</w:t>
      </w:r>
    </w:p>
    <w:p w:rsidR="00AF1C8D" w:rsidRDefault="00AF1C8D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:rsidR="00AF1C8D" w:rsidRDefault="00AF1C8D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ÓRGÃO(S) GERENCIADOR E PARTICIPANTE(S)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órgão gerenciador será a Pró-Reitoria de Administração.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IRP nº </w:t>
      </w:r>
      <w:r>
        <w:rPr>
          <w:sz w:val="20"/>
          <w:szCs w:val="20"/>
        </w:rPr>
        <w:t>0</w:t>
      </w:r>
      <w:r>
        <w:rPr>
          <w:sz w:val="20"/>
          <w:szCs w:val="20"/>
        </w:rPr>
        <w:t>8</w:t>
      </w:r>
      <w:r>
        <w:rPr>
          <w:sz w:val="20"/>
          <w:szCs w:val="20"/>
        </w:rPr>
        <w:t>/2021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foi divulgada, </w:t>
      </w:r>
      <w:r>
        <w:rPr>
          <w:rFonts w:eastAsia="SimSun"/>
          <w:color w:val="000000"/>
          <w:sz w:val="20"/>
          <w:szCs w:val="20"/>
        </w:rPr>
        <w:t xml:space="preserve">e não houve participantes, foi </w:t>
      </w:r>
      <w:r>
        <w:rPr>
          <w:rFonts w:eastAsia="SimSun"/>
          <w:b/>
          <w:bCs/>
          <w:color w:val="000000"/>
          <w:sz w:val="20"/>
          <w:szCs w:val="20"/>
        </w:rPr>
        <w:t>DESERTA</w:t>
      </w:r>
      <w:r>
        <w:rPr>
          <w:sz w:val="20"/>
          <w:szCs w:val="20"/>
        </w:rPr>
        <w:t>.</w:t>
      </w: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:rsidR="00AF1C8D" w:rsidRDefault="00AF1C8D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 ADESÃO À ATA DE REGISTRO DE PREÇOS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Não será admitida a adesão</w:t>
      </w:r>
      <w:r>
        <w:rPr>
          <w:color w:val="000000"/>
          <w:sz w:val="20"/>
          <w:szCs w:val="20"/>
        </w:rPr>
        <w:t xml:space="preserve"> à ata de registro de preços decorrente desta licitação. Cita-se como fundamentação o acórdão 1297/2015: “a adesão prevista no art. 22 do Decreto 7.892/2013 para órgão não participante (ou seja, que não participou dos procedimentos iniciais da licitação) é</w:t>
      </w:r>
      <w:r>
        <w:rPr>
          <w:color w:val="000000"/>
          <w:sz w:val="20"/>
          <w:szCs w:val="20"/>
        </w:rPr>
        <w:t xml:space="preserve"> uma possibilidade anômala e excepcional, e não uma obrigatoriedade a constar necessariamente em todos os editais e contratos de pregões para Sistema de Registro de Preços”.</w:t>
      </w: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VALIDADE DA ATA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validade da Ata de Registro de Preços será de 12 meses a </w:t>
      </w:r>
      <w:r>
        <w:rPr>
          <w:color w:val="000000"/>
          <w:sz w:val="20"/>
          <w:szCs w:val="20"/>
        </w:rPr>
        <w:t>partir da assinatura, não podendo ser prorrogada.</w:t>
      </w: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REVISÃO E CANCELAMENTO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Administração realizará pesquisa de mercado periodicamente, em intervalos não superiores a 180 (cento e oitenta) dias, a </w:t>
      </w:r>
      <w:proofErr w:type="spellStart"/>
      <w:r>
        <w:rPr>
          <w:color w:val="000000"/>
          <w:sz w:val="20"/>
          <w:szCs w:val="20"/>
        </w:rPr>
        <w:t>ﬁ</w:t>
      </w:r>
      <w:r>
        <w:rPr>
          <w:color w:val="000000"/>
          <w:sz w:val="20"/>
          <w:szCs w:val="20"/>
        </w:rPr>
        <w:t>m</w:t>
      </w:r>
      <w:proofErr w:type="spellEnd"/>
      <w:r>
        <w:rPr>
          <w:color w:val="000000"/>
          <w:sz w:val="20"/>
          <w:szCs w:val="20"/>
        </w:rPr>
        <w:t xml:space="preserve"> de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spellStart"/>
      <w:proofErr w:type="gramEnd"/>
      <w:r>
        <w:rPr>
          <w:color w:val="000000"/>
          <w:sz w:val="20"/>
          <w:szCs w:val="20"/>
        </w:rPr>
        <w:t>veriﬁcar</w:t>
      </w:r>
      <w:proofErr w:type="spellEnd"/>
      <w:r>
        <w:rPr>
          <w:color w:val="000000"/>
          <w:sz w:val="20"/>
          <w:szCs w:val="20"/>
        </w:rPr>
        <w:t xml:space="preserve">  a  </w:t>
      </w:r>
      <w:proofErr w:type="spellStart"/>
      <w:r>
        <w:rPr>
          <w:color w:val="000000"/>
          <w:sz w:val="20"/>
          <w:szCs w:val="20"/>
        </w:rPr>
        <w:t>vantajosidade</w:t>
      </w:r>
      <w:proofErr w:type="spellEnd"/>
      <w:r>
        <w:rPr>
          <w:color w:val="000000"/>
          <w:sz w:val="20"/>
          <w:szCs w:val="20"/>
        </w:rPr>
        <w:t xml:space="preserve"> dos preços registrados n</w:t>
      </w:r>
      <w:r>
        <w:rPr>
          <w:color w:val="000000"/>
          <w:sz w:val="20"/>
          <w:szCs w:val="20"/>
        </w:rPr>
        <w:t>esta Ata.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</w:t>
      </w:r>
      <w:proofErr w:type="gramStart"/>
      <w:r>
        <w:rPr>
          <w:color w:val="000000"/>
          <w:sz w:val="20"/>
          <w:szCs w:val="20"/>
        </w:rPr>
        <w:t>fornecedor(</w:t>
      </w:r>
      <w:proofErr w:type="gramEnd"/>
      <w:r>
        <w:rPr>
          <w:color w:val="000000"/>
          <w:sz w:val="20"/>
          <w:szCs w:val="20"/>
        </w:rPr>
        <w:t>es).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Quando o</w:t>
      </w:r>
      <w:r>
        <w:rPr>
          <w:color w:val="000000"/>
          <w:sz w:val="20"/>
          <w:szCs w:val="20"/>
        </w:rPr>
        <w:t xml:space="preserve"> preço registrado tornar-se superior ao preço praticado no mercado por motivo superveniente, a Administração convocará o(s) </w:t>
      </w:r>
      <w:proofErr w:type="gramStart"/>
      <w:r>
        <w:rPr>
          <w:color w:val="000000"/>
          <w:sz w:val="20"/>
          <w:szCs w:val="20"/>
        </w:rPr>
        <w:t>fornecedor(</w:t>
      </w:r>
      <w:proofErr w:type="gramEnd"/>
      <w:r>
        <w:rPr>
          <w:color w:val="000000"/>
          <w:sz w:val="20"/>
          <w:szCs w:val="20"/>
        </w:rPr>
        <w:t>es)   para negociar(em) a redução dos preços aos valores praticados pelo mercado.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fornecedor que não aceitar reduzir </w:t>
      </w:r>
      <w:r>
        <w:rPr>
          <w:color w:val="000000"/>
          <w:sz w:val="20"/>
          <w:szCs w:val="20"/>
        </w:rPr>
        <w:t>seu preço ao valor praticado pelo mercado será liberado do compromisso assumido, sem aplicação de penalidade.</w:t>
      </w:r>
    </w:p>
    <w:p w:rsidR="00AF1C8D" w:rsidRDefault="003D7C3B">
      <w:pPr>
        <w:tabs>
          <w:tab w:val="left" w:pos="1547"/>
        </w:tabs>
        <w:spacing w:before="70"/>
        <w:ind w:left="703"/>
        <w:jc w:val="both"/>
        <w:rPr>
          <w:sz w:val="20"/>
          <w:szCs w:val="20"/>
        </w:rPr>
      </w:pPr>
      <w:r>
        <w:rPr>
          <w:sz w:val="20"/>
          <w:szCs w:val="20"/>
        </w:rPr>
        <w:t>6.4.1.</w:t>
      </w:r>
      <w:r>
        <w:rPr>
          <w:sz w:val="20"/>
          <w:szCs w:val="20"/>
        </w:rPr>
        <w:tab/>
        <w:t xml:space="preserve">A ordem de </w:t>
      </w:r>
      <w:proofErr w:type="spellStart"/>
      <w:r>
        <w:rPr>
          <w:sz w:val="20"/>
          <w:szCs w:val="20"/>
        </w:rPr>
        <w:t>classiﬁcação</w:t>
      </w:r>
      <w:proofErr w:type="spellEnd"/>
      <w:r>
        <w:rPr>
          <w:sz w:val="20"/>
          <w:szCs w:val="20"/>
        </w:rPr>
        <w:t xml:space="preserve"> dos fornecedores que aceitarem reduzir seus preços aos valores de mercado observará a </w:t>
      </w:r>
      <w:proofErr w:type="spellStart"/>
      <w:r>
        <w:rPr>
          <w:sz w:val="20"/>
          <w:szCs w:val="20"/>
        </w:rPr>
        <w:t>classiﬁcação</w:t>
      </w:r>
      <w:proofErr w:type="spellEnd"/>
      <w:r>
        <w:rPr>
          <w:sz w:val="20"/>
          <w:szCs w:val="20"/>
        </w:rPr>
        <w:t xml:space="preserve"> original.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Quando</w:t>
      </w:r>
      <w:r>
        <w:rPr>
          <w:color w:val="000000"/>
          <w:sz w:val="20"/>
          <w:szCs w:val="20"/>
        </w:rPr>
        <w:t xml:space="preserve"> o preço de mercado tornar-se superior aos preços registrados e o fornecedor não puder cumprir o compromisso, o órgão gerenciador poderá:</w:t>
      </w:r>
    </w:p>
    <w:p w:rsidR="00AF1C8D" w:rsidRDefault="003D7C3B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liberar</w:t>
      </w:r>
      <w:proofErr w:type="gramEnd"/>
      <w:r>
        <w:rPr>
          <w:color w:val="000000"/>
          <w:sz w:val="20"/>
          <w:szCs w:val="20"/>
        </w:rPr>
        <w:t xml:space="preserve"> o fornecedor do compromisso assumido, caso a comunicação ocorra antes do pedido de fornecimento, e sem aplicaç</w:t>
      </w:r>
      <w:r>
        <w:rPr>
          <w:color w:val="000000"/>
          <w:sz w:val="20"/>
          <w:szCs w:val="20"/>
        </w:rPr>
        <w:t xml:space="preserve">ão  da  penalidade  se  </w:t>
      </w:r>
      <w:proofErr w:type="spellStart"/>
      <w:r>
        <w:rPr>
          <w:color w:val="000000"/>
          <w:sz w:val="20"/>
          <w:szCs w:val="20"/>
        </w:rPr>
        <w:t>conﬁrmada</w:t>
      </w:r>
      <w:proofErr w:type="spellEnd"/>
      <w:r>
        <w:rPr>
          <w:color w:val="000000"/>
          <w:sz w:val="20"/>
          <w:szCs w:val="20"/>
        </w:rPr>
        <w:t xml:space="preserve"> a veracidade dos motivos e comprovantes apresentados; e</w:t>
      </w:r>
    </w:p>
    <w:p w:rsidR="00AF1C8D" w:rsidRDefault="003D7C3B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convocar</w:t>
      </w:r>
      <w:proofErr w:type="gramEnd"/>
      <w:r>
        <w:rPr>
          <w:color w:val="000000"/>
          <w:sz w:val="20"/>
          <w:szCs w:val="20"/>
        </w:rPr>
        <w:t xml:space="preserve"> os demais fornecedores para assegurar igual oportunidade de negociação.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Não havendo êxito nas negociações, o órgão gerenciador deverá proceder à revogação de</w:t>
      </w:r>
      <w:r>
        <w:rPr>
          <w:color w:val="000000"/>
          <w:sz w:val="20"/>
          <w:szCs w:val="20"/>
        </w:rPr>
        <w:t>sta ata de registro de preços, adotando as medidas cabíveis para obtenção da contratação mais vantajosa.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registro do fornecedor será cancelado quando:</w:t>
      </w:r>
    </w:p>
    <w:p w:rsidR="00AF1C8D" w:rsidRDefault="003D7C3B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descumprir</w:t>
      </w:r>
      <w:proofErr w:type="gramEnd"/>
      <w:r>
        <w:rPr>
          <w:color w:val="000000"/>
          <w:sz w:val="20"/>
          <w:szCs w:val="20"/>
        </w:rPr>
        <w:t xml:space="preserve"> as condições da ata de registro de preços;</w:t>
      </w:r>
    </w:p>
    <w:p w:rsidR="00AF1C8D" w:rsidRDefault="003D7C3B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retirar a nota de empenho ou instrumento equi</w:t>
      </w:r>
      <w:r>
        <w:rPr>
          <w:color w:val="000000"/>
          <w:sz w:val="20"/>
          <w:szCs w:val="20"/>
        </w:rPr>
        <w:t xml:space="preserve">valente no prazo estabelecido pela Administração, sem </w:t>
      </w:r>
      <w:proofErr w:type="spellStart"/>
      <w:r>
        <w:rPr>
          <w:color w:val="000000"/>
          <w:sz w:val="20"/>
          <w:szCs w:val="20"/>
        </w:rPr>
        <w:t>justiﬁcativa</w:t>
      </w:r>
      <w:proofErr w:type="spellEnd"/>
      <w:r>
        <w:rPr>
          <w:color w:val="000000"/>
          <w:sz w:val="20"/>
          <w:szCs w:val="20"/>
        </w:rPr>
        <w:t xml:space="preserve"> aceitável;</w:t>
      </w:r>
    </w:p>
    <w:p w:rsidR="00AF1C8D" w:rsidRDefault="003D7C3B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não</w:t>
      </w:r>
      <w:proofErr w:type="gramEnd"/>
      <w:r>
        <w:rPr>
          <w:color w:val="000000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AF1C8D" w:rsidRDefault="003D7C3B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sofrer</w:t>
      </w:r>
      <w:proofErr w:type="gramEnd"/>
      <w:r>
        <w:rPr>
          <w:color w:val="000000"/>
          <w:sz w:val="20"/>
          <w:szCs w:val="20"/>
        </w:rPr>
        <w:t xml:space="preserve"> sanção administrativa cujo efeito torne-o proibido de </w:t>
      </w:r>
      <w:r>
        <w:rPr>
          <w:color w:val="000000"/>
          <w:sz w:val="20"/>
          <w:szCs w:val="20"/>
        </w:rPr>
        <w:t>celebrar contrato administrativo, alcançando o órgão gerenciador e órgão(s) participante(s).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cancelamento de registros nas hipóteses previstas nos itens 6.7.1, 6.7.2 e 6.7.4 será formalizado por despacho do órgão gerenciador, assegurado o contraditório e</w:t>
      </w:r>
      <w:r>
        <w:rPr>
          <w:color w:val="000000"/>
          <w:sz w:val="20"/>
          <w:szCs w:val="20"/>
        </w:rPr>
        <w:t xml:space="preserve"> a ampla defesa.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cancelamento do registro de preços poderá ocorrer por fato superveniente, decorrente de caso fortuito ou força maior,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 xml:space="preserve">que prejudique o cumprimento   da ata, devidamente comprovados e </w:t>
      </w:r>
      <w:proofErr w:type="spellStart"/>
      <w:r>
        <w:rPr>
          <w:color w:val="000000"/>
          <w:sz w:val="20"/>
          <w:szCs w:val="20"/>
        </w:rPr>
        <w:t>justiﬁcados</w:t>
      </w:r>
      <w:proofErr w:type="spellEnd"/>
      <w:r>
        <w:rPr>
          <w:color w:val="000000"/>
          <w:sz w:val="20"/>
          <w:szCs w:val="20"/>
        </w:rPr>
        <w:t>:</w:t>
      </w:r>
    </w:p>
    <w:p w:rsidR="00AF1C8D" w:rsidRDefault="003D7C3B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por</w:t>
      </w:r>
      <w:proofErr w:type="gramEnd"/>
      <w:r>
        <w:rPr>
          <w:color w:val="000000"/>
          <w:sz w:val="20"/>
          <w:szCs w:val="20"/>
        </w:rPr>
        <w:t xml:space="preserve"> razão de interesse público; ou</w:t>
      </w:r>
    </w:p>
    <w:p w:rsidR="00AF1C8D" w:rsidRDefault="003D7C3B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pedido do fornecedor.</w:t>
      </w: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20"/>
          <w:szCs w:val="20"/>
        </w:rPr>
      </w:pPr>
    </w:p>
    <w:p w:rsidR="00AF1C8D" w:rsidRDefault="00AF1C8D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DAS PENALIDADES</w:t>
      </w:r>
    </w:p>
    <w:p w:rsidR="00AF1C8D" w:rsidRDefault="003D7C3B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descumprimento da Ata de Registro de Preços ensejará aplicação das penalidades estabelecidas no Edital e no Termo de Referência, Anexo I do Edital.</w:t>
      </w:r>
    </w:p>
    <w:p w:rsidR="00AF1C8D" w:rsidRDefault="003D7C3B">
      <w:pPr>
        <w:tabs>
          <w:tab w:val="left" w:pos="1547"/>
        </w:tabs>
        <w:spacing w:before="71"/>
        <w:ind w:left="703" w:right="556"/>
        <w:jc w:val="both"/>
        <w:rPr>
          <w:sz w:val="20"/>
          <w:szCs w:val="20"/>
        </w:rPr>
      </w:pPr>
      <w:r>
        <w:rPr>
          <w:sz w:val="20"/>
          <w:szCs w:val="20"/>
        </w:rPr>
        <w:t>7.1.1.</w:t>
      </w:r>
      <w:r>
        <w:rPr>
          <w:sz w:val="20"/>
          <w:szCs w:val="20"/>
        </w:rPr>
        <w:tab/>
        <w:t xml:space="preserve">As sanções do item acima também se aplicam aos integrantes </w:t>
      </w:r>
      <w:r>
        <w:rPr>
          <w:sz w:val="20"/>
          <w:szCs w:val="20"/>
        </w:rPr>
        <w:t xml:space="preserve">do cadastro de reserva, em pregão para registro de preços que, convocados, não honrarem o compromisso assumido </w:t>
      </w:r>
      <w:proofErr w:type="spellStart"/>
      <w:r>
        <w:rPr>
          <w:sz w:val="20"/>
          <w:szCs w:val="20"/>
        </w:rPr>
        <w:t>injustiﬁcadamente</w:t>
      </w:r>
      <w:proofErr w:type="spellEnd"/>
      <w:r>
        <w:rPr>
          <w:sz w:val="20"/>
          <w:szCs w:val="20"/>
        </w:rPr>
        <w:t>, nos termos do art. 49, §1º do Decreto nº 10.024/19.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É da competência do órgão gerenciador a aplicação das penalidades decorren</w:t>
      </w:r>
      <w:r>
        <w:rPr>
          <w:color w:val="000000"/>
          <w:sz w:val="20"/>
          <w:szCs w:val="20"/>
        </w:rPr>
        <w:t>tes do descumprimento do pactuado nesta ata de registro de preço (art. 5º, inciso X, do Decreto nº 7.892/2013), exceto nas hipóteses em que o descumprimento disser respeito às contratações dos órgãos participantes, caso no qual caberá ao respectivo órgão p</w:t>
      </w:r>
      <w:r>
        <w:rPr>
          <w:color w:val="000000"/>
          <w:sz w:val="20"/>
          <w:szCs w:val="20"/>
        </w:rPr>
        <w:t xml:space="preserve">articipante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aplicação da penalidade (art. 6º, Parágrafo único, do Decreto nº 7.892/2013).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órgão participante deverá comunicar ao órgão gerenciador qualquer das ocorrências previstas no art. 20 do Decreto nº 7.892/2013, dada a necessidade</w:t>
      </w:r>
      <w:proofErr w:type="gramStart"/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>de instauraç</w:t>
      </w:r>
      <w:r>
        <w:rPr>
          <w:color w:val="000000"/>
          <w:sz w:val="20"/>
          <w:szCs w:val="20"/>
        </w:rPr>
        <w:t>ão de procedimento para cancelamento do registro do fornecedor.</w:t>
      </w:r>
    </w:p>
    <w:p w:rsidR="00AF1C8D" w:rsidRDefault="00AF1C8D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:rsidR="00AF1C8D" w:rsidRDefault="00AF1C8D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20"/>
          <w:szCs w:val="20"/>
        </w:rPr>
      </w:pPr>
    </w:p>
    <w:p w:rsidR="00AF1C8D" w:rsidRDefault="003D7C3B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CONDIÇÕES GERAIS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 condições gerais do fornecimento, tais como os prazos para entrega e recebimento do objeto, as obrigações da Administração e do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fornecedor registrado, penalidades e dema</w:t>
      </w:r>
      <w:r>
        <w:rPr>
          <w:color w:val="000000"/>
          <w:sz w:val="20"/>
          <w:szCs w:val="20"/>
        </w:rPr>
        <w:t xml:space="preserve">is condições do ajuste, encontram-se </w:t>
      </w:r>
      <w:proofErr w:type="spellStart"/>
      <w:r>
        <w:rPr>
          <w:color w:val="000000"/>
          <w:sz w:val="20"/>
          <w:szCs w:val="20"/>
        </w:rPr>
        <w:t>deﬁnidos</w:t>
      </w:r>
      <w:proofErr w:type="spellEnd"/>
      <w:r>
        <w:rPr>
          <w:color w:val="000000"/>
          <w:sz w:val="20"/>
          <w:szCs w:val="20"/>
        </w:rPr>
        <w:t xml:space="preserve"> no Termo de Referência, ANEXO AO EDITAL.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É vedado efetuar acréscimos nos quantitativos </w:t>
      </w:r>
      <w:proofErr w:type="spellStart"/>
      <w:r>
        <w:rPr>
          <w:color w:val="000000"/>
          <w:sz w:val="20"/>
          <w:szCs w:val="20"/>
        </w:rPr>
        <w:t>ﬁ</w:t>
      </w:r>
      <w:r>
        <w:rPr>
          <w:color w:val="000000"/>
          <w:sz w:val="20"/>
          <w:szCs w:val="20"/>
        </w:rPr>
        <w:t>xados</w:t>
      </w:r>
      <w:proofErr w:type="spellEnd"/>
      <w:r>
        <w:rPr>
          <w:color w:val="000000"/>
          <w:sz w:val="20"/>
          <w:szCs w:val="20"/>
        </w:rPr>
        <w:t xml:space="preserve"> nesta ata de registro de preços, inclusive o acréscimo de que trata o § 1º do art. 65 da Lei nº</w:t>
      </w:r>
      <w:proofErr w:type="gramStart"/>
      <w:r>
        <w:rPr>
          <w:color w:val="000000"/>
          <w:sz w:val="20"/>
          <w:szCs w:val="20"/>
        </w:rPr>
        <w:t xml:space="preserve">   </w:t>
      </w:r>
      <w:proofErr w:type="gramEnd"/>
      <w:r>
        <w:rPr>
          <w:color w:val="000000"/>
          <w:sz w:val="20"/>
          <w:szCs w:val="20"/>
        </w:rPr>
        <w:t>8.666/93.</w:t>
      </w:r>
    </w:p>
    <w:p w:rsidR="00AF1C8D" w:rsidRDefault="003D7C3B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ata de</w:t>
      </w:r>
      <w:r>
        <w:rPr>
          <w:color w:val="000000"/>
          <w:sz w:val="20"/>
          <w:szCs w:val="20"/>
        </w:rPr>
        <w:t xml:space="preserve"> realização da sessão pública do pregão, contendo a relação dos licitantes que aceitarem cotar os bens ou serviços com preços iguais ao do      licitante vencedor do certame, compõe </w:t>
      </w:r>
      <w:proofErr w:type="gramStart"/>
      <w:r>
        <w:rPr>
          <w:color w:val="000000"/>
          <w:sz w:val="20"/>
          <w:szCs w:val="20"/>
        </w:rPr>
        <w:t>anexo</w:t>
      </w:r>
      <w:proofErr w:type="gramEnd"/>
      <w:r>
        <w:rPr>
          <w:color w:val="000000"/>
          <w:sz w:val="20"/>
          <w:szCs w:val="20"/>
        </w:rPr>
        <w:t xml:space="preserve"> a esta Ata de Registro de Preços, nos termos do art. 11, §4º do Decr</w:t>
      </w:r>
      <w:r>
        <w:rPr>
          <w:color w:val="000000"/>
          <w:sz w:val="20"/>
          <w:szCs w:val="20"/>
        </w:rPr>
        <w:t>eto n. 7.892, de 2013.</w:t>
      </w:r>
    </w:p>
    <w:p w:rsidR="00AF1C8D" w:rsidRDefault="00AF1C8D">
      <w:pPr>
        <w:rPr>
          <w:color w:val="000000"/>
          <w:sz w:val="20"/>
          <w:szCs w:val="20"/>
        </w:rPr>
      </w:pPr>
    </w:p>
    <w:p w:rsidR="00AF1C8D" w:rsidRDefault="00AF1C8D">
      <w:pPr>
        <w:spacing w:before="4"/>
        <w:rPr>
          <w:color w:val="000000"/>
          <w:sz w:val="20"/>
          <w:szCs w:val="20"/>
        </w:rPr>
      </w:pPr>
    </w:p>
    <w:p w:rsidR="00AF1C8D" w:rsidRDefault="003D7C3B">
      <w:pPr>
        <w:ind w:left="703"/>
        <w:rPr>
          <w:sz w:val="20"/>
          <w:szCs w:val="20"/>
        </w:rPr>
      </w:pPr>
      <w:r>
        <w:rPr>
          <w:sz w:val="20"/>
          <w:szCs w:val="20"/>
        </w:rPr>
        <w:t xml:space="preserve">Niterói, RJ, ____ de 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2021.</w:t>
      </w:r>
    </w:p>
    <w:p w:rsidR="00AF1C8D" w:rsidRDefault="00AF1C8D">
      <w:pPr>
        <w:rPr>
          <w:color w:val="000000"/>
          <w:sz w:val="20"/>
          <w:szCs w:val="20"/>
        </w:rPr>
      </w:pPr>
    </w:p>
    <w:p w:rsidR="00AF1C8D" w:rsidRDefault="00AF1C8D">
      <w:pPr>
        <w:rPr>
          <w:color w:val="000000"/>
          <w:sz w:val="20"/>
          <w:szCs w:val="20"/>
        </w:rPr>
      </w:pPr>
    </w:p>
    <w:p w:rsidR="00AF1C8D" w:rsidRDefault="00AF1C8D">
      <w:pPr>
        <w:spacing w:before="6"/>
        <w:rPr>
          <w:color w:val="000000"/>
          <w:sz w:val="20"/>
          <w:szCs w:val="20"/>
        </w:rPr>
      </w:pPr>
    </w:p>
    <w:p w:rsidR="00AF1C8D" w:rsidRDefault="003D7C3B">
      <w:pPr>
        <w:spacing w:before="70"/>
        <w:ind w:left="3164" w:right="301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VERA LÚCIA LAVRADO CUPELLO CAJAZEIRAS</w:t>
      </w:r>
    </w:p>
    <w:p w:rsidR="00AF1C8D" w:rsidRDefault="003D7C3B">
      <w:pPr>
        <w:spacing w:before="70"/>
        <w:ind w:left="3164" w:right="3018"/>
        <w:jc w:val="center"/>
        <w:rPr>
          <w:sz w:val="20"/>
          <w:szCs w:val="20"/>
        </w:rPr>
      </w:pPr>
      <w:r>
        <w:rPr>
          <w:sz w:val="20"/>
          <w:szCs w:val="20"/>
        </w:rPr>
        <w:t>Pró-Reitora de Administração</w:t>
      </w:r>
    </w:p>
    <w:p w:rsidR="00AF1C8D" w:rsidRDefault="00AF1C8D">
      <w:pPr>
        <w:spacing w:before="6"/>
        <w:rPr>
          <w:color w:val="000000"/>
          <w:sz w:val="20"/>
          <w:szCs w:val="20"/>
        </w:rPr>
      </w:pPr>
    </w:p>
    <w:p w:rsidR="00AF1C8D" w:rsidRDefault="00AF1C8D">
      <w:pPr>
        <w:rPr>
          <w:sz w:val="20"/>
          <w:szCs w:val="20"/>
        </w:rPr>
      </w:pPr>
      <w:bookmarkStart w:id="1" w:name="_heading=h.gjdgxs" w:colFirst="0" w:colLast="0"/>
      <w:bookmarkEnd w:id="1"/>
    </w:p>
    <w:sectPr w:rsidR="00AF1C8D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7C3B">
      <w:r>
        <w:separator/>
      </w:r>
    </w:p>
  </w:endnote>
  <w:endnote w:type="continuationSeparator" w:id="0">
    <w:p w:rsidR="00000000" w:rsidRDefault="003D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7C3B">
      <w:r>
        <w:separator/>
      </w:r>
    </w:p>
  </w:footnote>
  <w:footnote w:type="continuationSeparator" w:id="0">
    <w:p w:rsidR="00000000" w:rsidRDefault="003D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8D" w:rsidRDefault="003D7C3B">
    <w:pP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</w:t>
    </w:r>
    <w:r>
      <w:rPr>
        <w:rFonts w:ascii="Verdana" w:eastAsia="Verdana" w:hAnsi="Verdana" w:cs="Verdana"/>
        <w:color w:val="000000"/>
        <w:sz w:val="16"/>
        <w:szCs w:val="16"/>
      </w:rPr>
      <w:t xml:space="preserve">.º </w:t>
    </w:r>
    <w:r>
      <w:rPr>
        <w:rFonts w:ascii="Verdana" w:eastAsia="Verdana" w:hAnsi="Verdana" w:cs="Verdana"/>
        <w:color w:val="000000"/>
        <w:sz w:val="16"/>
        <w:szCs w:val="16"/>
      </w:rPr>
      <w:t xml:space="preserve">23069.151742/2021-46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1C8D" w:rsidRDefault="00AF1C8D">
    <w:pP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CF092B84"/>
    <w:multiLevelType w:val="multilevel"/>
    <w:tmpl w:val="CF092B8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2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2"/>
      </w:p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9ADCABA"/>
    <w:multiLevelType w:val="multilevel"/>
    <w:tmpl w:val="59ADCABA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AF1C8D"/>
    <w:rsid w:val="00085ADC"/>
    <w:rsid w:val="003D7C3B"/>
    <w:rsid w:val="007208E1"/>
    <w:rsid w:val="00A10160"/>
    <w:rsid w:val="00AF1C8D"/>
    <w:rsid w:val="51A16EF3"/>
    <w:rsid w:val="560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en-US"/>
    </w:rPr>
  </w:style>
  <w:style w:type="table" w:customStyle="1" w:styleId="Style32">
    <w:name w:val="_Style 32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">
    <w:name w:val="_Style 3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5">
    <w:name w:val="_Style 3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rsid w:val="00720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08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en-US"/>
    </w:rPr>
  </w:style>
  <w:style w:type="table" w:customStyle="1" w:styleId="Style32">
    <w:name w:val="_Style 32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">
    <w:name w:val="_Style 3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5">
    <w:name w:val="_Style 3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rsid w:val="00720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0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PvSHpajuc+lBQBeHGjlLZO5Tg==">AMUW2mXp5mhFoGJTjGmmBIdu6vTp29vsTiDtanz4B+nAHyum/e7PJhsUIlYj0osliAcH4Iw+ALQj6WdOYq0TU/jhYsOVdEWBEtBKL0AYkKqWfa+nobmm+6HT6I8oz4VWZ/K5xziKatCA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1174</Words>
  <Characters>6342</Characters>
  <Application>Microsoft Office Word</Application>
  <DocSecurity>0</DocSecurity>
  <Lines>52</Lines>
  <Paragraphs>15</Paragraphs>
  <ScaleCrop>false</ScaleCrop>
  <Company>HP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PROPPI - CAF</cp:lastModifiedBy>
  <cp:revision>5</cp:revision>
  <cp:lastPrinted>2021-03-19T20:49:00Z</cp:lastPrinted>
  <dcterms:created xsi:type="dcterms:W3CDTF">2021-02-10T19:12:00Z</dcterms:created>
  <dcterms:modified xsi:type="dcterms:W3CDTF">2021-03-19T20:50:00Z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