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jc w:val="center"/>
        <w:rPr>
          <w:rFonts w:ascii="Arial" w:hAnsi="Arial" w:eastAsia="Arial" w:cs="Arial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drawing>
          <wp:inline distT="0" distB="0" distL="0" distR="0">
            <wp:extent cx="641350" cy="621030"/>
            <wp:effectExtent l="0" t="0" r="0" b="0"/>
            <wp:docPr id="44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000000"/>
          <w:sz w:val="18"/>
          <w:szCs w:val="18"/>
          <w:rtl w:val="0"/>
        </w:rPr>
        <w:t>MINISTÉRIO DA EDUCAÇÃO</w:t>
      </w:r>
    </w:p>
    <w:p>
      <w:pPr>
        <w:pStyle w:val="2"/>
        <w:spacing w:before="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  <w:rtl w:val="0"/>
        </w:rPr>
        <w:t>UNIVERSIDADE FEDERAL FLUMINENSE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000000"/>
          <w:sz w:val="18"/>
          <w:szCs w:val="18"/>
          <w:rtl w:val="0"/>
        </w:rPr>
        <w:t>PRÓ-REITORIA DE ADMINISTRAÇÃO</w:t>
      </w:r>
    </w:p>
    <w:p>
      <w:pPr>
        <w:rPr>
          <w:rFonts w:ascii="Arial" w:hAnsi="Arial" w:eastAsia="Arial" w:cs="Arial"/>
          <w:sz w:val="18"/>
          <w:szCs w:val="1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FF0000"/>
          <w:sz w:val="18"/>
          <w:szCs w:val="18"/>
          <w:rtl w:val="0"/>
        </w:rPr>
        <w:t xml:space="preserve">ANEXO III DO EDITAL DO PREGÃO ELETRÔNICO N.º </w:t>
      </w:r>
      <w:r>
        <w:rPr>
          <w:rFonts w:hint="default" w:ascii="Arial" w:hAnsi="Arial" w:eastAsia="Arial" w:cs="Arial"/>
          <w:b/>
          <w:color w:val="FF0000"/>
          <w:sz w:val="18"/>
          <w:szCs w:val="18"/>
          <w:rtl w:val="0"/>
          <w:lang w:val="pt-BR"/>
        </w:rPr>
        <w:t>01</w:t>
      </w:r>
      <w:r>
        <w:rPr>
          <w:rFonts w:ascii="Arial" w:hAnsi="Arial" w:eastAsia="Arial" w:cs="Arial"/>
          <w:b/>
          <w:color w:val="FF0000"/>
          <w:sz w:val="18"/>
          <w:szCs w:val="18"/>
          <w:rtl w:val="0"/>
        </w:rPr>
        <w:t>/2021/AD</w:t>
      </w:r>
    </w:p>
    <w:p>
      <w:pPr>
        <w:spacing w:after="240"/>
        <w:jc w:val="center"/>
        <w:rPr>
          <w:rFonts w:ascii="Arial" w:hAnsi="Arial" w:eastAsia="Arial" w:cs="Arial"/>
          <w:b/>
          <w:color w:val="000000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rtl w:val="0"/>
        </w:rPr>
        <w:br w:type="textWrapping"/>
      </w:r>
      <w:r>
        <w:rPr>
          <w:rFonts w:ascii="Arial" w:hAnsi="Arial" w:eastAsia="Arial" w:cs="Arial"/>
          <w:b/>
          <w:color w:val="000000"/>
          <w:sz w:val="18"/>
          <w:szCs w:val="18"/>
          <w:rtl w:val="0"/>
        </w:rPr>
        <w:t> MINUTA ATA DE REGISTRO DE PREÇOS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14"/>
          <w:szCs w:val="1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b/>
          <w:color w:val="000000"/>
          <w:sz w:val="17"/>
          <w:szCs w:val="17"/>
        </w:rPr>
      </w:pPr>
    </w:p>
    <w:p>
      <w:pPr>
        <w:ind w:left="703" w:right="555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  </w:t>
      </w:r>
      <w:r>
        <w:rPr>
          <w:b/>
          <w:sz w:val="20"/>
          <w:szCs w:val="20"/>
          <w:rtl w:val="0"/>
        </w:rPr>
        <w:t>Pró-Reitoria de Administração da Universidade Federal Fluminense (PROAD/UFF),</w:t>
      </w:r>
      <w:r>
        <w:rPr>
          <w:sz w:val="20"/>
          <w:szCs w:val="20"/>
          <w:rtl w:val="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0</w:t>
      </w:r>
      <w:r>
        <w:rPr>
          <w:rFonts w:hint="default"/>
          <w:sz w:val="20"/>
          <w:szCs w:val="20"/>
          <w:rtl w:val="0"/>
          <w:lang w:val="pt-BR"/>
        </w:rPr>
        <w:t>1</w:t>
      </w:r>
      <w:r>
        <w:rPr>
          <w:sz w:val="20"/>
          <w:szCs w:val="20"/>
          <w:rtl w:val="0"/>
        </w:rPr>
        <w:t xml:space="preserve">/2021, publicada no DOU de </w:t>
      </w:r>
      <w:r>
        <w:rPr>
          <w:sz w:val="20"/>
          <w:szCs w:val="20"/>
          <w:highlight w:val="yellow"/>
          <w:rtl w:val="0"/>
        </w:rPr>
        <w:t>...../...../20.....,</w:t>
      </w:r>
      <w:r>
        <w:rPr>
          <w:sz w:val="20"/>
          <w:szCs w:val="20"/>
          <w:rtl w:val="0"/>
        </w:rPr>
        <w:t xml:space="preserve"> processo administrativo n.º 23069.151439/2021-43,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left="1547"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DO OBJETO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 xml:space="preserve">A presente Ata tem por objeto o registro de preços para a eventual Aquisição de </w:t>
      </w:r>
      <w:r>
        <w:rPr>
          <w:rFonts w:hint="default"/>
          <w:b/>
          <w:sz w:val="20"/>
          <w:szCs w:val="20"/>
          <w:rtl w:val="0"/>
          <w:lang w:val="pt-BR"/>
        </w:rPr>
        <w:t>Material de expediente e para áudio, vídeo e foto (aulas práticas 2021)</w:t>
      </w:r>
      <w:r>
        <w:rPr>
          <w:rFonts w:ascii="docs-Century" w:hAnsi="docs-Century" w:eastAsia="docs-Century" w:cs="docs-Century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</w:t>
      </w:r>
      <w:r>
        <w:rPr>
          <w:color w:val="000000"/>
          <w:sz w:val="20"/>
          <w:szCs w:val="20"/>
          <w:rtl w:val="0"/>
        </w:rPr>
        <w:t xml:space="preserve">, especiﬁcado(s) no(s) item(ns) do Termo de Referência, Anexo I do edital de Pregão nº </w:t>
      </w:r>
      <w:r>
        <w:rPr>
          <w:rFonts w:hint="default"/>
          <w:color w:val="000000"/>
          <w:sz w:val="20"/>
          <w:szCs w:val="20"/>
          <w:rtl w:val="0"/>
          <w:lang w:val="pt-BR"/>
        </w:rPr>
        <w:t>01</w:t>
      </w:r>
      <w:r>
        <w:rPr>
          <w:color w:val="000000"/>
          <w:sz w:val="20"/>
          <w:szCs w:val="20"/>
          <w:rtl w:val="0"/>
        </w:rPr>
        <w:t>/2021, que é parte integrante desta Ata, assim como a proposta vencedora, independentemente de transcrição.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56" w:firstLine="0"/>
        <w:jc w:val="both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left="1547" w:hanging="845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DOS PREÇOS, ESPECIFICAÇÕES E QUANTITATIVOS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preço registrado, as especiﬁcações do objeto, a quantidade, fornecedor(es) e as demais condições ofertadas na(s) proposta(s) são as que seguem:</w:t>
      </w:r>
    </w:p>
    <w:tbl>
      <w:tblPr>
        <w:tblStyle w:val="26"/>
        <w:tblW w:w="10684" w:type="dxa"/>
        <w:tblInd w:w="0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ITEM</w:t>
            </w:r>
          </w:p>
        </w:tc>
        <w:tc>
          <w:tcPr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65" w:right="134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DESCRIÇÃO CATMAT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DESCRIÇÃO COMPLEMENTAR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IDENTIFICAÇÃO CATMAT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8" w:right="11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UNIDADE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76" w:right="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DE MEDIDA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QUANTIDADE</w:t>
            </w:r>
          </w:p>
        </w:tc>
        <w:tc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VALOR UNITÁRIO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VALOR TOTAL</w:t>
            </w:r>
          </w:p>
        </w:tc>
        <w:tc>
          <w:tcPr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MARCA</w:t>
            </w:r>
          </w:p>
        </w:tc>
        <w:tc>
          <w:tcPr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EMPRESA VENCEDORA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gridSpan w:val="19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CNPJ, RAZÃO SOCIAL, ENDEREÇO, TELEFONE, E-MAIL, DADOS BANCARIOS E REPRESENTATE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65" w:right="5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3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20"/>
          <w:szCs w:val="20"/>
        </w:rPr>
      </w:pPr>
    </w:p>
    <w:p>
      <w:pPr>
        <w:tabs>
          <w:tab w:val="left" w:pos="5291"/>
        </w:tabs>
        <w:spacing w:before="71"/>
        <w:ind w:left="109" w:firstLine="0"/>
        <w:rPr>
          <w:rFonts w:ascii="Arial" w:hAnsi="Arial" w:eastAsia="Arial" w:cs="Arial"/>
          <w:sz w:val="20"/>
          <w:szCs w:val="20"/>
        </w:rPr>
      </w:pP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703" w:right="55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20"/>
          <w:szCs w:val="20"/>
          <w:highlight w:val="yellow"/>
          <w:rtl w:val="0"/>
        </w:rPr>
        <w:t>Item XXXX</w:t>
      </w:r>
      <w:r>
        <w:rPr>
          <w:color w:val="000000"/>
          <w:sz w:val="20"/>
          <w:szCs w:val="20"/>
          <w:rtl w:val="0"/>
        </w:rPr>
        <w:t xml:space="preserve">, o fornecedor: </w:t>
      </w:r>
      <w:r>
        <w:rPr>
          <w:color w:val="000000"/>
          <w:sz w:val="20"/>
          <w:szCs w:val="20"/>
          <w:highlight w:val="yellow"/>
          <w:rtl w:val="0"/>
        </w:rPr>
        <w:t>CNPJ XXXXXXXXXXXX</w:t>
      </w:r>
      <w:r>
        <w:rPr>
          <w:color w:val="000000"/>
          <w:sz w:val="20"/>
          <w:szCs w:val="20"/>
          <w:rtl w:val="0"/>
        </w:rPr>
        <w:t xml:space="preserve"> – </w:t>
      </w:r>
      <w:r>
        <w:rPr>
          <w:color w:val="000000"/>
          <w:sz w:val="20"/>
          <w:szCs w:val="20"/>
          <w:highlight w:val="yellow"/>
          <w:rtl w:val="0"/>
        </w:rPr>
        <w:t>NOME XXXXXXXXXXXXXXXXXXXXXS</w:t>
      </w:r>
      <w:r>
        <w:rPr>
          <w:color w:val="000000"/>
          <w:sz w:val="20"/>
          <w:szCs w:val="20"/>
          <w:rtl w:val="0"/>
        </w:rPr>
        <w:t>. Para os demais itens, não houve adesão.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703" w:right="557" w:firstLine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703" w:right="557" w:firstLine="0"/>
        <w:jc w:val="both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8"/>
        <w:ind w:left="1547" w:hanging="845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rtl w:val="0"/>
        </w:rPr>
        <w:t>ÓRGÃO(S) GERENCIADOR E PARTICIPANTE(S)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órgão gerenciador será a Pró-Reitoria de Administração.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20"/>
          <w:szCs w:val="20"/>
        </w:rPr>
      </w:pPr>
      <w:r>
        <w:rPr>
          <w:rFonts w:hint="default"/>
          <w:color w:val="000000"/>
          <w:sz w:val="20"/>
          <w:szCs w:val="20"/>
          <w:rtl w:val="0"/>
          <w:lang w:val="pt-BR"/>
        </w:rPr>
        <w:t>São órgãos e entidades públicas participantes do registro de preços referente à IRP 03/2021: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2" w:leftChars="0"/>
        <w:rPr>
          <w:b/>
          <w:color w:val="000000"/>
          <w:sz w:val="20"/>
          <w:szCs w:val="20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5"/>
        <w:gridCol w:w="3658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" w:hRule="atLeast"/>
        </w:trPr>
        <w:tc>
          <w:tcPr>
            <w:tcW w:w="995" w:type="dxa"/>
            <w:shd w:val="solid" w:color="7F7F7F" w:themeColor="text1" w:themeTint="7F" w:fill="auto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UASG</w:t>
            </w:r>
          </w:p>
        </w:tc>
        <w:tc>
          <w:tcPr>
            <w:tcW w:w="3658" w:type="dxa"/>
            <w:shd w:val="solid" w:color="7F7F7F" w:themeColor="text1" w:themeTint="7F" w:fill="auto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ÓRGÃO PARTICIPANTE</w:t>
            </w:r>
          </w:p>
        </w:tc>
        <w:tc>
          <w:tcPr>
            <w:tcW w:w="2965" w:type="dxa"/>
            <w:shd w:val="solid" w:color="7F7F7F" w:themeColor="text1" w:themeTint="7F" w:fill="auto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highlight w:val="none"/>
                <w:vertAlign w:val="baseline"/>
                <w:lang w:val="pt-BR"/>
              </w:rPr>
              <w:t>LOCALIDADE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5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160287</w:t>
            </w:r>
          </w:p>
        </w:tc>
        <w:tc>
          <w:tcPr>
            <w:tcW w:w="3658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BIBLIOTECA DO EXÉRCITO</w:t>
            </w:r>
          </w:p>
        </w:tc>
        <w:tc>
          <w:tcPr>
            <w:tcW w:w="2965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RIO DE JANEIRO - RJ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5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160253</w:t>
            </w:r>
          </w:p>
        </w:tc>
        <w:tc>
          <w:tcPr>
            <w:tcW w:w="3658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1º BATALHÃO DE GUARDAS</w:t>
            </w:r>
          </w:p>
        </w:tc>
        <w:tc>
          <w:tcPr>
            <w:tcW w:w="2965" w:type="dxa"/>
          </w:tcPr>
          <w:p>
            <w:pPr>
              <w:numPr>
                <w:numId w:val="0"/>
              </w:numPr>
              <w:tabs>
                <w:tab w:val="left" w:pos="1547"/>
                <w:tab w:val="left" w:pos="1548"/>
              </w:tabs>
              <w:spacing w:before="70"/>
              <w:jc w:val="center"/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vertAlign w:val="baseline"/>
                <w:lang w:val="pt-BR"/>
              </w:rPr>
              <w:t>RIO DE JANEIRO - RJ</w:t>
            </w:r>
          </w:p>
        </w:tc>
      </w:tr>
    </w:tbl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2" w:leftChars="0"/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20"/>
          <w:szCs w:val="20"/>
        </w:rPr>
      </w:pPr>
      <w:bookmarkStart w:id="1" w:name="_GoBack"/>
      <w:bookmarkEnd w:id="1"/>
      <w:r>
        <w:rPr>
          <w:b/>
          <w:color w:val="000000"/>
          <w:sz w:val="20"/>
          <w:szCs w:val="20"/>
          <w:rtl w:val="0"/>
        </w:rPr>
        <w:t>DA ADESÃO À ATA DE REGISTRO DE PREÇOS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5"/>
        <w:ind w:left="1547"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VALIDADE DA ATA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 validade da Ata de Registro de Preços será de 12 meses a partir da assinatura, não podendo ser prorrogada.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jc w:val="both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left="1547"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REVISÃO E CANCELAMENTO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 Administração realizará pesquisa de mercado periodicamente, em intervalos não superiores a 180 (cento e oitenta) dias, a ﬁm de  veriﬁcar  a  vantajosidade dos preços registrados nesta Ata.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fornecedor que não aceitar reduzir seu preço ao valor praticado pelo mercado será liberado do compromisso assumido, sem aplicação de penalidade.</w:t>
      </w:r>
    </w:p>
    <w:p>
      <w:pPr>
        <w:tabs>
          <w:tab w:val="left" w:pos="1547"/>
        </w:tabs>
        <w:spacing w:before="70"/>
        <w:ind w:left="703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6.4.1.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>A ordem de classiﬁcação dos fornecedores que aceitarem reduzir seus preços aos valores de mercado observará a classiﬁcação original.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Quando o preço de mercado tornar-se superior aos preços registrados e o fornecedor não puder cumprir o compromisso, o órgão gerenciador poderá: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5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convocar os demais fornecedores para assegurar igual oportunidade de negociação.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left="703"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registro do fornecedor será cancelado quando: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descumprir as condições da ata de registro de preços;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não retirar a nota de empenho ou instrumento equivalente no prazo estabelecido pela Administração, sem justiﬁcativa aceitável;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não aceitar reduzir o seu preço registrado, na hipótese deste se tornar superior àqueles praticados no mercado; ou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sofrer sanção administrativa cujo efeito torne-o proibido de celebrar contrato administrativo, alcançando o órgão gerenciador e órgão(s) participante(s).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left="703" w:right="56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cancelamento do registro de preços poderá ocorrer por fato superveniente, decorrente de caso fortuito ou força maior,  que prejudique o cumprimento   da ata, devidamente comprovados e justiﬁcados: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por razão de interesse público; ou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 pedido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firstLine="0"/>
        <w:jc w:val="both"/>
        <w:rPr>
          <w:b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DAS PENALIDADES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descumprimento da Ata de Registro de Preços ensejará aplicação das penalidades estabelecidas no Edital e no Termo de Referência, Anexo I do Edital.</w:t>
      </w:r>
    </w:p>
    <w:p>
      <w:pPr>
        <w:tabs>
          <w:tab w:val="left" w:pos="1547"/>
        </w:tabs>
        <w:spacing w:before="71"/>
        <w:ind w:left="703" w:right="55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7.1.1.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left="703" w:right="56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left="703" w:right="562" w:firstLine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left="703" w:right="562" w:firstLine="0"/>
        <w:jc w:val="both"/>
        <w:rPr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rtl w:val="0"/>
        </w:rPr>
        <w:t>CONDIÇÕES GERAIS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left="703"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É vedado efetuar acréscimos nos quantitativos ﬁxados nesta ata de registro de preços, inclusive o acréscimo de que trata o § 1º do art. 65 da Lei nº   8.666/93.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703"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color w:val="000000"/>
          <w:sz w:val="20"/>
          <w:szCs w:val="20"/>
        </w:rPr>
      </w:pPr>
    </w:p>
    <w:p>
      <w:pPr>
        <w:ind w:left="703" w:firstLine="0"/>
        <w:rPr>
          <w:sz w:val="20"/>
          <w:szCs w:val="20"/>
        </w:rPr>
      </w:pPr>
      <w:r>
        <w:rPr>
          <w:sz w:val="20"/>
          <w:szCs w:val="20"/>
          <w:rtl w:val="0"/>
        </w:rPr>
        <w:t>Niterói, RJ, ____ de ___________ de 2021.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20"/>
          <w:szCs w:val="20"/>
        </w:rPr>
      </w:pPr>
    </w:p>
    <w:p>
      <w:pPr>
        <w:spacing w:before="70"/>
        <w:ind w:left="3164" w:right="301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VERA LÚCIA LAVRADO CUPELLO CAJAZEIRAS</w:t>
      </w:r>
    </w:p>
    <w:p>
      <w:pPr>
        <w:spacing w:before="70"/>
        <w:ind w:left="3164" w:right="3018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Pró-Reitora de Administração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20"/>
          <w:szCs w:val="20"/>
        </w:rPr>
      </w:pPr>
    </w:p>
    <w:p>
      <w:pPr>
        <w:rPr>
          <w:sz w:val="20"/>
          <w:szCs w:val="20"/>
        </w:rPr>
      </w:pPr>
      <w:bookmarkStart w:id="0" w:name="_heading=h.gjdgxs" w:colFirst="0" w:colLast="0"/>
      <w:bookmarkEnd w:id="0"/>
    </w:p>
    <w:sectPr>
      <w:headerReference r:id="rId3" w:type="default"/>
      <w:pgSz w:w="11906" w:h="16838"/>
      <w:pgMar w:top="1417" w:right="991" w:bottom="567" w:left="993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docs-Centur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rFonts w:ascii="Verdana" w:hAnsi="Verdana" w:eastAsia="Verdana" w:cs="Verdana"/>
        <w:color w:val="000000"/>
        <w:sz w:val="16"/>
        <w:szCs w:val="16"/>
        <w:rtl w:val="0"/>
      </w:rPr>
    </w:pPr>
    <w:r>
      <w:rPr>
        <w:rtl w:val="0"/>
      </w:rPr>
      <w:t xml:space="preserve">                                     </w:t>
    </w:r>
    <w:r>
      <w:rPr>
        <w:rFonts w:ascii="Verdana" w:hAnsi="Verdana" w:eastAsia="Verdana" w:cs="Verdana"/>
        <w:color w:val="000000"/>
        <w:sz w:val="16"/>
        <w:szCs w:val="16"/>
        <w:rtl w:val="0"/>
      </w:rPr>
      <w:t xml:space="preserve">Processo n.º 23069.151439/2021-43  </w:t>
    </w:r>
    <w:r>
      <w:rPr>
        <w:rFonts w:ascii="Verdana" w:hAnsi="Verdana" w:eastAsia="Verdana" w:cs="Verdana"/>
        <w:color w:val="000000"/>
        <w:sz w:val="16"/>
        <w:szCs w:val="16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color w:val="000000"/>
        <w:sz w:val="16"/>
        <w:szCs w:val="16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rFonts w:ascii="Verdana" w:hAnsi="Verdana" w:eastAsia="Verdana" w:cs="Verdana"/>
        <w:color w:val="000000"/>
        <w:sz w:val="16"/>
        <w:szCs w:val="16"/>
        <w:rtl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9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CF092B84"/>
    <w:multiLevelType w:val="multilevel"/>
    <w:tmpl w:val="CF092B84"/>
    <w:lvl w:ilvl="0" w:tentative="0">
      <w:start w:val="6"/>
      <w:numFmt w:val="decimal"/>
      <w:lvlText w:val="%1"/>
      <w:lvlJc w:val="left"/>
      <w:pPr>
        <w:ind w:left="703" w:hanging="844"/>
      </w:pPr>
    </w:lvl>
    <w:lvl w:ilvl="1" w:tentative="0">
      <w:start w:val="5"/>
      <w:numFmt w:val="decimal"/>
      <w:lvlText w:val="%1.%2"/>
      <w:lvlJc w:val="left"/>
      <w:pPr>
        <w:ind w:left="703" w:hanging="844"/>
      </w:pPr>
    </w:lvl>
    <w:lvl w:ilvl="2" w:tentative="0">
      <w:start w:val="1"/>
      <w:numFmt w:val="decimal"/>
      <w:lvlText w:val="%1.%2.%3."/>
      <w:lvlJc w:val="left"/>
      <w:pPr>
        <w:ind w:left="703" w:hanging="844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3813" w:hanging="844"/>
      </w:pPr>
    </w:lvl>
    <w:lvl w:ilvl="4" w:tentative="0">
      <w:start w:val="1"/>
      <w:numFmt w:val="bullet"/>
      <w:lvlText w:val="•"/>
      <w:lvlJc w:val="left"/>
      <w:pPr>
        <w:ind w:left="4851" w:hanging="843"/>
      </w:pPr>
    </w:lvl>
    <w:lvl w:ilvl="5" w:tentative="0">
      <w:start w:val="1"/>
      <w:numFmt w:val="bullet"/>
      <w:lvlText w:val="•"/>
      <w:lvlJc w:val="left"/>
      <w:pPr>
        <w:ind w:left="5889" w:hanging="844"/>
      </w:pPr>
    </w:lvl>
    <w:lvl w:ilvl="6" w:tentative="0">
      <w:start w:val="1"/>
      <w:numFmt w:val="bullet"/>
      <w:lvlText w:val="•"/>
      <w:lvlJc w:val="left"/>
      <w:pPr>
        <w:ind w:left="6927" w:hanging="842"/>
      </w:pPr>
    </w:lvl>
    <w:lvl w:ilvl="7" w:tentative="0">
      <w:start w:val="1"/>
      <w:numFmt w:val="bullet"/>
      <w:lvlText w:val="•"/>
      <w:lvlJc w:val="left"/>
      <w:pPr>
        <w:ind w:left="7964" w:hanging="844"/>
      </w:pPr>
    </w:lvl>
    <w:lvl w:ilvl="8" w:tentative="0">
      <w:start w:val="1"/>
      <w:numFmt w:val="bullet"/>
      <w:lvlText w:val="•"/>
      <w:lvlJc w:val="left"/>
      <w:pPr>
        <w:ind w:left="9002" w:hanging="842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1" w:tentative="0">
      <w:start w:val="1"/>
      <w:numFmt w:val="decimal"/>
      <w:lvlText w:val="%1.%2."/>
      <w:lvlJc w:val="left"/>
      <w:pPr>
        <w:ind w:left="703" w:hanging="844"/>
      </w:pPr>
      <w:rPr>
        <w:rFonts w:ascii="Calibri" w:hAnsi="Calibri" w:eastAsia="Calibri" w:cs="Calibri"/>
        <w:sz w:val="16"/>
        <w:szCs w:val="16"/>
      </w:rPr>
    </w:lvl>
    <w:lvl w:ilvl="2" w:tentative="0">
      <w:start w:val="1"/>
      <w:numFmt w:val="lowerLetter"/>
      <w:lvlText w:val="%3)"/>
      <w:lvlJc w:val="left"/>
      <w:pPr>
        <w:ind w:left="1471" w:hanging="169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2732" w:hanging="169"/>
      </w:pPr>
    </w:lvl>
    <w:lvl w:ilvl="4" w:tentative="0">
      <w:start w:val="1"/>
      <w:numFmt w:val="bullet"/>
      <w:lvlText w:val="•"/>
      <w:lvlJc w:val="left"/>
      <w:pPr>
        <w:ind w:left="3924" w:hanging="169"/>
      </w:pPr>
    </w:lvl>
    <w:lvl w:ilvl="5" w:tentative="0">
      <w:start w:val="1"/>
      <w:numFmt w:val="bullet"/>
      <w:lvlText w:val="•"/>
      <w:lvlJc w:val="left"/>
      <w:pPr>
        <w:ind w:left="5116" w:hanging="169"/>
      </w:pPr>
    </w:lvl>
    <w:lvl w:ilvl="6" w:tentative="0">
      <w:start w:val="1"/>
      <w:numFmt w:val="bullet"/>
      <w:lvlText w:val="•"/>
      <w:lvlJc w:val="left"/>
      <w:pPr>
        <w:ind w:left="6309" w:hanging="169"/>
      </w:pPr>
    </w:lvl>
    <w:lvl w:ilvl="7" w:tentative="0">
      <w:start w:val="1"/>
      <w:numFmt w:val="bullet"/>
      <w:lvlText w:val="•"/>
      <w:lvlJc w:val="left"/>
      <w:pPr>
        <w:ind w:left="7501" w:hanging="169"/>
      </w:pPr>
    </w:lvl>
    <w:lvl w:ilvl="8" w:tentative="0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9ADCABA"/>
    <w:multiLevelType w:val="multilevel"/>
    <w:tmpl w:val="59ADCABA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7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28A06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link w:val="18"/>
    <w:qFormat/>
    <w:uiPriority w:val="9"/>
    <w:pPr>
      <w:spacing w:before="19"/>
      <w:ind w:left="1288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9"/>
    <w:qFormat/>
    <w:uiPriority w:val="1"/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22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semiHidden/>
    <w:unhideWhenUsed/>
    <w:qFormat/>
    <w:uiPriority w:val="2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ítulo 1 Char"/>
    <w:basedOn w:val="8"/>
    <w:link w:val="2"/>
    <w:uiPriority w:val="1"/>
    <w:rPr>
      <w:rFonts w:ascii="Arial" w:hAnsi="Arial" w:eastAsia="Arial" w:cs="Arial"/>
      <w:b/>
      <w:bCs/>
      <w:sz w:val="26"/>
      <w:szCs w:val="26"/>
      <w:lang w:val="en-US"/>
    </w:rPr>
  </w:style>
  <w:style w:type="character" w:customStyle="1" w:styleId="19">
    <w:name w:val="Corpo de texto Char"/>
    <w:basedOn w:val="8"/>
    <w:link w:val="10"/>
    <w:uiPriority w:val="1"/>
    <w:rPr>
      <w:rFonts w:ascii="Calibri" w:hAnsi="Calibri" w:eastAsia="Calibri" w:cs="Calibri"/>
      <w:sz w:val="18"/>
      <w:szCs w:val="18"/>
      <w:lang w:val="en-US"/>
    </w:rPr>
  </w:style>
  <w:style w:type="paragraph" w:styleId="20">
    <w:name w:val="List Paragraph"/>
    <w:basedOn w:val="1"/>
    <w:qFormat/>
    <w:uiPriority w:val="1"/>
    <w:pPr>
      <w:spacing w:before="70"/>
      <w:ind w:left="703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8"/>
    <w:link w:val="13"/>
    <w:uiPriority w:val="99"/>
    <w:rPr>
      <w:rFonts w:ascii="Calibri" w:hAnsi="Calibri" w:eastAsia="Calibri" w:cs="Calibri"/>
      <w:lang w:val="en-US"/>
    </w:rPr>
  </w:style>
  <w:style w:type="character" w:customStyle="1" w:styleId="23">
    <w:name w:val="Rodapé Char"/>
    <w:basedOn w:val="8"/>
    <w:link w:val="14"/>
    <w:uiPriority w:val="99"/>
    <w:rPr>
      <w:rFonts w:ascii="Calibri" w:hAnsi="Calibri" w:eastAsia="Calibri" w:cs="Calibri"/>
      <w:lang w:val="en-US"/>
    </w:rPr>
  </w:style>
  <w:style w:type="table" w:customStyle="1" w:styleId="24">
    <w:name w:val="_Style 32"/>
    <w:basedOn w:val="17"/>
    <w:uiPriority w:val="0"/>
  </w:style>
  <w:style w:type="table" w:customStyle="1" w:styleId="25">
    <w:name w:val="_Style 33"/>
    <w:basedOn w:val="17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_Style 35"/>
    <w:basedOn w:val="1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PvSHpajuc+lBQBeHGjlLZO5Tg==">AMUW2mUN0AHzp8msrGepdxq5fsWWfeO85b61LLDAMNsUQu1ZSPV+5CzKN6/3kvTwlW3m9npmjyrPy7ji0d/ChVJHr0wkTH4zLfynZeOGjAYP1ShYgUO4lwdqshcC7M3jILvxsB9tkEsf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2021-02-10T19:12:00Z</dcterms:created>
  <dc:creator>UFF</dc:creator>
  <cp:lastModifiedBy>UFF</cp:lastModifiedBy>
  <dcterms:modified xsi:type="dcterms:W3CDTF">2021-02-24T20:46:34Z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