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5C" w:rsidRDefault="00A36544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15C" w:rsidRDefault="00A36544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7415C" w:rsidRDefault="00A36544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7415C" w:rsidRDefault="00A36544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PRO REITORIA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 ADMINISTRAÇÃO</w:t>
      </w:r>
    </w:p>
    <w:p w:rsidR="00C7415C" w:rsidRDefault="00C7415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15C" w:rsidRDefault="00A36544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Nº </w:t>
      </w:r>
      <w:r w:rsidR="003A7997">
        <w:rPr>
          <w:rFonts w:ascii="Calibri" w:eastAsia="Calibri" w:hAnsi="Calibri" w:cs="Calibri"/>
          <w:b/>
          <w:color w:val="FF0000"/>
          <w:sz w:val="22"/>
          <w:szCs w:val="22"/>
        </w:rPr>
        <w:t>23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C7415C" w:rsidRDefault="00C7415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7415C" w:rsidRDefault="00A3654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DE MATERIAIS</w:t>
      </w:r>
    </w:p>
    <w:p w:rsidR="00C7415C" w:rsidRDefault="00C7415C">
      <w:pPr>
        <w:rPr>
          <w:rFonts w:ascii="Calibri" w:eastAsia="Calibri" w:hAnsi="Calibri" w:cs="Calibri"/>
          <w:sz w:val="22"/>
          <w:szCs w:val="22"/>
        </w:rPr>
      </w:pPr>
    </w:p>
    <w:p w:rsidR="00C7415C" w:rsidRDefault="00A36544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7415C" w:rsidRDefault="00A36544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7415C" w:rsidRDefault="00A36544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7415C" w:rsidRDefault="00A36544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7415C" w:rsidRDefault="00C7415C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7415C" w:rsidRDefault="00A36544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contato com o responsável para, se necessário, agendar a entrega para evitar o retorno do material;</w:t>
      </w:r>
    </w:p>
    <w:p w:rsidR="00C7415C" w:rsidRDefault="00C7415C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7415C" w:rsidRDefault="00A36544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7415C" w:rsidRDefault="00C7415C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7415C" w:rsidRDefault="00A36544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CONTATOS DAS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UGs</w:t>
      </w:r>
      <w:proofErr w:type="spellEnd"/>
    </w:p>
    <w:p w:rsidR="00C7415C" w:rsidRDefault="00C7415C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Style487"/>
        <w:tblW w:w="9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150182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153248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compras.proppi@id.uff.</w:t>
              </w:r>
            </w:hyperlink>
            <w:hyperlink r:id="rId14">
              <w:proofErr w:type="gramStart"/>
              <w:r>
                <w:rPr>
                  <w:rFonts w:cs="Arial"/>
                  <w:color w:val="0000FF"/>
                  <w:szCs w:val="20"/>
                  <w:u w:val="single"/>
                </w:rPr>
                <w:t>br</w:t>
              </w:r>
              <w:proofErr w:type="gramEnd"/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GRADUAÇÃO (PROGRAD) - Unidade Participante (se for o caso)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7415C" w:rsidRDefault="00A365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153984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proofErr w:type="gramStart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compras.prograd@id.uff.br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EXTENSÃO (PROEX) 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7415C" w:rsidRDefault="00A365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156337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7415C" w:rsidRDefault="00A36544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compras.proex@id.uff.br</w:t>
            </w:r>
          </w:p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7415C" w:rsidRDefault="00A3654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153058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7415C" w:rsidRDefault="00A36544">
            <w:pP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7415C" w:rsidRDefault="00C7415C">
            <w:pPr>
              <w:tabs>
                <w:tab w:val="left" w:pos="231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7415C" w:rsidRDefault="00A36544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150167</w:t>
            </w: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7415C" w:rsidRDefault="00A36544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compras.vch@id.uff.br</w:t>
              </w:r>
            </w:hyperlink>
          </w:p>
          <w:p w:rsidR="00C7415C" w:rsidRDefault="00C7415C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7415C" w:rsidRDefault="00C7415C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7415C" w:rsidRDefault="00A36544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7415C" w:rsidRDefault="00C7415C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Style488"/>
        <w:tblW w:w="9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A3654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ENDEREÇOS PRINCIPAIS DE ENTREGA (UFF)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221</w:t>
            </w:r>
            <w:proofErr w:type="gramEnd"/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Horário de entrega: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8:00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 horas.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7415C" w:rsidRDefault="00A36544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Responsável: Servidores e colaboradores do Almoxarifado Central, da Central de Logística Patrimonial ou 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PROPPI</w:t>
            </w:r>
            <w:proofErr w:type="gramEnd"/>
          </w:p>
          <w:p w:rsidR="00C7415C" w:rsidRDefault="00A36544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 xml:space="preserve"> 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350</w:t>
            </w:r>
            <w:proofErr w:type="gramEnd"/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Horário de entrega: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8:00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 horas.</w:t>
            </w:r>
          </w:p>
          <w:p w:rsidR="00C7415C" w:rsidRDefault="00A36544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7415C" w:rsidRDefault="00A36544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r>
              <w:rPr>
                <w:rFonts w:cs="Arial"/>
                <w:color w:val="00000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compras.vch@id.uff.br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romulotavares@id.uff.br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;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.</w:t>
            </w:r>
          </w:p>
          <w:p w:rsidR="00C7415C" w:rsidRDefault="00C7415C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7415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5C" w:rsidRDefault="00A36544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OUTROS ENDEREÇOS DE ENTREGA (UFF)</w:t>
            </w:r>
          </w:p>
          <w:p w:rsidR="00C7415C" w:rsidRDefault="00C7415C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Miguel de Frias,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Icaraí - Niterói – RJ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bairro Centro, Niterói - RJ</w:t>
            </w:r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bairro de São Domingos, Niterói – RJ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Alexandre Moura, 8 - São Domingos, Niterói - RJ, 24210-200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n.º 156, bairro São Domingos,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Lara Vilela, 126 - São Domingos,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Professor Hernani Mello, 101 São Domingos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Bento Maria da Costa, 115 A - Jurujuba,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588, Barreto,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637, Centro,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Dr.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Celestino,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78- Centro, Niterói - RJ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de Paraná 303 - Centro,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do Paraná, 282 – Centro,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Mário Viana. 523 - Santa Rosa,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Presidente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Pedreira,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62 - Ingá, Niterói – RJ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Tiradentes, 17 - Ingá,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Centro, Santo Antônio de Pádua – RJ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Recife. Quadra 07, Jardim Bela Vista, Rio das Ostras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Aluízio da Silva Gomes, 50 - Granja dos Cavaleiros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Macaé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José do Patrocínio, 71 - Campos dos Goytacazes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Dr. Silvio Henrique Braune, 22, Centro, Nova Friburgo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Trabalhadores, 420 - Volta Redonda – RJ</w:t>
            </w:r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7415C" w:rsidRDefault="00A3654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C7415C" w:rsidRDefault="00A36544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Vereador Benedito Adelino - Retiro, Angra dos Reis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C7415C" w:rsidRDefault="00C7415C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7415C" w:rsidRDefault="00C7415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7415C">
      <w:headerReference w:type="default" r:id="rId21"/>
      <w:footerReference w:type="default" r:id="rId22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D1" w:rsidRDefault="00A36544">
      <w:r>
        <w:separator/>
      </w:r>
    </w:p>
  </w:endnote>
  <w:endnote w:type="continuationSeparator" w:id="0">
    <w:p w:rsidR="00BB72D1" w:rsidRDefault="00A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5C" w:rsidRDefault="00A36544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7415C" w:rsidRDefault="00A36544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Locais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1EB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D1EB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7415C" w:rsidRDefault="00C7415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D1" w:rsidRDefault="00A36544">
      <w:r>
        <w:separator/>
      </w:r>
    </w:p>
  </w:footnote>
  <w:footnote w:type="continuationSeparator" w:id="0">
    <w:p w:rsidR="00BB72D1" w:rsidRDefault="00A3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5C" w:rsidRDefault="00C7415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7415C" w:rsidRDefault="00C7415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7415C" w:rsidRDefault="00C7415C">
    <w:pP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16"/>
        <w:szCs w:val="16"/>
      </w:rPr>
    </w:pPr>
  </w:p>
  <w:p w:rsidR="00C7415C" w:rsidRDefault="00A36544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7" name="image3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15C"/>
    <w:rsid w:val="003A7997"/>
    <w:rsid w:val="006D1EBB"/>
    <w:rsid w:val="00A36544"/>
    <w:rsid w:val="00BB72D1"/>
    <w:rsid w:val="00C7415C"/>
    <w:rsid w:val="1BF3757C"/>
    <w:rsid w:val="5E4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 2" w:qFormat="1"/>
    <w:lsdException w:name="Body Text Indent 3" w:unhideWhenUsed="1"/>
    <w:lsdException w:name="Block Text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  <w:qFormat/>
  </w:style>
  <w:style w:type="character" w:customStyle="1" w:styleId="WW8Num23z8">
    <w:name w:val="WW8Num23z8"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qFormat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487">
    <w:name w:val="_Style 487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8">
    <w:name w:val="_Style 48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 2" w:qFormat="1"/>
    <w:lsdException w:name="Body Text Indent 3" w:unhideWhenUsed="1"/>
    <w:lsdException w:name="Block Text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  <w:qFormat/>
  </w:style>
  <w:style w:type="character" w:customStyle="1" w:styleId="WW8Num23z8">
    <w:name w:val="WW8Num23z8"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qFormat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487">
    <w:name w:val="_Style 487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8">
    <w:name w:val="_Style 48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ras.proppi@id.uff.br" TargetMode="External"/><Relationship Id="rId18" Type="http://schemas.openxmlformats.org/officeDocument/2006/relationships/hyperlink" Target="mailto:almoxarifadocentral.uff@gmail.co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financeiro.proad@id.uff.br" TargetMode="External"/><Relationship Id="rId17" Type="http://schemas.openxmlformats.org/officeDocument/2006/relationships/hyperlink" Target="mailto:compras.vch@id.uff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edgarjunior@id.uff.b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ras.proad@id.uff.br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ivanraphael@id.uff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ompras.proppi@id.uff.b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mVwIz0Ph4M6cshwVw3ZH2rRCw==">AMUW2mUnXfRDjwY8ipU4X8e89XNWOE5kDrQB9nHFI53mEeGUJh8LbbDbZV/FvbqZvYl4kLOFgORFcgw4p8Z/MEaqvBeQk3cVW8Fk7J1N3sezuYvCWS6QYzc=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4934</Characters>
  <Application>Microsoft Office Word</Application>
  <DocSecurity>0</DocSecurity>
  <Lines>41</Lines>
  <Paragraphs>11</Paragraphs>
  <ScaleCrop>false</ScaleCrop>
  <Company>HP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4</cp:revision>
  <cp:lastPrinted>2021-03-19T20:47:00Z</cp:lastPrinted>
  <dcterms:created xsi:type="dcterms:W3CDTF">2020-09-25T15:39:00Z</dcterms:created>
  <dcterms:modified xsi:type="dcterms:W3CDTF">2021-03-19T20:47:00Z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