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BE" w:rsidRDefault="00264EBE">
      <w:pPr>
        <w:rPr>
          <w:rFonts w:ascii="Calibri" w:eastAsia="Calibri" w:hAnsi="Calibri" w:cs="Calibri"/>
          <w:b/>
          <w:sz w:val="22"/>
          <w:szCs w:val="22"/>
        </w:rPr>
      </w:pPr>
    </w:p>
    <w:tbl>
      <w:tblPr>
        <w:tblStyle w:val="Style490"/>
        <w:tblW w:w="9953" w:type="dxa"/>
        <w:tblInd w:w="0" w:type="dxa"/>
        <w:tblLayout w:type="fixed"/>
        <w:tblLook w:val="04A0" w:firstRow="1" w:lastRow="0" w:firstColumn="1" w:lastColumn="0" w:noHBand="0" w:noVBand="1"/>
      </w:tblPr>
      <w:tblGrid>
        <w:gridCol w:w="3009"/>
        <w:gridCol w:w="6944"/>
      </w:tblGrid>
      <w:tr w:rsidR="00264EBE">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MINUTA EDITAL DE LICITAÇÃO</w:t>
            </w:r>
          </w:p>
          <w:p w:rsidR="00264EBE" w:rsidRDefault="00693F86">
            <w:pPr>
              <w:spacing w:before="100" w:after="100"/>
              <w:jc w:val="center"/>
              <w:rPr>
                <w:rFonts w:ascii="Verdana" w:eastAsia="Verdana" w:hAnsi="Verdana" w:cs="Verdana"/>
                <w:b/>
              </w:rPr>
            </w:pPr>
            <w:r>
              <w:rPr>
                <w:rFonts w:ascii="Verdana" w:eastAsia="Verdana" w:hAnsi="Verdana" w:cs="Verdana"/>
                <w:b/>
              </w:rPr>
              <w:t>PREGÃO ELETRÔNICO Nº 23/2021/AD</w:t>
            </w:r>
          </w:p>
          <w:p w:rsidR="00264EBE" w:rsidRDefault="00693F86">
            <w:pPr>
              <w:spacing w:before="100" w:after="100"/>
              <w:jc w:val="center"/>
            </w:pPr>
            <w:r>
              <w:rPr>
                <w:rFonts w:ascii="Verdana" w:eastAsia="Verdana" w:hAnsi="Verdana" w:cs="Verdana"/>
                <w:b/>
              </w:rPr>
              <w:t>SISTEMA DE REGISTRO DE PREÇOS</w:t>
            </w:r>
          </w:p>
          <w:p w:rsidR="00264EBE" w:rsidRDefault="00693F86">
            <w:pPr>
              <w:spacing w:before="100" w:after="100"/>
              <w:jc w:val="center"/>
              <w:rPr>
                <w:rFonts w:ascii="Verdana" w:eastAsia="Verdana" w:hAnsi="Verdana" w:cs="Verdana"/>
                <w:b/>
              </w:rPr>
            </w:pPr>
            <w:r>
              <w:rPr>
                <w:rFonts w:ascii="Verdana" w:eastAsia="Verdana" w:hAnsi="Verdana" w:cs="Verdana"/>
                <w:b/>
              </w:rPr>
              <w:t>PROCESSO Nº 23069.151742/2021-46</w:t>
            </w:r>
          </w:p>
          <w:p w:rsidR="00264EBE" w:rsidRDefault="00693F86">
            <w:pPr>
              <w:spacing w:before="100" w:after="100"/>
              <w:jc w:val="center"/>
              <w:rPr>
                <w:sz w:val="16"/>
                <w:szCs w:val="16"/>
              </w:rPr>
            </w:pPr>
            <w:r>
              <w:rPr>
                <w:rFonts w:ascii="Verdana" w:eastAsia="Verdana" w:hAnsi="Verdana" w:cs="Verdana"/>
                <w:b/>
                <w:sz w:val="16"/>
                <w:szCs w:val="16"/>
              </w:rPr>
              <w:t>(Proc. Demanda:  23069.151209/2021-84</w:t>
            </w:r>
            <w:r>
              <w:rPr>
                <w:sz w:val="16"/>
                <w:szCs w:val="16"/>
              </w:rPr>
              <w:t>)</w:t>
            </w:r>
            <w:r>
              <w:rPr>
                <w:rFonts w:ascii="Verdana" w:eastAsia="Verdana" w:hAnsi="Verdana" w:cs="Verdana"/>
                <w:b/>
                <w:sz w:val="16"/>
                <w:szCs w:val="16"/>
              </w:rPr>
              <w:br/>
            </w:r>
          </w:p>
          <w:p w:rsidR="00264EBE" w:rsidRDefault="00264EBE">
            <w:pPr>
              <w:spacing w:before="100" w:after="100"/>
              <w:jc w:val="both"/>
              <w:rPr>
                <w:b/>
              </w:rPr>
            </w:pPr>
          </w:p>
          <w:p w:rsidR="00264EBE" w:rsidRDefault="00693F86">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264EBE" w:rsidRDefault="00264EBE">
            <w:pPr>
              <w:spacing w:before="100" w:after="100"/>
              <w:jc w:val="both"/>
              <w:rPr>
                <w:sz w:val="18"/>
                <w:szCs w:val="18"/>
              </w:rPr>
            </w:pPr>
          </w:p>
        </w:tc>
      </w:tr>
      <w:tr w:rsidR="00264EBE">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OBJETO</w:t>
            </w:r>
          </w:p>
          <w:p w:rsidR="00264EBE" w:rsidRDefault="00264EB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pPr>
              <w:jc w:val="both"/>
              <w:rPr>
                <w:color w:val="000000"/>
                <w:sz w:val="18"/>
                <w:szCs w:val="18"/>
              </w:rPr>
            </w:pPr>
            <w:r>
              <w:rPr>
                <w:color w:val="000000"/>
                <w:sz w:val="18"/>
                <w:szCs w:val="18"/>
              </w:rPr>
              <w:t xml:space="preserve">O objeto da presente licitação é a construção do Sistema de Registro de Preços para eventual </w:t>
            </w:r>
            <w:r>
              <w:rPr>
                <w:b/>
                <w:bCs/>
                <w:color w:val="000000"/>
                <w:sz w:val="18"/>
                <w:szCs w:val="18"/>
              </w:rPr>
              <w:t xml:space="preserve">Aquisição de </w:t>
            </w:r>
            <w:r>
              <w:rPr>
                <w:b/>
                <w:bCs/>
                <w:color w:val="000000"/>
                <w:sz w:val="18"/>
                <w:szCs w:val="18"/>
                <w:lang w:eastAsia="zh-CN"/>
              </w:rPr>
              <w:t>Gás GLP</w:t>
            </w:r>
            <w:r>
              <w:rPr>
                <w:color w:val="000000"/>
                <w:sz w:val="18"/>
                <w:szCs w:val="18"/>
              </w:rPr>
              <w:t>, conforme condições, quantidades e exigências estabelecidas neste Edital e seus anexos.</w:t>
            </w:r>
          </w:p>
        </w:tc>
      </w:tr>
      <w:tr w:rsidR="00264EBE">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pPr>
              <w:jc w:val="both"/>
              <w:rPr>
                <w:color w:val="000000"/>
                <w:sz w:val="18"/>
                <w:szCs w:val="18"/>
              </w:rPr>
            </w:pPr>
            <w:r>
              <w:rPr>
                <w:color w:val="000000"/>
                <w:sz w:val="18"/>
                <w:szCs w:val="18"/>
              </w:rPr>
              <w:t xml:space="preserve">A partir da data de divulgação do Edital no site </w:t>
            </w:r>
            <w:hyperlink r:id="rId10">
              <w:r>
                <w:rPr>
                  <w:color w:val="0000FF"/>
                  <w:sz w:val="18"/>
                  <w:szCs w:val="18"/>
                  <w:u w:val="single"/>
                </w:rPr>
                <w:t>www.gov.br/compras</w:t>
              </w:r>
            </w:hyperlink>
            <w:r>
              <w:rPr>
                <w:color w:val="000000"/>
                <w:sz w:val="18"/>
                <w:szCs w:val="18"/>
              </w:rPr>
              <w:t xml:space="preserve"> </w:t>
            </w:r>
          </w:p>
          <w:p w:rsidR="00264EBE" w:rsidRDefault="00693F86">
            <w:pPr>
              <w:jc w:val="both"/>
              <w:rPr>
                <w:color w:val="000000"/>
                <w:sz w:val="18"/>
                <w:szCs w:val="18"/>
              </w:rPr>
            </w:pPr>
            <w:r>
              <w:rPr>
                <w:color w:val="000000"/>
                <w:sz w:val="18"/>
                <w:szCs w:val="18"/>
              </w:rPr>
              <w:t xml:space="preserve">até a data e horário de realização da sessão pública. </w:t>
            </w:r>
          </w:p>
        </w:tc>
      </w:tr>
      <w:tr w:rsidR="00264EBE">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rsidP="00AA54BC">
            <w:pPr>
              <w:jc w:val="both"/>
              <w:rPr>
                <w:color w:val="000000"/>
                <w:sz w:val="18"/>
                <w:szCs w:val="18"/>
              </w:rPr>
            </w:pPr>
            <w:r>
              <w:rPr>
                <w:sz w:val="18"/>
                <w:szCs w:val="18"/>
              </w:rPr>
              <w:t xml:space="preserve">Sessão Pública a ser realizada no endereço eletrônico informado no edital, às </w:t>
            </w:r>
            <w:r w:rsidR="00AA54BC">
              <w:rPr>
                <w:b/>
                <w:sz w:val="18"/>
                <w:szCs w:val="18"/>
              </w:rPr>
              <w:t>10:00</w:t>
            </w:r>
            <w:bookmarkStart w:id="0" w:name="_GoBack"/>
            <w:bookmarkEnd w:id="0"/>
            <w:r>
              <w:rPr>
                <w:sz w:val="18"/>
                <w:szCs w:val="18"/>
              </w:rPr>
              <w:t xml:space="preserve"> do dia </w:t>
            </w:r>
            <w:r w:rsidR="00AA54BC">
              <w:rPr>
                <w:b/>
                <w:sz w:val="18"/>
                <w:szCs w:val="18"/>
              </w:rPr>
              <w:t>05</w:t>
            </w:r>
            <w:r>
              <w:rPr>
                <w:b/>
                <w:sz w:val="18"/>
                <w:szCs w:val="18"/>
              </w:rPr>
              <w:t>/</w:t>
            </w:r>
            <w:r w:rsidR="00AA54BC">
              <w:rPr>
                <w:b/>
                <w:sz w:val="18"/>
                <w:szCs w:val="18"/>
              </w:rPr>
              <w:t>ABRIL/2021</w:t>
            </w:r>
          </w:p>
        </w:tc>
      </w:tr>
      <w:tr w:rsidR="00264EBE">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264EBE">
            <w:pPr>
              <w:jc w:val="both"/>
              <w:rPr>
                <w:color w:val="000000"/>
                <w:sz w:val="18"/>
                <w:szCs w:val="18"/>
              </w:rPr>
            </w:pPr>
          </w:p>
          <w:p w:rsidR="00264EBE" w:rsidRDefault="00693F86">
            <w:pPr>
              <w:jc w:val="both"/>
              <w:rPr>
                <w:color w:val="000000"/>
                <w:sz w:val="18"/>
                <w:szCs w:val="18"/>
              </w:rPr>
            </w:pPr>
            <w:r>
              <w:rPr>
                <w:color w:val="000000"/>
                <w:sz w:val="18"/>
                <w:szCs w:val="18"/>
              </w:rPr>
              <w:t>Universidade Federal Fluminense</w:t>
            </w:r>
          </w:p>
          <w:p w:rsidR="00264EBE" w:rsidRDefault="00693F86">
            <w:pPr>
              <w:jc w:val="both"/>
              <w:rPr>
                <w:color w:val="000000"/>
                <w:sz w:val="18"/>
                <w:szCs w:val="18"/>
              </w:rPr>
            </w:pPr>
            <w:r>
              <w:rPr>
                <w:color w:val="000000"/>
                <w:sz w:val="18"/>
                <w:szCs w:val="18"/>
              </w:rPr>
              <w:t>Pró-Reitoria de Administração - UASG: 150182</w:t>
            </w:r>
          </w:p>
          <w:p w:rsidR="00264EBE" w:rsidRDefault="00693F86">
            <w:pPr>
              <w:jc w:val="both"/>
              <w:rPr>
                <w:color w:val="000000"/>
                <w:sz w:val="18"/>
                <w:szCs w:val="18"/>
              </w:rPr>
            </w:pPr>
            <w:r>
              <w:rPr>
                <w:color w:val="000000"/>
                <w:sz w:val="18"/>
                <w:szCs w:val="18"/>
              </w:rPr>
              <w:t>Coordenação de Licitação</w:t>
            </w:r>
          </w:p>
          <w:p w:rsidR="00264EBE" w:rsidRDefault="00693F86">
            <w:pPr>
              <w:jc w:val="both"/>
              <w:rPr>
                <w:color w:val="000000"/>
                <w:sz w:val="18"/>
                <w:szCs w:val="18"/>
              </w:rPr>
            </w:pPr>
            <w:r>
              <w:rPr>
                <w:color w:val="000000"/>
                <w:sz w:val="18"/>
                <w:szCs w:val="18"/>
              </w:rPr>
              <w:t>Rua Miguel de Frias n.º 09, Bairro Icaraí, Niterói - RJ</w:t>
            </w:r>
          </w:p>
          <w:p w:rsidR="00264EBE" w:rsidRDefault="00693F86">
            <w:pPr>
              <w:jc w:val="both"/>
              <w:rPr>
                <w:color w:val="000000"/>
                <w:sz w:val="18"/>
                <w:szCs w:val="18"/>
              </w:rPr>
            </w:pPr>
            <w:r>
              <w:rPr>
                <w:color w:val="000000"/>
                <w:sz w:val="18"/>
                <w:szCs w:val="18"/>
              </w:rPr>
              <w:t>CEP: 24.220-900</w:t>
            </w:r>
          </w:p>
          <w:p w:rsidR="00264EBE" w:rsidRDefault="00693F86">
            <w:pPr>
              <w:jc w:val="both"/>
              <w:rPr>
                <w:color w:val="000000"/>
                <w:sz w:val="18"/>
                <w:szCs w:val="18"/>
              </w:rPr>
            </w:pPr>
            <w:r>
              <w:rPr>
                <w:color w:val="000000"/>
                <w:sz w:val="18"/>
                <w:szCs w:val="18"/>
              </w:rPr>
              <w:t>Telefones: (21) 2629-5386</w:t>
            </w:r>
          </w:p>
          <w:p w:rsidR="00264EBE" w:rsidRDefault="00693F86">
            <w:pPr>
              <w:jc w:val="both"/>
              <w:rPr>
                <w:color w:val="000000"/>
                <w:sz w:val="18"/>
                <w:szCs w:val="18"/>
              </w:rPr>
            </w:pPr>
            <w:r>
              <w:rPr>
                <w:color w:val="000000"/>
                <w:sz w:val="18"/>
                <w:szCs w:val="18"/>
              </w:rPr>
              <w:t xml:space="preserve">E-mail: </w:t>
            </w:r>
            <w:hyperlink r:id="rId11">
              <w:r>
                <w:rPr>
                  <w:color w:val="000000"/>
                  <w:sz w:val="18"/>
                  <w:szCs w:val="18"/>
                </w:rPr>
                <w:t>cpl@id.uff.br</w:t>
              </w:r>
            </w:hyperlink>
            <w:r>
              <w:rPr>
                <w:color w:val="000000"/>
                <w:sz w:val="18"/>
                <w:szCs w:val="18"/>
              </w:rPr>
              <w:t>.</w:t>
            </w:r>
          </w:p>
          <w:p w:rsidR="00264EBE" w:rsidRDefault="00264EBE">
            <w:pPr>
              <w:jc w:val="both"/>
              <w:rPr>
                <w:color w:val="000000"/>
                <w:sz w:val="18"/>
                <w:szCs w:val="18"/>
              </w:rPr>
            </w:pPr>
          </w:p>
        </w:tc>
      </w:tr>
      <w:tr w:rsidR="00264EB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pPr>
              <w:jc w:val="both"/>
              <w:rPr>
                <w:color w:val="000000"/>
                <w:sz w:val="18"/>
                <w:szCs w:val="18"/>
              </w:rPr>
            </w:pPr>
            <w:r>
              <w:rPr>
                <w:color w:val="000000"/>
                <w:sz w:val="18"/>
                <w:szCs w:val="18"/>
              </w:rPr>
              <w:t>Menor preço por item.</w:t>
            </w:r>
          </w:p>
        </w:tc>
      </w:tr>
      <w:tr w:rsidR="00264EB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264EBE">
            <w:pPr>
              <w:jc w:val="both"/>
              <w:rPr>
                <w:color w:val="000000"/>
                <w:sz w:val="18"/>
                <w:szCs w:val="18"/>
              </w:rPr>
            </w:pPr>
          </w:p>
          <w:p w:rsidR="00264EBE" w:rsidRDefault="00560A9A">
            <w:pPr>
              <w:jc w:val="both"/>
              <w:rPr>
                <w:color w:val="000000"/>
                <w:sz w:val="18"/>
                <w:szCs w:val="18"/>
              </w:rPr>
            </w:pPr>
            <w:hyperlink r:id="rId12">
              <w:r w:rsidR="00693F86">
                <w:rPr>
                  <w:color w:val="0000FF"/>
                  <w:sz w:val="18"/>
                  <w:szCs w:val="18"/>
                  <w:u w:val="single"/>
                </w:rPr>
                <w:t>www.gov.br/compras</w:t>
              </w:r>
            </w:hyperlink>
          </w:p>
          <w:p w:rsidR="00264EBE" w:rsidRDefault="00264EBE">
            <w:pPr>
              <w:jc w:val="both"/>
              <w:rPr>
                <w:color w:val="000000"/>
                <w:sz w:val="18"/>
                <w:szCs w:val="18"/>
              </w:rPr>
            </w:pPr>
          </w:p>
        </w:tc>
      </w:tr>
      <w:tr w:rsidR="00264EB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64EBE" w:rsidRDefault="00693F8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4EBE" w:rsidRDefault="00693F86">
            <w:pPr>
              <w:spacing w:before="100" w:after="100"/>
              <w:ind w:left="4320" w:hanging="4320"/>
              <w:rPr>
                <w:rFonts w:cs="Arial"/>
                <w:b/>
                <w:i/>
                <w:color w:val="000000"/>
                <w:sz w:val="18"/>
                <w:szCs w:val="18"/>
              </w:rPr>
            </w:pPr>
            <w:r>
              <w:rPr>
                <w:rFonts w:cs="Arial"/>
                <w:b/>
                <w:i/>
                <w:color w:val="000000"/>
                <w:sz w:val="18"/>
                <w:szCs w:val="18"/>
              </w:rPr>
              <w:t>FÁBIO MEDEIROS DE SOUZA</w:t>
            </w:r>
          </w:p>
        </w:tc>
      </w:tr>
    </w:tbl>
    <w:p w:rsidR="00264EBE" w:rsidRDefault="00264EBE">
      <w:pPr>
        <w:rPr>
          <w:rFonts w:ascii="Calibri" w:eastAsia="Calibri" w:hAnsi="Calibri" w:cs="Calibri"/>
          <w:b/>
          <w:sz w:val="22"/>
          <w:szCs w:val="22"/>
        </w:rPr>
      </w:pPr>
    </w:p>
    <w:p w:rsidR="00264EBE" w:rsidRDefault="00264EBE">
      <w:pPr>
        <w:tabs>
          <w:tab w:val="left" w:pos="6284"/>
        </w:tabs>
        <w:jc w:val="center"/>
        <w:rPr>
          <w:rFonts w:ascii="Calibri" w:eastAsia="Calibri" w:hAnsi="Calibri" w:cs="Calibri"/>
          <w:b/>
          <w:sz w:val="22"/>
          <w:szCs w:val="22"/>
        </w:rPr>
      </w:pPr>
    </w:p>
    <w:p w:rsidR="00264EBE" w:rsidRDefault="00693F86">
      <w:pPr>
        <w:rPr>
          <w:rFonts w:ascii="Calibri" w:eastAsia="Calibri" w:hAnsi="Calibri" w:cs="Calibri"/>
          <w:b/>
          <w:sz w:val="22"/>
          <w:szCs w:val="22"/>
        </w:rPr>
      </w:pPr>
      <w:r>
        <w:br w:type="page"/>
      </w:r>
    </w:p>
    <w:p w:rsidR="00264EBE" w:rsidRDefault="00693F86">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rsidR="00264EBE" w:rsidRDefault="00264EBE">
      <w:pPr>
        <w:tabs>
          <w:tab w:val="left" w:pos="6284"/>
        </w:tabs>
        <w:jc w:val="center"/>
        <w:rPr>
          <w:rFonts w:ascii="Calibri" w:eastAsia="Calibri" w:hAnsi="Calibri" w:cs="Calibri"/>
          <w:b/>
          <w:sz w:val="22"/>
          <w:szCs w:val="22"/>
        </w:rPr>
      </w:pPr>
    </w:p>
    <w:p w:rsidR="00264EBE" w:rsidRDefault="00264EBE">
      <w:pPr>
        <w:tabs>
          <w:tab w:val="left" w:pos="6284"/>
        </w:tabs>
        <w:jc w:val="center"/>
        <w:rPr>
          <w:rFonts w:ascii="Calibri" w:eastAsia="Calibri" w:hAnsi="Calibri" w:cs="Calibri"/>
          <w:b/>
          <w:sz w:val="22"/>
          <w:szCs w:val="22"/>
        </w:rPr>
      </w:pPr>
    </w:p>
    <w:p w:rsidR="00264EBE" w:rsidRDefault="00264EBE">
      <w:pPr>
        <w:tabs>
          <w:tab w:val="left" w:pos="6284"/>
        </w:tabs>
        <w:jc w:val="center"/>
        <w:rPr>
          <w:rFonts w:ascii="Calibri" w:eastAsia="Calibri" w:hAnsi="Calibri" w:cs="Calibri"/>
          <w:b/>
          <w:sz w:val="22"/>
          <w:szCs w:val="22"/>
        </w:rPr>
      </w:pPr>
    </w:p>
    <w:p w:rsidR="00264EBE" w:rsidRDefault="00264EBE">
      <w:pPr>
        <w:tabs>
          <w:tab w:val="left" w:pos="6284"/>
        </w:tabs>
        <w:jc w:val="center"/>
        <w:rPr>
          <w:rFonts w:ascii="Calibri" w:eastAsia="Calibri" w:hAnsi="Calibri" w:cs="Calibri"/>
          <w:b/>
          <w:sz w:val="22"/>
          <w:szCs w:val="22"/>
        </w:rPr>
      </w:pPr>
    </w:p>
    <w:p w:rsidR="00264EBE" w:rsidRDefault="00693F8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264EBE" w:rsidRDefault="00693F8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264EBE" w:rsidRDefault="00693F8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264EBE" w:rsidRDefault="00693F8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264EBE" w:rsidRDefault="00693F8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264EBE" w:rsidRDefault="00693F86">
      <w:pPr>
        <w:spacing w:before="100" w:after="100"/>
        <w:jc w:val="center"/>
        <w:rPr>
          <w:rFonts w:ascii="Verdana" w:eastAsia="Verdana" w:hAnsi="Verdana" w:cs="Verdana"/>
          <w:b/>
        </w:rPr>
      </w:pPr>
      <w:r>
        <w:rPr>
          <w:rFonts w:ascii="Verdana" w:eastAsia="Verdana" w:hAnsi="Verdana" w:cs="Verdana"/>
          <w:b/>
        </w:rPr>
        <w:t>PREGÃO ELETRÔNICO Nº 23/2021/AD</w:t>
      </w:r>
    </w:p>
    <w:p w:rsidR="00264EBE" w:rsidRDefault="00693F86">
      <w:pPr>
        <w:spacing w:before="100" w:after="100"/>
        <w:jc w:val="center"/>
      </w:pPr>
      <w:r>
        <w:rPr>
          <w:rFonts w:ascii="Verdana" w:eastAsia="Verdana" w:hAnsi="Verdana" w:cs="Verdana"/>
          <w:b/>
        </w:rPr>
        <w:t>SISTEMA DE REGISTRO DE PREÇOS</w:t>
      </w:r>
    </w:p>
    <w:p w:rsidR="00264EBE" w:rsidRDefault="00693F86">
      <w:pPr>
        <w:spacing w:before="100" w:after="100"/>
        <w:jc w:val="center"/>
        <w:rPr>
          <w:rFonts w:ascii="Verdana" w:eastAsia="Verdana" w:hAnsi="Verdana" w:cs="Verdana"/>
          <w:b/>
        </w:rPr>
      </w:pPr>
      <w:r>
        <w:rPr>
          <w:rFonts w:ascii="Verdana" w:eastAsia="Verdana" w:hAnsi="Verdana" w:cs="Verdana"/>
          <w:b/>
        </w:rPr>
        <w:t>PROCESSO Nº 23069.151742/2021-46</w:t>
      </w:r>
    </w:p>
    <w:p w:rsidR="00264EBE" w:rsidRDefault="00264EBE">
      <w:pPr>
        <w:ind w:firstLine="540"/>
        <w:jc w:val="both"/>
        <w:rPr>
          <w:color w:val="000000"/>
        </w:rPr>
      </w:pPr>
    </w:p>
    <w:p w:rsidR="00264EBE" w:rsidRDefault="00693F86">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i/>
        </w:rPr>
        <w:t xml:space="preserve">menor preço </w:t>
      </w:r>
      <w:r>
        <w:rPr>
          <w:i/>
        </w:rPr>
        <w:t>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264EBE" w:rsidRDefault="00264EBE">
      <w:pPr>
        <w:jc w:val="both"/>
      </w:pPr>
    </w:p>
    <w:p w:rsidR="00264EBE" w:rsidRDefault="00693F86">
      <w:pPr>
        <w:jc w:val="both"/>
        <w:rPr>
          <w:color w:val="000000"/>
          <w:sz w:val="18"/>
          <w:szCs w:val="18"/>
        </w:rPr>
      </w:pPr>
      <w:r>
        <w:t>A sessão pública destinada ao recebimento de propostas relativas ao objeto deste edital e seus Anexos ocorrerá no “</w:t>
      </w:r>
      <w:r>
        <w:rPr>
          <w:i/>
        </w:rPr>
        <w:t>site</w:t>
      </w:r>
      <w:r>
        <w:t xml:space="preserve">” </w:t>
      </w:r>
      <w:hyperlink r:id="rId14">
        <w:r>
          <w:rPr>
            <w:color w:val="0000FF"/>
            <w:sz w:val="18"/>
            <w:szCs w:val="18"/>
            <w:u w:val="single"/>
          </w:rPr>
          <w:t>www.gov.br/compras</w:t>
        </w:r>
      </w:hyperlink>
      <w:r>
        <w:t xml:space="preserve"> na data de abertura e horário informados no mesmo (Consultas &gt; Pregões &gt; Agendados &gt; situação: Aberto para propostas / </w:t>
      </w:r>
      <w:r>
        <w:rPr>
          <w:b/>
        </w:rPr>
        <w:t>cód. UASG: 150182</w:t>
      </w:r>
    </w:p>
    <w:p w:rsidR="00264EBE" w:rsidRDefault="00264EBE">
      <w:pPr>
        <w:pBdr>
          <w:bottom w:val="single" w:sz="6" w:space="1" w:color="000000"/>
        </w:pBdr>
        <w:spacing w:after="240" w:line="276" w:lineRule="auto"/>
        <w:ind w:right="-30" w:firstLine="540"/>
        <w:jc w:val="both"/>
      </w:pPr>
    </w:p>
    <w:p w:rsidR="00264EBE" w:rsidRDefault="00264EBE">
      <w:pPr>
        <w:jc w:val="both"/>
      </w:pPr>
    </w:p>
    <w:p w:rsidR="00264EBE" w:rsidRDefault="00264EBE">
      <w:pPr>
        <w:jc w:val="both"/>
      </w:pPr>
    </w:p>
    <w:p w:rsidR="00264EBE" w:rsidRDefault="00264EBE">
      <w:pPr>
        <w:jc w:val="both"/>
        <w:rPr>
          <w:color w:val="000000"/>
        </w:rPr>
      </w:pPr>
    </w:p>
    <w:p w:rsidR="00264EBE" w:rsidRDefault="00693F86">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264EBE" w:rsidRDefault="00693F86">
      <w:pPr>
        <w:numPr>
          <w:ilvl w:val="1"/>
          <w:numId w:val="4"/>
        </w:numPr>
        <w:spacing w:before="120" w:after="120" w:line="276" w:lineRule="auto"/>
        <w:ind w:left="1141"/>
        <w:jc w:val="both"/>
      </w:pPr>
      <w:r>
        <w:t xml:space="preserve">O objeto da presente licitação é a escolha da proposta mais vantajosa para a aquisição de </w:t>
      </w:r>
      <w:r>
        <w:rPr>
          <w:b/>
          <w:bCs/>
        </w:rPr>
        <w:t>Gás GLP</w:t>
      </w:r>
      <w:r>
        <w:t>, conforme condições, quantidades e exigências estabelecidas neste Edital e seus anexos.</w:t>
      </w:r>
    </w:p>
    <w:p w:rsidR="00264EBE" w:rsidRDefault="00693F86">
      <w:pPr>
        <w:numPr>
          <w:ilvl w:val="1"/>
          <w:numId w:val="4"/>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264EBE" w:rsidRDefault="00693F86">
      <w:pPr>
        <w:numPr>
          <w:ilvl w:val="1"/>
          <w:numId w:val="4"/>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264EBE" w:rsidRDefault="00264EBE"/>
    <w:p w:rsidR="00264EBE" w:rsidRDefault="00693F86">
      <w:pPr>
        <w:tabs>
          <w:tab w:val="left" w:pos="5820"/>
        </w:tabs>
      </w:pPr>
      <w:r>
        <w:tab/>
      </w:r>
    </w:p>
    <w:p w:rsidR="00264EBE" w:rsidRDefault="00693F86">
      <w:pPr>
        <w:keepNext/>
        <w:keepLines/>
        <w:numPr>
          <w:ilvl w:val="0"/>
          <w:numId w:val="4"/>
        </w:numPr>
        <w:tabs>
          <w:tab w:val="left" w:pos="567"/>
        </w:tabs>
        <w:spacing w:before="240"/>
        <w:ind w:left="502"/>
        <w:jc w:val="both"/>
        <w:rPr>
          <w:rFonts w:cs="Arial"/>
          <w:i/>
          <w:color w:val="000000"/>
          <w:szCs w:val="20"/>
        </w:rPr>
      </w:pPr>
      <w:r>
        <w:rPr>
          <w:rFonts w:cs="Arial"/>
          <w:b/>
          <w:color w:val="000000"/>
          <w:szCs w:val="20"/>
        </w:rPr>
        <w:t>DOREGISTRO</w:t>
      </w:r>
      <w:r>
        <w:rPr>
          <w:rFonts w:cs="Arial"/>
          <w:b/>
          <w:i/>
          <w:color w:val="000000"/>
          <w:szCs w:val="20"/>
        </w:rPr>
        <w:t xml:space="preserve"> DE PREÇOS </w:t>
      </w:r>
    </w:p>
    <w:p w:rsidR="00264EBE" w:rsidRDefault="00264EBE">
      <w:pPr>
        <w:rPr>
          <w:b/>
          <w:i/>
        </w:rPr>
      </w:pPr>
    </w:p>
    <w:p w:rsidR="00264EBE" w:rsidRDefault="00693F86">
      <w:pPr>
        <w:numPr>
          <w:ilvl w:val="1"/>
          <w:numId w:val="4"/>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264EBE" w:rsidRDefault="00264EBE">
      <w:pPr>
        <w:spacing w:before="120" w:after="120" w:line="276" w:lineRule="auto"/>
        <w:ind w:left="1134"/>
        <w:jc w:val="both"/>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DO CREDENCIAMENTO</w:t>
      </w:r>
    </w:p>
    <w:p w:rsidR="00264EBE" w:rsidRDefault="00693F86">
      <w:pPr>
        <w:numPr>
          <w:ilvl w:val="1"/>
          <w:numId w:val="4"/>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264EBE" w:rsidRDefault="00693F86">
      <w:pPr>
        <w:numPr>
          <w:ilvl w:val="1"/>
          <w:numId w:val="4"/>
        </w:numPr>
        <w:spacing w:before="120" w:after="120" w:line="276" w:lineRule="auto"/>
        <w:ind w:left="1141"/>
        <w:jc w:val="both"/>
      </w:pPr>
      <w:r>
        <w:t xml:space="preserve">O cadastro no SICAF deverá ser feito no Portal de Compras do Governo Federal, no sítio </w:t>
      </w:r>
      <w:hyperlink r:id="rId15">
        <w:r>
          <w:rPr>
            <w:color w:val="0000FF"/>
            <w:u w:val="single"/>
          </w:rPr>
          <w:t>www.gov.br/compras</w:t>
        </w:r>
      </w:hyperlink>
      <w:r>
        <w:t>, por meio de certificado digital conferido pela Infraestrutura de Chaves Públicas Brasileira – ICP - Brasil.</w:t>
      </w:r>
    </w:p>
    <w:p w:rsidR="00264EBE" w:rsidRDefault="00693F86">
      <w:pPr>
        <w:numPr>
          <w:ilvl w:val="1"/>
          <w:numId w:val="4"/>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264EBE" w:rsidRDefault="00693F86">
      <w:pPr>
        <w:numPr>
          <w:ilvl w:val="1"/>
          <w:numId w:val="4"/>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264EBE" w:rsidRDefault="00693F86">
      <w:pPr>
        <w:numPr>
          <w:ilvl w:val="1"/>
          <w:numId w:val="4"/>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64EBE" w:rsidRDefault="00693F86">
      <w:pPr>
        <w:numPr>
          <w:ilvl w:val="2"/>
          <w:numId w:val="4"/>
        </w:numPr>
        <w:spacing w:after="240" w:line="276" w:lineRule="auto"/>
        <w:ind w:left="1638"/>
        <w:jc w:val="both"/>
        <w:rPr>
          <w:color w:val="000000"/>
        </w:rPr>
      </w:pPr>
      <w:r>
        <w:rPr>
          <w:color w:val="000000"/>
        </w:rPr>
        <w:t>A não observância do disposto no subitem anterior poderá ensejar desclassificação no momento da habilitação</w:t>
      </w:r>
    </w:p>
    <w:p w:rsidR="00264EBE" w:rsidRDefault="00264EBE">
      <w:pPr>
        <w:spacing w:before="120" w:after="120" w:line="276" w:lineRule="auto"/>
        <w:ind w:left="425"/>
        <w:jc w:val="both"/>
        <w:rPr>
          <w:color w:val="000000"/>
        </w:rPr>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DA PARTICIPAÇÃO NO PREGÃO.</w:t>
      </w:r>
    </w:p>
    <w:p w:rsidR="00264EBE" w:rsidRDefault="00693F86">
      <w:pPr>
        <w:numPr>
          <w:ilvl w:val="1"/>
          <w:numId w:val="4"/>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64EBE" w:rsidRDefault="00693F86">
      <w:pPr>
        <w:numPr>
          <w:ilvl w:val="2"/>
          <w:numId w:val="4"/>
        </w:numPr>
        <w:spacing w:after="240" w:line="276" w:lineRule="auto"/>
        <w:ind w:left="1638"/>
        <w:jc w:val="both"/>
        <w:rPr>
          <w:color w:val="000000"/>
        </w:rPr>
      </w:pPr>
      <w:r>
        <w:rPr>
          <w:color w:val="000000"/>
        </w:rPr>
        <w:t>Os licitantes deverão utilizar o certificado digital para acesso ao Sistema.</w:t>
      </w:r>
    </w:p>
    <w:p w:rsidR="00264EBE" w:rsidRDefault="00693F86">
      <w:pPr>
        <w:numPr>
          <w:ilvl w:val="2"/>
          <w:numId w:val="4"/>
        </w:numPr>
        <w:spacing w:after="240" w:line="276" w:lineRule="auto"/>
        <w:ind w:left="1638"/>
        <w:jc w:val="both"/>
      </w:pPr>
      <w:r>
        <w:t>Para os itens indicados no Anexo I-A, a participação é exclusiva a microempresas e empresas de pequeno porte, nos termos do art. 48 da Lei Complementar nº 123, de 14 de dezembro de 2006.</w:t>
      </w:r>
    </w:p>
    <w:p w:rsidR="00264EBE" w:rsidRDefault="00693F86">
      <w:pPr>
        <w:numPr>
          <w:ilvl w:val="1"/>
          <w:numId w:val="4"/>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264EBE" w:rsidRDefault="00693F86">
      <w:pPr>
        <w:numPr>
          <w:ilvl w:val="1"/>
          <w:numId w:val="4"/>
        </w:numPr>
        <w:spacing w:before="120" w:after="120" w:line="276" w:lineRule="auto"/>
        <w:ind w:left="1141"/>
        <w:jc w:val="both"/>
      </w:pPr>
      <w:r>
        <w:t>Não poderão participar desta licitação os interessados:</w:t>
      </w:r>
    </w:p>
    <w:p w:rsidR="00264EBE" w:rsidRDefault="00693F86">
      <w:pPr>
        <w:numPr>
          <w:ilvl w:val="2"/>
          <w:numId w:val="4"/>
        </w:numPr>
        <w:tabs>
          <w:tab w:val="left" w:pos="1440"/>
        </w:tabs>
        <w:spacing w:after="240" w:line="276" w:lineRule="auto"/>
        <w:ind w:left="1134" w:firstLine="0"/>
        <w:jc w:val="both"/>
      </w:pPr>
      <w:r>
        <w:t>proibidos de participar de licitações e celebrar contratos administrativos, na forma da legislação vigente;</w:t>
      </w:r>
    </w:p>
    <w:p w:rsidR="00264EBE" w:rsidRDefault="00693F86">
      <w:pPr>
        <w:numPr>
          <w:ilvl w:val="2"/>
          <w:numId w:val="4"/>
        </w:numPr>
        <w:tabs>
          <w:tab w:val="left" w:pos="1440"/>
        </w:tabs>
        <w:spacing w:after="240" w:line="276" w:lineRule="auto"/>
        <w:ind w:left="1134" w:firstLine="0"/>
        <w:jc w:val="both"/>
      </w:pPr>
      <w:r>
        <w:t>que não atendam às condições deste Edital e seu(s) anexo(s);</w:t>
      </w:r>
    </w:p>
    <w:p w:rsidR="00264EBE" w:rsidRDefault="00693F86">
      <w:pPr>
        <w:numPr>
          <w:ilvl w:val="2"/>
          <w:numId w:val="4"/>
        </w:numPr>
        <w:tabs>
          <w:tab w:val="left" w:pos="1440"/>
        </w:tabs>
        <w:spacing w:after="240" w:line="276" w:lineRule="auto"/>
        <w:ind w:left="1134" w:firstLine="0"/>
        <w:jc w:val="both"/>
        <w:rPr>
          <w:color w:val="000000"/>
        </w:rPr>
      </w:pPr>
      <w:r>
        <w:rPr>
          <w:color w:val="000000"/>
        </w:rPr>
        <w:t>estrangeiros que não tenham representação legal no Brasil com poderes expressos para receber citação e responder administrativa ou judicialmente;</w:t>
      </w:r>
    </w:p>
    <w:p w:rsidR="00264EBE" w:rsidRDefault="00693F86">
      <w:pPr>
        <w:numPr>
          <w:ilvl w:val="2"/>
          <w:numId w:val="4"/>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rsidR="00264EBE" w:rsidRDefault="00693F86">
      <w:pPr>
        <w:numPr>
          <w:ilvl w:val="2"/>
          <w:numId w:val="4"/>
        </w:numPr>
        <w:tabs>
          <w:tab w:val="left" w:pos="1440"/>
        </w:tabs>
        <w:spacing w:after="240" w:line="276" w:lineRule="auto"/>
        <w:ind w:left="1134" w:firstLine="0"/>
        <w:jc w:val="both"/>
        <w:rPr>
          <w:color w:val="000000"/>
        </w:rPr>
      </w:pPr>
      <w:r>
        <w:rPr>
          <w:color w:val="000000"/>
        </w:rPr>
        <w:t xml:space="preserve">que estejam sob falência,concurso de credores, </w:t>
      </w:r>
      <w:r>
        <w:t xml:space="preserve">concordata ou </w:t>
      </w:r>
      <w:r>
        <w:rPr>
          <w:color w:val="000000"/>
        </w:rPr>
        <w:t>em processo de dissolução ou liquidação;</w:t>
      </w:r>
    </w:p>
    <w:p w:rsidR="00264EBE" w:rsidRDefault="00693F86">
      <w:pPr>
        <w:numPr>
          <w:ilvl w:val="2"/>
          <w:numId w:val="4"/>
        </w:numPr>
        <w:tabs>
          <w:tab w:val="left" w:pos="1440"/>
        </w:tabs>
        <w:spacing w:after="240" w:line="276" w:lineRule="auto"/>
        <w:ind w:left="1134" w:firstLine="0"/>
        <w:jc w:val="both"/>
        <w:rPr>
          <w:color w:val="0000FF"/>
        </w:rPr>
      </w:pPr>
      <w:r>
        <w:t>entidades empresariais que estejam reunidas em consórcio;</w:t>
      </w:r>
    </w:p>
    <w:p w:rsidR="00264EBE" w:rsidRDefault="00693F86">
      <w:pPr>
        <w:numPr>
          <w:ilvl w:val="2"/>
          <w:numId w:val="4"/>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rsidR="00264EBE" w:rsidRDefault="00693F86">
      <w:pPr>
        <w:numPr>
          <w:ilvl w:val="1"/>
          <w:numId w:val="4"/>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264EBE" w:rsidRDefault="00693F86">
      <w:pPr>
        <w:numPr>
          <w:ilvl w:val="2"/>
          <w:numId w:val="4"/>
        </w:numPr>
        <w:tabs>
          <w:tab w:val="left" w:pos="1440"/>
        </w:tabs>
        <w:spacing w:after="240" w:line="276" w:lineRule="auto"/>
        <w:ind w:left="1134" w:firstLine="0"/>
        <w:jc w:val="both"/>
        <w:rPr>
          <w:color w:val="000000"/>
        </w:rPr>
      </w:pPr>
      <w:r>
        <w:rPr>
          <w:color w:val="000000"/>
        </w:rPr>
        <w:t xml:space="preserve">que cumpre os requisitos estabelecidos no artigo 3° da Lei Complementar nº 123, de 2006, estando apta a usufruir do tratamento favorecido estabelecido em seus arts. 42 a 49; </w:t>
      </w:r>
    </w:p>
    <w:p w:rsidR="00264EBE" w:rsidRDefault="00693F86">
      <w:pPr>
        <w:numPr>
          <w:ilvl w:val="3"/>
          <w:numId w:val="4"/>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264EBE" w:rsidRDefault="00693F86">
      <w:pPr>
        <w:numPr>
          <w:ilvl w:val="3"/>
          <w:numId w:val="4"/>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264EBE" w:rsidRDefault="00693F86">
      <w:pPr>
        <w:numPr>
          <w:ilvl w:val="2"/>
          <w:numId w:val="4"/>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rsidR="00264EBE" w:rsidRDefault="00693F86">
      <w:pPr>
        <w:numPr>
          <w:ilvl w:val="2"/>
          <w:numId w:val="4"/>
        </w:numPr>
        <w:tabs>
          <w:tab w:val="left" w:pos="1440"/>
        </w:tabs>
        <w:spacing w:after="240" w:line="276" w:lineRule="auto"/>
        <w:ind w:left="1638"/>
        <w:jc w:val="both"/>
        <w:rPr>
          <w:rFonts w:cs="Arial"/>
          <w:color w:val="000000"/>
          <w:szCs w:val="20"/>
        </w:rPr>
      </w:pPr>
      <w:r>
        <w:rPr>
          <w:rFonts w:cs="Arial"/>
          <w:color w:val="000000"/>
          <w:szCs w:val="20"/>
        </w:rPr>
        <w:t xml:space="preserve">         que cumpre os requisitos para a habilitação definidos no Edital e que a proposta apresentada está em conformidade com as exigências editalícias;</w:t>
      </w:r>
    </w:p>
    <w:p w:rsidR="00264EBE" w:rsidRDefault="00693F86">
      <w:pPr>
        <w:numPr>
          <w:ilvl w:val="2"/>
          <w:numId w:val="4"/>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rsidR="00264EBE" w:rsidRDefault="00693F86">
      <w:pPr>
        <w:numPr>
          <w:ilvl w:val="2"/>
          <w:numId w:val="4"/>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264EBE" w:rsidRDefault="00693F86">
      <w:pPr>
        <w:numPr>
          <w:ilvl w:val="2"/>
          <w:numId w:val="4"/>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rsidR="00264EBE" w:rsidRDefault="00693F86">
      <w:pPr>
        <w:numPr>
          <w:ilvl w:val="2"/>
          <w:numId w:val="4"/>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rsidR="00264EBE" w:rsidRDefault="00693F86">
      <w:pPr>
        <w:numPr>
          <w:ilvl w:val="2"/>
          <w:numId w:val="4"/>
        </w:numPr>
        <w:tabs>
          <w:tab w:val="left" w:pos="1440"/>
        </w:tabs>
        <w:spacing w:after="240" w:line="276" w:lineRule="auto"/>
        <w:ind w:left="1134" w:firstLine="0"/>
        <w:jc w:val="both"/>
        <w:rPr>
          <w:color w:val="FF0000"/>
        </w:rPr>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264EBE" w:rsidRDefault="00693F86">
      <w:pPr>
        <w:numPr>
          <w:ilvl w:val="1"/>
          <w:numId w:val="4"/>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264EBE" w:rsidRDefault="00264EBE">
      <w:pPr>
        <w:spacing w:before="120" w:after="120" w:line="276" w:lineRule="auto"/>
        <w:ind w:left="425"/>
        <w:jc w:val="both"/>
        <w:rPr>
          <w:color w:val="000000"/>
        </w:rPr>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DA SUSTENTABILIDADE AMBIENTAL</w:t>
      </w:r>
    </w:p>
    <w:p w:rsidR="00264EBE" w:rsidRDefault="00264EBE"/>
    <w:p w:rsidR="00264EBE" w:rsidRDefault="00693F86">
      <w:pPr>
        <w:numPr>
          <w:ilvl w:val="1"/>
          <w:numId w:val="4"/>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264EBE" w:rsidRDefault="00693F86">
      <w:pPr>
        <w:numPr>
          <w:ilvl w:val="1"/>
          <w:numId w:val="4"/>
        </w:numPr>
        <w:spacing w:after="240"/>
        <w:ind w:left="999"/>
        <w:jc w:val="both"/>
        <w:rPr>
          <w:color w:val="000000"/>
        </w:rPr>
      </w:pPr>
      <w:bookmarkStart w:id="1" w:name="_heading=h.gjdgxs" w:colFirst="0" w:colLast="0"/>
      <w:bookmarkEnd w:id="1"/>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264EBE" w:rsidRDefault="00693F86">
      <w:pPr>
        <w:numPr>
          <w:ilvl w:val="1"/>
          <w:numId w:val="4"/>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6">
        <w:r>
          <w:rPr>
            <w:color w:val="000000"/>
          </w:rPr>
          <w:t>https://www.agu.gov.br/page/content/detail/id_conteudo/138067</w:t>
        </w:r>
      </w:hyperlink>
      <w:r>
        <w:rPr>
          <w:color w:val="000000"/>
        </w:rPr>
        <w:t>.</w:t>
      </w:r>
    </w:p>
    <w:p w:rsidR="00264EBE" w:rsidRDefault="00264EBE">
      <w:pPr>
        <w:keepNext/>
        <w:keepLines/>
        <w:tabs>
          <w:tab w:val="left" w:pos="567"/>
        </w:tabs>
        <w:spacing w:before="240"/>
        <w:ind w:left="502"/>
        <w:jc w:val="both"/>
        <w:rPr>
          <w:rFonts w:cs="Arial"/>
          <w:b/>
          <w:color w:val="000000"/>
          <w:szCs w:val="20"/>
        </w:rPr>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264EBE" w:rsidRDefault="00264EBE"/>
    <w:p w:rsidR="00264EBE" w:rsidRDefault="00693F86">
      <w:pPr>
        <w:numPr>
          <w:ilvl w:val="1"/>
          <w:numId w:val="4"/>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264EBE" w:rsidRDefault="00693F86">
      <w:pPr>
        <w:numPr>
          <w:ilvl w:val="1"/>
          <w:numId w:val="4"/>
        </w:numPr>
        <w:spacing w:before="120" w:after="120" w:line="276" w:lineRule="auto"/>
        <w:ind w:left="1141"/>
        <w:jc w:val="both"/>
      </w:pPr>
      <w:r>
        <w:t>O envio da proposta, acompanhada dos documentos de habilitação exigidos neste Edital, ocorrerá por meio de chave de acesso e senha.</w:t>
      </w:r>
    </w:p>
    <w:p w:rsidR="00264EBE" w:rsidRDefault="00693F86">
      <w:pPr>
        <w:numPr>
          <w:ilvl w:val="1"/>
          <w:numId w:val="4"/>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264EBE" w:rsidRDefault="00693F86">
      <w:pPr>
        <w:numPr>
          <w:ilvl w:val="1"/>
          <w:numId w:val="4"/>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264EBE" w:rsidRDefault="00693F86">
      <w:pPr>
        <w:numPr>
          <w:ilvl w:val="1"/>
          <w:numId w:val="4"/>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264EBE" w:rsidRDefault="00693F86">
      <w:pPr>
        <w:numPr>
          <w:ilvl w:val="1"/>
          <w:numId w:val="4"/>
        </w:numPr>
        <w:spacing w:before="120" w:after="120" w:line="276" w:lineRule="auto"/>
        <w:ind w:left="1141"/>
        <w:jc w:val="both"/>
      </w:pPr>
      <w:r>
        <w:t>Até a abertura da sessão pública, os licitantes poderão retirar ou substituir a proposta e os documentos de habilitação anteriormente inseridos no sistema;</w:t>
      </w:r>
    </w:p>
    <w:p w:rsidR="00264EBE" w:rsidRDefault="00693F86">
      <w:pPr>
        <w:numPr>
          <w:ilvl w:val="1"/>
          <w:numId w:val="4"/>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264EBE" w:rsidRDefault="00693F86">
      <w:pPr>
        <w:numPr>
          <w:ilvl w:val="1"/>
          <w:numId w:val="4"/>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264EBE" w:rsidRDefault="00264EBE">
      <w:pPr>
        <w:spacing w:after="240" w:line="276" w:lineRule="auto"/>
        <w:ind w:left="425"/>
        <w:jc w:val="both"/>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DO PREENCHIMENTO DA PROPOSTA</w:t>
      </w:r>
    </w:p>
    <w:p w:rsidR="00264EBE" w:rsidRDefault="00693F86">
      <w:pPr>
        <w:numPr>
          <w:ilvl w:val="1"/>
          <w:numId w:val="4"/>
        </w:numPr>
        <w:spacing w:before="120" w:after="120" w:line="276" w:lineRule="auto"/>
        <w:ind w:left="1141"/>
        <w:jc w:val="both"/>
      </w:pPr>
      <w:r>
        <w:t>O licitante deverá enviar sua proposta mediante o preenchimento, no sistema eletrônico, dos seguintes campos:</w:t>
      </w:r>
    </w:p>
    <w:p w:rsidR="00264EBE" w:rsidRDefault="00693F86">
      <w:pPr>
        <w:numPr>
          <w:ilvl w:val="2"/>
          <w:numId w:val="4"/>
        </w:numPr>
        <w:tabs>
          <w:tab w:val="left" w:pos="1440"/>
        </w:tabs>
        <w:spacing w:after="240"/>
        <w:ind w:left="1134" w:firstLine="0"/>
        <w:jc w:val="both"/>
        <w:rPr>
          <w:i/>
        </w:rPr>
      </w:pPr>
      <w:r>
        <w:rPr>
          <w:i/>
        </w:rPr>
        <w:t>Valor unitário e total do item;</w:t>
      </w:r>
    </w:p>
    <w:p w:rsidR="00264EBE" w:rsidRDefault="00693F86">
      <w:pPr>
        <w:numPr>
          <w:ilvl w:val="2"/>
          <w:numId w:val="4"/>
        </w:numPr>
        <w:tabs>
          <w:tab w:val="left" w:pos="1440"/>
        </w:tabs>
        <w:spacing w:after="240"/>
        <w:ind w:left="1134" w:firstLine="0"/>
        <w:jc w:val="both"/>
        <w:rPr>
          <w:color w:val="000000"/>
        </w:rPr>
      </w:pPr>
      <w:r>
        <w:rPr>
          <w:color w:val="000000"/>
        </w:rPr>
        <w:t>Marca e Modelo;</w:t>
      </w:r>
    </w:p>
    <w:p w:rsidR="00264EBE" w:rsidRDefault="00693F86">
      <w:pPr>
        <w:numPr>
          <w:ilvl w:val="2"/>
          <w:numId w:val="4"/>
        </w:numPr>
        <w:tabs>
          <w:tab w:val="left" w:pos="1440"/>
        </w:tabs>
        <w:spacing w:after="240"/>
        <w:ind w:left="1134" w:firstLine="0"/>
        <w:jc w:val="both"/>
        <w:rPr>
          <w:color w:val="000000"/>
        </w:rPr>
      </w:pPr>
      <w:r>
        <w:rPr>
          <w:color w:val="000000"/>
        </w:rPr>
        <w:t xml:space="preserve">Fabricante; </w:t>
      </w:r>
    </w:p>
    <w:p w:rsidR="00264EBE" w:rsidRDefault="00693F86">
      <w:pPr>
        <w:numPr>
          <w:ilvl w:val="2"/>
          <w:numId w:val="4"/>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264EBE" w:rsidRDefault="00693F86">
      <w:pPr>
        <w:numPr>
          <w:ilvl w:val="1"/>
          <w:numId w:val="4"/>
        </w:numPr>
        <w:spacing w:before="120" w:after="120" w:line="276" w:lineRule="auto"/>
        <w:ind w:left="1141"/>
        <w:jc w:val="both"/>
      </w:pPr>
      <w:r>
        <w:t>Todas as especificações do objeto contidas na proposta vinculam a Contratada.</w:t>
      </w:r>
    </w:p>
    <w:p w:rsidR="00264EBE" w:rsidRDefault="00693F86">
      <w:pPr>
        <w:numPr>
          <w:ilvl w:val="1"/>
          <w:numId w:val="4"/>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264EBE" w:rsidRDefault="00693F86">
      <w:pPr>
        <w:numPr>
          <w:ilvl w:val="1"/>
          <w:numId w:val="4"/>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264EBE" w:rsidRDefault="00693F86">
      <w:pPr>
        <w:numPr>
          <w:ilvl w:val="1"/>
          <w:numId w:val="4"/>
        </w:numPr>
        <w:spacing w:before="120" w:after="120" w:line="276" w:lineRule="auto"/>
        <w:ind w:left="1141"/>
        <w:jc w:val="both"/>
      </w:pPr>
      <w:r>
        <w:t xml:space="preserve">O prazo de validade da proposta não será inferior a </w:t>
      </w:r>
      <w:r>
        <w:rPr>
          <w:b/>
        </w:rPr>
        <w:t>60 (sessenta) dias</w:t>
      </w:r>
      <w:r>
        <w:t xml:space="preserve">, a contar da data de sua apresentação. </w:t>
      </w:r>
    </w:p>
    <w:p w:rsidR="00264EBE" w:rsidRDefault="00693F86">
      <w:pPr>
        <w:numPr>
          <w:ilvl w:val="1"/>
          <w:numId w:val="4"/>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264EBE" w:rsidRDefault="00693F86">
      <w:pPr>
        <w:numPr>
          <w:ilvl w:val="2"/>
          <w:numId w:val="4"/>
        </w:numPr>
        <w:spacing w:after="240"/>
        <w:ind w:left="1638"/>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64EBE" w:rsidRDefault="00264EBE">
      <w:pPr>
        <w:spacing w:after="240"/>
        <w:ind w:left="1638"/>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264EBE" w:rsidRDefault="00264EBE"/>
    <w:p w:rsidR="00264EBE" w:rsidRDefault="00693F86">
      <w:pPr>
        <w:numPr>
          <w:ilvl w:val="1"/>
          <w:numId w:val="4"/>
        </w:numPr>
        <w:spacing w:before="120" w:after="120" w:line="276" w:lineRule="auto"/>
        <w:ind w:left="1141"/>
        <w:jc w:val="both"/>
      </w:pPr>
      <w:r>
        <w:t>A abertura da presente licitação dar-se-á em sessão pública, por meio de sistema eletrônico, na data, horário e local indicados neste Edital.</w:t>
      </w:r>
    </w:p>
    <w:p w:rsidR="00264EBE" w:rsidRDefault="00693F86">
      <w:pPr>
        <w:numPr>
          <w:ilvl w:val="1"/>
          <w:numId w:val="4"/>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264EBE" w:rsidRDefault="00693F86">
      <w:pPr>
        <w:numPr>
          <w:ilvl w:val="2"/>
          <w:numId w:val="4"/>
        </w:numPr>
        <w:tabs>
          <w:tab w:val="left" w:pos="1440"/>
        </w:tabs>
        <w:spacing w:after="240"/>
        <w:ind w:left="1134" w:firstLine="0"/>
        <w:jc w:val="both"/>
        <w:rPr>
          <w:color w:val="000000"/>
        </w:rPr>
      </w:pPr>
      <w:r>
        <w:rPr>
          <w:color w:val="000000"/>
        </w:rPr>
        <w:t>Também será desclassificada a proposta que identifique o licitante.</w:t>
      </w:r>
    </w:p>
    <w:p w:rsidR="00264EBE" w:rsidRDefault="00693F86">
      <w:pPr>
        <w:numPr>
          <w:ilvl w:val="2"/>
          <w:numId w:val="4"/>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rsidR="00264EBE" w:rsidRDefault="00693F86">
      <w:pPr>
        <w:numPr>
          <w:ilvl w:val="2"/>
          <w:numId w:val="4"/>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rsidR="00264EBE" w:rsidRDefault="00693F86">
      <w:pPr>
        <w:numPr>
          <w:ilvl w:val="1"/>
          <w:numId w:val="4"/>
        </w:numPr>
        <w:spacing w:before="120" w:after="120" w:line="276" w:lineRule="auto"/>
        <w:ind w:left="1141"/>
        <w:jc w:val="both"/>
      </w:pPr>
      <w:r>
        <w:t>O sistema ordenará automaticamente as propostas classificadas, sendo que somente estas participarão da fase de lances.</w:t>
      </w:r>
    </w:p>
    <w:p w:rsidR="00264EBE" w:rsidRDefault="00693F86">
      <w:pPr>
        <w:numPr>
          <w:ilvl w:val="1"/>
          <w:numId w:val="4"/>
        </w:numPr>
        <w:spacing w:before="120" w:after="120" w:line="276" w:lineRule="auto"/>
        <w:ind w:left="1141"/>
        <w:jc w:val="both"/>
      </w:pPr>
      <w:r>
        <w:t>O sistema disponibilizará campo próprio para troca de mensagens entre o Pregoeiro e os licitantes.</w:t>
      </w:r>
    </w:p>
    <w:p w:rsidR="00264EBE" w:rsidRDefault="00693F86">
      <w:pPr>
        <w:numPr>
          <w:ilvl w:val="1"/>
          <w:numId w:val="4"/>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264EBE" w:rsidRDefault="00693F86">
      <w:pPr>
        <w:numPr>
          <w:ilvl w:val="2"/>
          <w:numId w:val="4"/>
        </w:numPr>
        <w:tabs>
          <w:tab w:val="left" w:pos="1440"/>
        </w:tabs>
        <w:spacing w:after="240"/>
        <w:ind w:left="1134" w:firstLine="0"/>
        <w:jc w:val="both"/>
      </w:pPr>
      <w:r>
        <w:t xml:space="preserve">O lance deverá ser ofertado pelo </w:t>
      </w:r>
      <w:r>
        <w:rPr>
          <w:b/>
          <w:i/>
        </w:rPr>
        <w:t>unitário do item</w:t>
      </w:r>
      <w:r>
        <w:rPr>
          <w:i/>
        </w:rPr>
        <w:t>.</w:t>
      </w:r>
    </w:p>
    <w:p w:rsidR="00264EBE" w:rsidRDefault="00693F86">
      <w:pPr>
        <w:numPr>
          <w:ilvl w:val="1"/>
          <w:numId w:val="4"/>
        </w:numPr>
        <w:spacing w:before="120" w:after="120" w:line="276" w:lineRule="auto"/>
        <w:ind w:left="1141"/>
        <w:jc w:val="both"/>
      </w:pPr>
      <w:r>
        <w:t>Os licitantes poderão oferecer lances sucessivos, observando o horário fixado para abertura da sessão e as regras estabelecidas no Edital.</w:t>
      </w:r>
    </w:p>
    <w:p w:rsidR="00264EBE" w:rsidRDefault="00693F86">
      <w:pPr>
        <w:numPr>
          <w:ilvl w:val="1"/>
          <w:numId w:val="4"/>
        </w:numPr>
        <w:spacing w:before="120" w:after="120" w:line="276" w:lineRule="auto"/>
        <w:ind w:left="1141"/>
        <w:jc w:val="both"/>
      </w:pPr>
      <w:r>
        <w:t>O licitante somente poderá oferecer lance de valor inferior ao último por ele ofertado e registrado pelo sistema.</w:t>
      </w:r>
    </w:p>
    <w:p w:rsidR="00264EBE" w:rsidRDefault="00693F86">
      <w:pPr>
        <w:numPr>
          <w:ilvl w:val="1"/>
          <w:numId w:val="4"/>
        </w:numPr>
        <w:spacing w:before="120" w:after="120" w:line="276" w:lineRule="auto"/>
        <w:ind w:left="1141"/>
        <w:jc w:val="both"/>
      </w:pPr>
      <w:r>
        <w:t xml:space="preserve">O </w:t>
      </w:r>
      <w:r>
        <w:rPr>
          <w:u w:val="single"/>
        </w:rPr>
        <w:t>intervalo mínimo de diferença de valores ou percentuais entre os lances</w:t>
      </w:r>
      <w:r>
        <w:t>, que incidirá tanto em relação aos lances intermediários quanto em relação à proposta que cobrir a melhor oferta deverá ser de acordo com o Anexo I-A – Planilha Estimativa.</w:t>
      </w:r>
    </w:p>
    <w:p w:rsidR="00264EBE" w:rsidRDefault="00693F86">
      <w:pPr>
        <w:numPr>
          <w:ilvl w:val="1"/>
          <w:numId w:val="4"/>
        </w:numPr>
        <w:spacing w:before="120" w:after="120" w:line="276" w:lineRule="auto"/>
        <w:ind w:left="1141"/>
        <w:jc w:val="both"/>
      </w:pPr>
      <w:r>
        <w:t>Será adotado para o envio de lances no pregão eletrônico o modo de disputa “</w:t>
      </w:r>
      <w:r>
        <w:rPr>
          <w:b/>
        </w:rPr>
        <w:t>aberto</w:t>
      </w:r>
      <w:r>
        <w:t>”, em que os licitantes apresentarão lances públicos e sucessivos, com prorrogações.</w:t>
      </w:r>
    </w:p>
    <w:p w:rsidR="00264EBE" w:rsidRDefault="00693F86">
      <w:pPr>
        <w:numPr>
          <w:ilvl w:val="1"/>
          <w:numId w:val="4"/>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264EBE" w:rsidRDefault="00693F86">
      <w:pPr>
        <w:numPr>
          <w:ilvl w:val="1"/>
          <w:numId w:val="4"/>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264EBE" w:rsidRDefault="00693F86">
      <w:pPr>
        <w:numPr>
          <w:ilvl w:val="1"/>
          <w:numId w:val="4"/>
        </w:numPr>
        <w:spacing w:before="120" w:after="120" w:line="276" w:lineRule="auto"/>
        <w:ind w:left="1141"/>
        <w:jc w:val="both"/>
      </w:pPr>
      <w:r>
        <w:t>Não havendo novos lances na forma estabelecida nos itens anteriores, a sessão pública encerrar-se-á automaticamente.</w:t>
      </w:r>
    </w:p>
    <w:p w:rsidR="00264EBE" w:rsidRDefault="00693F86">
      <w:pPr>
        <w:numPr>
          <w:ilvl w:val="1"/>
          <w:numId w:val="4"/>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264EBE" w:rsidRDefault="00693F86">
      <w:pPr>
        <w:numPr>
          <w:ilvl w:val="1"/>
          <w:numId w:val="4"/>
        </w:numPr>
        <w:spacing w:before="120" w:after="120" w:line="276" w:lineRule="auto"/>
        <w:ind w:left="1141"/>
        <w:jc w:val="both"/>
      </w:pPr>
      <w:r>
        <w:t xml:space="preserve">Não serão aceitos dois ou mais lances de mesmo valor, prevalecendo aquele que for recebido e registrado em primeiro lugar. </w:t>
      </w:r>
    </w:p>
    <w:p w:rsidR="00264EBE" w:rsidRDefault="00693F86">
      <w:pPr>
        <w:numPr>
          <w:ilvl w:val="1"/>
          <w:numId w:val="4"/>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264EBE" w:rsidRDefault="00693F86">
      <w:pPr>
        <w:numPr>
          <w:ilvl w:val="1"/>
          <w:numId w:val="4"/>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264EBE" w:rsidRDefault="00693F86">
      <w:pPr>
        <w:numPr>
          <w:ilvl w:val="1"/>
          <w:numId w:val="4"/>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264EBE" w:rsidRDefault="00693F86">
      <w:pPr>
        <w:numPr>
          <w:ilvl w:val="1"/>
          <w:numId w:val="4"/>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264EBE" w:rsidRDefault="00693F86">
      <w:pPr>
        <w:numPr>
          <w:ilvl w:val="1"/>
          <w:numId w:val="4"/>
        </w:numPr>
        <w:spacing w:before="120" w:after="120" w:line="276" w:lineRule="auto"/>
        <w:ind w:left="1141"/>
        <w:jc w:val="both"/>
      </w:pPr>
      <w:r>
        <w:t>Caso o licitante não apresente lances, concorrerá com o valor de sua proposta.</w:t>
      </w:r>
    </w:p>
    <w:p w:rsidR="00264EBE" w:rsidRDefault="00693F86">
      <w:pPr>
        <w:numPr>
          <w:ilvl w:val="1"/>
          <w:numId w:val="4"/>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264EBE" w:rsidRDefault="00693F86">
      <w:pPr>
        <w:numPr>
          <w:ilvl w:val="1"/>
          <w:numId w:val="4"/>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264EBE" w:rsidRDefault="00693F86">
      <w:pPr>
        <w:numPr>
          <w:ilvl w:val="1"/>
          <w:numId w:val="4"/>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64EBE" w:rsidRDefault="00693F86">
      <w:pPr>
        <w:numPr>
          <w:ilvl w:val="1"/>
          <w:numId w:val="4"/>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64EBE" w:rsidRDefault="00693F86">
      <w:pPr>
        <w:numPr>
          <w:ilvl w:val="1"/>
          <w:numId w:val="4"/>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64EBE" w:rsidRDefault="00693F86">
      <w:pPr>
        <w:numPr>
          <w:ilvl w:val="1"/>
          <w:numId w:val="4"/>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264EBE" w:rsidRDefault="00693F86">
      <w:pPr>
        <w:numPr>
          <w:ilvl w:val="1"/>
          <w:numId w:val="4"/>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264EBE" w:rsidRDefault="00693F86">
      <w:pPr>
        <w:numPr>
          <w:ilvl w:val="2"/>
          <w:numId w:val="4"/>
        </w:numPr>
        <w:spacing w:after="240"/>
        <w:ind w:left="1638"/>
        <w:jc w:val="both"/>
        <w:rPr>
          <w:rFonts w:cs="Arial"/>
          <w:color w:val="000000"/>
          <w:szCs w:val="20"/>
        </w:rPr>
      </w:pPr>
      <w:r>
        <w:rPr>
          <w:rFonts w:cs="Arial"/>
          <w:color w:val="000000"/>
          <w:szCs w:val="20"/>
        </w:rPr>
        <w:t>no país;</w:t>
      </w:r>
    </w:p>
    <w:p w:rsidR="00264EBE" w:rsidRDefault="00693F86">
      <w:pPr>
        <w:numPr>
          <w:ilvl w:val="2"/>
          <w:numId w:val="4"/>
        </w:numPr>
        <w:spacing w:after="240"/>
        <w:ind w:left="1638"/>
        <w:jc w:val="both"/>
        <w:rPr>
          <w:rFonts w:cs="Arial"/>
          <w:color w:val="000000"/>
          <w:szCs w:val="20"/>
        </w:rPr>
      </w:pPr>
      <w:r>
        <w:rPr>
          <w:rFonts w:cs="Arial"/>
          <w:color w:val="000000"/>
          <w:szCs w:val="20"/>
        </w:rPr>
        <w:t xml:space="preserve">por empresas brasileiras; </w:t>
      </w:r>
    </w:p>
    <w:p w:rsidR="00264EBE" w:rsidRDefault="00693F86">
      <w:pPr>
        <w:numPr>
          <w:ilvl w:val="2"/>
          <w:numId w:val="4"/>
        </w:numPr>
        <w:spacing w:after="240"/>
        <w:ind w:left="1638"/>
        <w:jc w:val="both"/>
        <w:rPr>
          <w:rFonts w:cs="Arial"/>
          <w:color w:val="000000"/>
          <w:szCs w:val="20"/>
        </w:rPr>
      </w:pPr>
      <w:r>
        <w:rPr>
          <w:rFonts w:cs="Arial"/>
          <w:color w:val="000000"/>
          <w:szCs w:val="20"/>
        </w:rPr>
        <w:t>por empresas que invistam em pesquisa e no desenvolvimento de tecnologia no País;</w:t>
      </w:r>
    </w:p>
    <w:p w:rsidR="00264EBE" w:rsidRDefault="00693F86">
      <w:pPr>
        <w:numPr>
          <w:ilvl w:val="2"/>
          <w:numId w:val="4"/>
        </w:numPr>
        <w:spacing w:after="240"/>
        <w:ind w:left="1638"/>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264EBE" w:rsidRDefault="00693F86">
      <w:pPr>
        <w:numPr>
          <w:ilvl w:val="1"/>
          <w:numId w:val="4"/>
        </w:numPr>
        <w:spacing w:before="120" w:after="120" w:line="276" w:lineRule="auto"/>
        <w:ind w:left="1141"/>
        <w:jc w:val="both"/>
      </w:pPr>
      <w:r>
        <w:t>Persistindo o empate, a proposta vencedora será sorteada pelo sistema eletrônico dentre as propostas ou os lances empatados.</w:t>
      </w:r>
    </w:p>
    <w:p w:rsidR="00264EBE" w:rsidRDefault="00693F86">
      <w:pPr>
        <w:numPr>
          <w:ilvl w:val="1"/>
          <w:numId w:val="4"/>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264EBE" w:rsidRDefault="00693F86">
      <w:pPr>
        <w:numPr>
          <w:ilvl w:val="2"/>
          <w:numId w:val="4"/>
        </w:numP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rsidR="00264EBE" w:rsidRDefault="00693F86">
      <w:pPr>
        <w:numPr>
          <w:ilvl w:val="2"/>
          <w:numId w:val="4"/>
        </w:numPr>
        <w:tabs>
          <w:tab w:val="left" w:pos="-12"/>
        </w:tabs>
        <w:spacing w:after="240"/>
        <w:ind w:left="1638"/>
        <w:jc w:val="both"/>
        <w:rPr>
          <w:rFonts w:cs="Arial"/>
          <w:color w:val="000000"/>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264EBE" w:rsidRDefault="00693F86">
      <w:pPr>
        <w:numPr>
          <w:ilvl w:val="1"/>
          <w:numId w:val="4"/>
        </w:numPr>
        <w:spacing w:before="120" w:after="120" w:line="276" w:lineRule="auto"/>
        <w:ind w:left="1141"/>
        <w:jc w:val="both"/>
      </w:pPr>
      <w:r>
        <w:t>Após a negociação do preço, o Pregoeiro iniciará a fase de aceitação e julgamento da proposta.</w:t>
      </w:r>
    </w:p>
    <w:p w:rsidR="00264EBE" w:rsidRDefault="00264EBE">
      <w:pPr>
        <w:spacing w:after="240"/>
        <w:jc w:val="both"/>
        <w:rPr>
          <w:i/>
          <w:color w:val="FF0000"/>
          <w:highlight w:val="yellow"/>
        </w:rPr>
      </w:pPr>
    </w:p>
    <w:p w:rsidR="00264EBE" w:rsidRDefault="00264EBE">
      <w:pPr>
        <w:spacing w:after="240"/>
        <w:jc w:val="both"/>
        <w:rPr>
          <w:i/>
          <w:color w:val="FF0000"/>
          <w:highlight w:val="yellow"/>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264EBE" w:rsidRDefault="00693F86">
      <w:pPr>
        <w:numPr>
          <w:ilvl w:val="1"/>
          <w:numId w:val="4"/>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264EBE" w:rsidRDefault="00693F86">
      <w:pPr>
        <w:numPr>
          <w:ilvl w:val="1"/>
          <w:numId w:val="4"/>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264EBE" w:rsidRDefault="00693F86">
      <w:pPr>
        <w:numPr>
          <w:ilvl w:val="1"/>
          <w:numId w:val="4"/>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264EBE" w:rsidRDefault="00693F86">
      <w:pPr>
        <w:numPr>
          <w:ilvl w:val="2"/>
          <w:numId w:val="4"/>
        </w:numP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264EBE" w:rsidRDefault="00693F86">
      <w:pPr>
        <w:numPr>
          <w:ilvl w:val="1"/>
          <w:numId w:val="4"/>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264EBE" w:rsidRDefault="00693F86">
      <w:pPr>
        <w:numPr>
          <w:ilvl w:val="1"/>
          <w:numId w:val="4"/>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264EBE" w:rsidRDefault="00693F86">
      <w:pPr>
        <w:numPr>
          <w:ilvl w:val="1"/>
          <w:numId w:val="4"/>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264EBE" w:rsidRDefault="00693F86">
      <w:pPr>
        <w:numPr>
          <w:ilvl w:val="2"/>
          <w:numId w:val="4"/>
        </w:numPr>
        <w:spacing w:before="120" w:after="120" w:line="276" w:lineRule="auto"/>
        <w:ind w:left="1638" w:right="-15"/>
        <w:jc w:val="both"/>
        <w:rPr>
          <w:color w:val="000000"/>
        </w:rPr>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264EBE" w:rsidRDefault="00693F86">
      <w:pPr>
        <w:numPr>
          <w:ilvl w:val="2"/>
          <w:numId w:val="4"/>
        </w:numP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264EBE" w:rsidRDefault="00693F86">
      <w:pPr>
        <w:numPr>
          <w:ilvl w:val="1"/>
          <w:numId w:val="4"/>
        </w:numPr>
        <w:spacing w:before="120" w:after="120" w:line="276" w:lineRule="auto"/>
        <w:ind w:left="1141"/>
        <w:jc w:val="both"/>
      </w:pPr>
      <w:r>
        <w:t>Se a proposta ou lance vencedor for desclassificado, o Pregoeiro examinará a proposta ou lance subsequente, e, assim sucessivamente, na ordem de classificação.</w:t>
      </w:r>
    </w:p>
    <w:p w:rsidR="00264EBE" w:rsidRDefault="00693F86">
      <w:pPr>
        <w:numPr>
          <w:ilvl w:val="1"/>
          <w:numId w:val="4"/>
        </w:numPr>
        <w:spacing w:before="120" w:after="120" w:line="276" w:lineRule="auto"/>
        <w:ind w:left="1141"/>
        <w:jc w:val="both"/>
      </w:pPr>
      <w:r>
        <w:t>Havendo necessidade, o Pregoeiro suspenderá a sessão, informando no “chat” a nova data e horário para a sua continuidade.</w:t>
      </w:r>
    </w:p>
    <w:p w:rsidR="00264EBE" w:rsidRDefault="00693F86">
      <w:pPr>
        <w:numPr>
          <w:ilvl w:val="1"/>
          <w:numId w:val="4"/>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264EBE" w:rsidRDefault="00693F86">
      <w:pPr>
        <w:numPr>
          <w:ilvl w:val="2"/>
          <w:numId w:val="4"/>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264EBE" w:rsidRDefault="00693F86">
      <w:pPr>
        <w:numPr>
          <w:ilvl w:val="2"/>
          <w:numId w:val="4"/>
        </w:numPr>
        <w:tabs>
          <w:tab w:val="left" w:pos="1440"/>
        </w:tabs>
        <w:spacing w:after="240"/>
        <w:ind w:left="1134" w:firstLine="0"/>
        <w:jc w:val="both"/>
        <w:rPr>
          <w:color w:val="000000"/>
        </w:rPr>
      </w:pPr>
      <w:r>
        <w:rPr>
          <w:color w:val="000000"/>
        </w:rPr>
        <w:t>A negociação será realizada por meio do sistema, podendo ser acompanhada pelos demais licitantes.</w:t>
      </w:r>
    </w:p>
    <w:p w:rsidR="00264EBE" w:rsidRDefault="00693F86">
      <w:pPr>
        <w:numPr>
          <w:ilvl w:val="1"/>
          <w:numId w:val="4"/>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64EBE" w:rsidRDefault="00693F86">
      <w:pPr>
        <w:numPr>
          <w:ilvl w:val="1"/>
          <w:numId w:val="4"/>
        </w:numPr>
        <w:spacing w:before="120" w:after="120" w:line="276" w:lineRule="auto"/>
        <w:ind w:left="1141"/>
        <w:jc w:val="both"/>
      </w:pPr>
      <w:r>
        <w:rPr>
          <w:b/>
        </w:rPr>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264EBE" w:rsidRDefault="00693F86">
      <w:pPr>
        <w:numPr>
          <w:ilvl w:val="2"/>
          <w:numId w:val="6"/>
        </w:numPr>
        <w:spacing w:after="240"/>
        <w:ind w:left="1638"/>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rsidR="00264EBE" w:rsidRDefault="00693F86">
      <w:pPr>
        <w:numPr>
          <w:ilvl w:val="1"/>
          <w:numId w:val="4"/>
        </w:numPr>
        <w:spacing w:before="120" w:after="120" w:line="276" w:lineRule="auto"/>
        <w:ind w:left="1141"/>
        <w:jc w:val="both"/>
      </w:pPr>
      <w:r>
        <w:t>Encerrada a análise quanto à aceitação da proposta, o pregoeiro verificará a habilitação do licitante, observado o disposto neste Edital. </w:t>
      </w:r>
    </w:p>
    <w:p w:rsidR="00264EBE" w:rsidRDefault="00264EBE">
      <w:pPr>
        <w:spacing w:after="240"/>
        <w:ind w:left="999" w:right="-15"/>
        <w:jc w:val="both"/>
        <w:rPr>
          <w:color w:val="00000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 HABILITAÇÃO</w:t>
      </w:r>
    </w:p>
    <w:p w:rsidR="00264EBE" w:rsidRDefault="00264EBE"/>
    <w:p w:rsidR="00264EBE" w:rsidRDefault="00693F86">
      <w:pPr>
        <w:keepNext/>
        <w:keepLines/>
        <w:numPr>
          <w:ilvl w:val="1"/>
          <w:numId w:val="4"/>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264EBE" w:rsidRDefault="00693F86">
      <w:pPr>
        <w:spacing w:before="120" w:line="276" w:lineRule="auto"/>
        <w:ind w:left="1134"/>
        <w:jc w:val="both"/>
        <w:rPr>
          <w:rFonts w:cs="Arial"/>
          <w:color w:val="000000"/>
          <w:szCs w:val="20"/>
        </w:rPr>
      </w:pPr>
      <w:r>
        <w:rPr>
          <w:rFonts w:cs="Arial"/>
          <w:color w:val="000000"/>
          <w:szCs w:val="20"/>
        </w:rPr>
        <w:t xml:space="preserve">a) SICAF;  </w:t>
      </w:r>
    </w:p>
    <w:p w:rsidR="00264EBE" w:rsidRDefault="00693F86">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7">
        <w:r>
          <w:rPr>
            <w:rFonts w:cs="Arial"/>
            <w:color w:val="0000FF"/>
            <w:szCs w:val="20"/>
            <w:u w:val="single"/>
          </w:rPr>
          <w:t>www.portaldatransparencia.gov.br/ceis</w:t>
        </w:r>
      </w:hyperlink>
      <w:r>
        <w:rPr>
          <w:rFonts w:cs="Arial"/>
          <w:color w:val="000000"/>
          <w:szCs w:val="20"/>
        </w:rPr>
        <w:t xml:space="preserve">);  </w:t>
      </w:r>
    </w:p>
    <w:p w:rsidR="00264EBE" w:rsidRDefault="00693F86">
      <w:pP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8">
        <w:r>
          <w:rPr>
            <w:rFonts w:cs="Arial"/>
            <w:color w:val="0000FF"/>
            <w:szCs w:val="20"/>
            <w:u w:val="single"/>
          </w:rPr>
          <w:t>www.cnj.jus.br/improbidade_adm/consultar_requerido.php</w:t>
        </w:r>
      </w:hyperlink>
      <w:r>
        <w:rPr>
          <w:rFonts w:cs="Arial"/>
          <w:color w:val="000000"/>
          <w:szCs w:val="20"/>
        </w:rPr>
        <w:t xml:space="preserve">).  </w:t>
      </w:r>
    </w:p>
    <w:p w:rsidR="00264EBE" w:rsidRDefault="00693F86">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264EBE" w:rsidRDefault="00693F86">
      <w:pPr>
        <w:keepNext/>
        <w:keepLines/>
        <w:numPr>
          <w:ilvl w:val="2"/>
          <w:numId w:val="4"/>
        </w:numP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264EBE" w:rsidRDefault="00693F86">
      <w:pPr>
        <w:keepNext/>
        <w:keepLines/>
        <w:numPr>
          <w:ilvl w:val="2"/>
          <w:numId w:val="4"/>
        </w:numP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264EBE" w:rsidRDefault="00693F86">
      <w:pPr>
        <w:numPr>
          <w:ilvl w:val="3"/>
          <w:numId w:val="4"/>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64EBE" w:rsidRDefault="00693F86">
      <w:pPr>
        <w:numPr>
          <w:ilvl w:val="3"/>
          <w:numId w:val="4"/>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264EBE" w:rsidRDefault="00693F86">
      <w:pPr>
        <w:numPr>
          <w:ilvl w:val="3"/>
          <w:numId w:val="4"/>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264EBE" w:rsidRDefault="00693F86">
      <w:pPr>
        <w:numPr>
          <w:ilvl w:val="2"/>
          <w:numId w:val="4"/>
        </w:numP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264EBE" w:rsidRDefault="00693F86">
      <w:pPr>
        <w:numPr>
          <w:ilvl w:val="1"/>
          <w:numId w:val="4"/>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264EBE" w:rsidRDefault="00693F86">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64EBE" w:rsidRDefault="00693F86">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264EBE" w:rsidRDefault="00693F86">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264EBE" w:rsidRDefault="00693F86">
      <w:pPr>
        <w:numPr>
          <w:ilvl w:val="1"/>
          <w:numId w:val="4"/>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264EBE" w:rsidRDefault="00693F86">
      <w:pPr>
        <w:numPr>
          <w:ilvl w:val="1"/>
          <w:numId w:val="4"/>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264EBE" w:rsidRDefault="00693F86">
      <w:pPr>
        <w:numPr>
          <w:ilvl w:val="1"/>
          <w:numId w:val="4"/>
        </w:numPr>
        <w:spacing w:before="120" w:after="120" w:line="276" w:lineRule="auto"/>
        <w:ind w:left="1141"/>
        <w:jc w:val="both"/>
      </w:pPr>
      <w:r>
        <w:t>Não serão aceitos documentos de habilitação com indicação de CNPJ/CPF diferentes, salvo aqueles legalmente permitidos.</w:t>
      </w:r>
    </w:p>
    <w:p w:rsidR="00264EBE" w:rsidRDefault="00693F86">
      <w:pPr>
        <w:numPr>
          <w:ilvl w:val="1"/>
          <w:numId w:val="4"/>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64EBE" w:rsidRDefault="00693F86">
      <w:pPr>
        <w:numPr>
          <w:ilvl w:val="2"/>
          <w:numId w:val="5"/>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264EBE" w:rsidRDefault="00693F86">
      <w:pPr>
        <w:numPr>
          <w:ilvl w:val="1"/>
          <w:numId w:val="4"/>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264EBE" w:rsidRDefault="00264EBE">
      <w:pPr>
        <w:spacing w:before="120" w:after="120" w:line="276" w:lineRule="auto"/>
        <w:ind w:left="1141"/>
        <w:jc w:val="both"/>
      </w:pPr>
    </w:p>
    <w:p w:rsidR="00264EBE" w:rsidRDefault="00693F86">
      <w:pPr>
        <w:numPr>
          <w:ilvl w:val="1"/>
          <w:numId w:val="4"/>
        </w:numPr>
        <w:spacing w:before="120" w:after="120" w:line="276" w:lineRule="auto"/>
        <w:ind w:left="1141"/>
        <w:jc w:val="both"/>
        <w:rPr>
          <w:b/>
        </w:rPr>
      </w:pPr>
      <w:r>
        <w:rPr>
          <w:b/>
        </w:rPr>
        <w:t xml:space="preserve">Habilitação jurídica: </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rsidR="00264EBE" w:rsidRDefault="00693F86">
      <w:pPr>
        <w:numPr>
          <w:ilvl w:val="2"/>
          <w:numId w:val="4"/>
        </w:numPr>
        <w:spacing w:after="240"/>
        <w:ind w:left="1134" w:firstLine="0"/>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64EBE" w:rsidRDefault="00693F86">
      <w:pPr>
        <w:numPr>
          <w:ilvl w:val="2"/>
          <w:numId w:val="4"/>
        </w:numP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64EBE" w:rsidRDefault="00693F86">
      <w:pPr>
        <w:numPr>
          <w:ilvl w:val="2"/>
          <w:numId w:val="4"/>
        </w:numP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rsidR="00264EBE" w:rsidRDefault="00693F86">
      <w:pPr>
        <w:numPr>
          <w:ilvl w:val="2"/>
          <w:numId w:val="4"/>
        </w:numP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264EBE" w:rsidRDefault="00693F86">
      <w:pPr>
        <w:numPr>
          <w:ilvl w:val="1"/>
          <w:numId w:val="4"/>
        </w:numPr>
        <w:spacing w:before="120" w:after="120" w:line="276" w:lineRule="auto"/>
        <w:ind w:left="1141"/>
        <w:jc w:val="both"/>
        <w:rPr>
          <w:b/>
          <w:color w:val="000000"/>
        </w:rPr>
      </w:pPr>
      <w:r>
        <w:rPr>
          <w:b/>
        </w:rPr>
        <w:t>Regularidade fiscal e trabalhista:</w:t>
      </w:r>
    </w:p>
    <w:p w:rsidR="00264EBE" w:rsidRDefault="00693F86">
      <w:pPr>
        <w:numPr>
          <w:ilvl w:val="2"/>
          <w:numId w:val="4"/>
        </w:numPr>
        <w:tabs>
          <w:tab w:val="left" w:pos="1440"/>
        </w:tabs>
        <w:spacing w:after="240"/>
        <w:ind w:left="1134" w:firstLine="0"/>
        <w:jc w:val="both"/>
      </w:pPr>
      <w:r>
        <w:t>prova de inscrição no Cadastro Nacional de Pessoas Jurídicas ou no Cadastro de Pessoas Físicas, conforme o caso;</w:t>
      </w:r>
    </w:p>
    <w:p w:rsidR="00264EBE" w:rsidRDefault="00693F86">
      <w:pPr>
        <w:numPr>
          <w:ilvl w:val="2"/>
          <w:numId w:val="4"/>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64EBE" w:rsidRDefault="00693F86">
      <w:pPr>
        <w:numPr>
          <w:ilvl w:val="2"/>
          <w:numId w:val="4"/>
        </w:numPr>
        <w:tabs>
          <w:tab w:val="left" w:pos="1440"/>
        </w:tabs>
        <w:spacing w:after="240"/>
        <w:ind w:left="1134" w:firstLine="0"/>
        <w:jc w:val="both"/>
        <w:rPr>
          <w:color w:val="000000"/>
        </w:rPr>
      </w:pPr>
      <w:r>
        <w:rPr>
          <w:color w:val="000000"/>
        </w:rPr>
        <w:t>prova de regularidade com o Fundo de Garantia do Tempo de Serviço (FGTS);</w:t>
      </w:r>
    </w:p>
    <w:p w:rsidR="00264EBE" w:rsidRDefault="00693F86">
      <w:pPr>
        <w:numPr>
          <w:ilvl w:val="2"/>
          <w:numId w:val="4"/>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64EBE" w:rsidRDefault="00693F86">
      <w:pPr>
        <w:numPr>
          <w:ilvl w:val="2"/>
          <w:numId w:val="4"/>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rsidR="00264EBE" w:rsidRDefault="00693F86">
      <w:pPr>
        <w:numPr>
          <w:ilvl w:val="2"/>
          <w:numId w:val="4"/>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264EBE" w:rsidRDefault="00693F86">
      <w:pPr>
        <w:numPr>
          <w:ilvl w:val="2"/>
          <w:numId w:val="4"/>
        </w:numPr>
        <w:tabs>
          <w:tab w:val="left" w:pos="1440"/>
        </w:tabs>
        <w:spacing w:after="240"/>
        <w:ind w:left="1134" w:firstLine="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264EBE" w:rsidRDefault="00693F86">
      <w:pPr>
        <w:numPr>
          <w:ilvl w:val="2"/>
          <w:numId w:val="4"/>
        </w:numPr>
        <w:tabs>
          <w:tab w:val="left" w:pos="1440"/>
        </w:tabs>
        <w:spacing w:after="240"/>
        <w:ind w:left="1134" w:firstLine="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264EBE" w:rsidRDefault="00693F86">
      <w:pPr>
        <w:numPr>
          <w:ilvl w:val="2"/>
          <w:numId w:val="4"/>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64EBE" w:rsidRDefault="00264EBE">
      <w:pPr>
        <w:tabs>
          <w:tab w:val="left" w:pos="1440"/>
        </w:tabs>
        <w:spacing w:after="240"/>
        <w:ind w:left="1134"/>
        <w:jc w:val="both"/>
        <w:rPr>
          <w:i/>
        </w:rPr>
      </w:pPr>
    </w:p>
    <w:p w:rsidR="00264EBE" w:rsidRDefault="00693F86">
      <w:pPr>
        <w:numPr>
          <w:ilvl w:val="1"/>
          <w:numId w:val="4"/>
        </w:numPr>
        <w:spacing w:before="120" w:after="120" w:line="276" w:lineRule="auto"/>
        <w:ind w:left="1141"/>
        <w:jc w:val="both"/>
        <w:rPr>
          <w:b/>
        </w:rPr>
      </w:pPr>
      <w:r>
        <w:rPr>
          <w:b/>
        </w:rPr>
        <w:t>Qualificação  Econômico-Financeira.</w:t>
      </w:r>
    </w:p>
    <w:p w:rsidR="00264EBE" w:rsidRDefault="00693F86">
      <w:pPr>
        <w:numPr>
          <w:ilvl w:val="2"/>
          <w:numId w:val="4"/>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64EBE" w:rsidRDefault="00693F86">
      <w:pPr>
        <w:numPr>
          <w:ilvl w:val="3"/>
          <w:numId w:val="4"/>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264EBE" w:rsidRDefault="00693F86">
      <w:pPr>
        <w:numPr>
          <w:ilvl w:val="3"/>
          <w:numId w:val="4"/>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264EBE" w:rsidRDefault="00693F86">
      <w:pPr>
        <w:numPr>
          <w:ilvl w:val="3"/>
          <w:numId w:val="4"/>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264EBE" w:rsidRDefault="00693F86">
      <w:pPr>
        <w:numPr>
          <w:ilvl w:val="3"/>
          <w:numId w:val="4"/>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64EBE" w:rsidRDefault="00693F86">
      <w:pPr>
        <w:numPr>
          <w:ilvl w:val="2"/>
          <w:numId w:val="4"/>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91"/>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264EBE">
        <w:tc>
          <w:tcPr>
            <w:tcW w:w="2235" w:type="dxa"/>
            <w:vMerge w:val="restart"/>
            <w:vAlign w:val="center"/>
          </w:tcPr>
          <w:p w:rsidR="00264EBE" w:rsidRDefault="00693F86">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rsidR="00264EBE" w:rsidRDefault="00693F86">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264EBE">
        <w:tc>
          <w:tcPr>
            <w:tcW w:w="2235" w:type="dxa"/>
            <w:vMerge/>
            <w:vAlign w:val="center"/>
          </w:tcPr>
          <w:p w:rsidR="00264EBE" w:rsidRDefault="00264EBE">
            <w:pPr>
              <w:widowControl w:val="0"/>
              <w:spacing w:line="276" w:lineRule="auto"/>
              <w:rPr>
                <w:rFonts w:eastAsia="Calibri"/>
                <w:color w:val="000000"/>
                <w:sz w:val="20"/>
                <w:szCs w:val="20"/>
              </w:rPr>
            </w:pPr>
          </w:p>
        </w:tc>
        <w:tc>
          <w:tcPr>
            <w:tcW w:w="4252" w:type="dxa"/>
            <w:tcBorders>
              <w:top w:val="single" w:sz="4" w:space="0" w:color="000000"/>
            </w:tcBorders>
          </w:tcPr>
          <w:p w:rsidR="00264EBE" w:rsidRDefault="00693F86">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rsidR="00264EBE" w:rsidRDefault="00264EBE">
      <w:pPr>
        <w:tabs>
          <w:tab w:val="left" w:pos="1440"/>
        </w:tabs>
        <w:spacing w:after="240"/>
        <w:ind w:left="1134"/>
        <w:jc w:val="both"/>
        <w:rPr>
          <w:color w:val="000000"/>
        </w:rPr>
      </w:pPr>
    </w:p>
    <w:tbl>
      <w:tblPr>
        <w:tblStyle w:val="Style492"/>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264EBE">
        <w:tc>
          <w:tcPr>
            <w:tcW w:w="2235" w:type="dxa"/>
            <w:vMerge w:val="restart"/>
            <w:vAlign w:val="center"/>
          </w:tcPr>
          <w:p w:rsidR="00264EBE" w:rsidRDefault="00693F86">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rsidR="00264EBE" w:rsidRDefault="00693F86">
            <w:pPr>
              <w:tabs>
                <w:tab w:val="left" w:pos="1440"/>
              </w:tabs>
              <w:spacing w:after="240"/>
              <w:jc w:val="center"/>
              <w:rPr>
                <w:rFonts w:eastAsia="Calibri"/>
                <w:color w:val="000000"/>
                <w:sz w:val="20"/>
                <w:szCs w:val="20"/>
              </w:rPr>
            </w:pPr>
            <w:r>
              <w:rPr>
                <w:rFonts w:eastAsia="Calibri"/>
                <w:color w:val="000000"/>
                <w:sz w:val="20"/>
                <w:szCs w:val="20"/>
              </w:rPr>
              <w:t>Ativo Total</w:t>
            </w:r>
          </w:p>
        </w:tc>
      </w:tr>
      <w:tr w:rsidR="00264EBE">
        <w:tc>
          <w:tcPr>
            <w:tcW w:w="2235" w:type="dxa"/>
            <w:vMerge/>
            <w:vAlign w:val="center"/>
          </w:tcPr>
          <w:p w:rsidR="00264EBE" w:rsidRDefault="00264EBE">
            <w:pPr>
              <w:widowControl w:val="0"/>
              <w:spacing w:line="276" w:lineRule="auto"/>
              <w:rPr>
                <w:rFonts w:eastAsia="Calibri"/>
                <w:color w:val="000000"/>
                <w:sz w:val="20"/>
                <w:szCs w:val="20"/>
              </w:rPr>
            </w:pPr>
          </w:p>
        </w:tc>
        <w:tc>
          <w:tcPr>
            <w:tcW w:w="4394" w:type="dxa"/>
            <w:tcBorders>
              <w:top w:val="single" w:sz="4" w:space="0" w:color="000000"/>
            </w:tcBorders>
          </w:tcPr>
          <w:p w:rsidR="00264EBE" w:rsidRDefault="00693F86">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rsidR="00264EBE" w:rsidRDefault="00264EBE">
      <w:pPr>
        <w:tabs>
          <w:tab w:val="left" w:pos="1440"/>
        </w:tabs>
        <w:spacing w:after="240"/>
        <w:ind w:left="1134"/>
        <w:jc w:val="both"/>
        <w:rPr>
          <w:color w:val="000000"/>
        </w:rPr>
      </w:pPr>
    </w:p>
    <w:tbl>
      <w:tblPr>
        <w:tblStyle w:val="Style493"/>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264EBE">
        <w:tc>
          <w:tcPr>
            <w:tcW w:w="2235" w:type="dxa"/>
            <w:vMerge w:val="restart"/>
            <w:vAlign w:val="center"/>
          </w:tcPr>
          <w:p w:rsidR="00264EBE" w:rsidRDefault="00693F86">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rsidR="00264EBE" w:rsidRDefault="00693F86">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264EBE">
        <w:tc>
          <w:tcPr>
            <w:tcW w:w="2235" w:type="dxa"/>
            <w:vMerge/>
            <w:vAlign w:val="center"/>
          </w:tcPr>
          <w:p w:rsidR="00264EBE" w:rsidRDefault="00264EBE">
            <w:pPr>
              <w:widowControl w:val="0"/>
              <w:spacing w:line="276" w:lineRule="auto"/>
              <w:rPr>
                <w:rFonts w:eastAsia="Calibri"/>
                <w:color w:val="000000"/>
                <w:sz w:val="20"/>
                <w:szCs w:val="20"/>
              </w:rPr>
            </w:pPr>
          </w:p>
        </w:tc>
        <w:tc>
          <w:tcPr>
            <w:tcW w:w="2551" w:type="dxa"/>
            <w:tcBorders>
              <w:top w:val="single" w:sz="4" w:space="0" w:color="000000"/>
            </w:tcBorders>
          </w:tcPr>
          <w:p w:rsidR="00264EBE" w:rsidRDefault="00693F86">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rsidR="00264EBE" w:rsidRDefault="00264EBE">
      <w:pPr>
        <w:tabs>
          <w:tab w:val="left" w:pos="1440"/>
        </w:tabs>
        <w:spacing w:after="240"/>
        <w:ind w:left="1134"/>
        <w:jc w:val="both"/>
        <w:rPr>
          <w:color w:val="000000"/>
        </w:rPr>
      </w:pPr>
    </w:p>
    <w:p w:rsidR="00264EBE" w:rsidRDefault="00693F86">
      <w:pPr>
        <w:numPr>
          <w:ilvl w:val="2"/>
          <w:numId w:val="4"/>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264EBE" w:rsidRDefault="00264EBE">
      <w:pPr>
        <w:spacing w:after="240"/>
      </w:pPr>
    </w:p>
    <w:p w:rsidR="00264EBE" w:rsidRDefault="00693F86">
      <w:pPr>
        <w:numPr>
          <w:ilvl w:val="1"/>
          <w:numId w:val="4"/>
        </w:numPr>
        <w:spacing w:before="120" w:after="120" w:line="276" w:lineRule="auto"/>
        <w:ind w:left="1141"/>
        <w:jc w:val="both"/>
        <w:rPr>
          <w:b/>
        </w:rPr>
      </w:pPr>
      <w:r>
        <w:rPr>
          <w:b/>
        </w:rPr>
        <w:t xml:space="preserve">Qualificação Técnica  </w:t>
      </w:r>
    </w:p>
    <w:p w:rsidR="00264EBE" w:rsidRDefault="00264EBE">
      <w:pPr>
        <w:ind w:left="1071"/>
        <w:jc w:val="both"/>
        <w:rPr>
          <w:rFonts w:cs="Arial"/>
          <w:strike/>
          <w:color w:val="000000"/>
          <w:szCs w:val="20"/>
          <w:highlight w:val="yellow"/>
        </w:rPr>
      </w:pPr>
    </w:p>
    <w:p w:rsidR="00264EBE" w:rsidRDefault="00693F86">
      <w:pPr>
        <w:numPr>
          <w:ilvl w:val="2"/>
          <w:numId w:val="4"/>
        </w:numP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264EBE" w:rsidRDefault="00693F86">
      <w:pPr>
        <w:numPr>
          <w:ilvl w:val="1"/>
          <w:numId w:val="4"/>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264EBE" w:rsidRDefault="00693F86">
      <w:pPr>
        <w:numPr>
          <w:ilvl w:val="1"/>
          <w:numId w:val="4"/>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264EBE" w:rsidRDefault="00693F86">
      <w:pPr>
        <w:numPr>
          <w:ilvl w:val="2"/>
          <w:numId w:val="6"/>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264EBE" w:rsidRDefault="00693F86">
      <w:pPr>
        <w:numPr>
          <w:ilvl w:val="1"/>
          <w:numId w:val="4"/>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64EBE" w:rsidRDefault="00693F86">
      <w:pPr>
        <w:numPr>
          <w:ilvl w:val="1"/>
          <w:numId w:val="4"/>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64EBE" w:rsidRDefault="00693F86">
      <w:pPr>
        <w:numPr>
          <w:ilvl w:val="1"/>
          <w:numId w:val="4"/>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264EBE" w:rsidRDefault="00693F86">
      <w:pPr>
        <w:numPr>
          <w:ilvl w:val="1"/>
          <w:numId w:val="4"/>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264EBE" w:rsidRDefault="00693F86">
      <w:pPr>
        <w:numPr>
          <w:ilvl w:val="1"/>
          <w:numId w:val="4"/>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64EBE" w:rsidRDefault="00693F86">
      <w:pPr>
        <w:numPr>
          <w:ilvl w:val="1"/>
          <w:numId w:val="4"/>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264EBE" w:rsidRDefault="00693F86">
      <w:pPr>
        <w:numPr>
          <w:ilvl w:val="2"/>
          <w:numId w:val="4"/>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264EBE" w:rsidRDefault="00693F86">
      <w:pPr>
        <w:numPr>
          <w:ilvl w:val="1"/>
          <w:numId w:val="4"/>
        </w:numPr>
        <w:spacing w:before="120" w:after="120" w:line="276" w:lineRule="auto"/>
        <w:ind w:left="1141"/>
        <w:jc w:val="both"/>
      </w:pPr>
      <w:r>
        <w:t>Constatado o atendimento às exigências de habilitação fixadas no Edital, o licitante será declarado vencedor.</w:t>
      </w:r>
    </w:p>
    <w:p w:rsidR="00264EBE" w:rsidRDefault="00264EBE">
      <w:pPr>
        <w:spacing w:after="240"/>
        <w:ind w:left="425"/>
        <w:jc w:val="both"/>
        <w:rPr>
          <w:color w:val="000000"/>
        </w:rPr>
      </w:pPr>
    </w:p>
    <w:p w:rsidR="00264EBE" w:rsidRDefault="00693F86">
      <w:pPr>
        <w:keepNext/>
        <w:keepLines/>
        <w:numPr>
          <w:ilvl w:val="0"/>
          <w:numId w:val="4"/>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264EBE" w:rsidRDefault="00693F86">
      <w:pPr>
        <w:numPr>
          <w:ilvl w:val="1"/>
          <w:numId w:val="4"/>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264EBE" w:rsidRDefault="00693F86">
      <w:pPr>
        <w:numPr>
          <w:ilvl w:val="2"/>
          <w:numId w:val="4"/>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264EBE" w:rsidRDefault="00693F86">
      <w:pPr>
        <w:numPr>
          <w:ilvl w:val="2"/>
          <w:numId w:val="4"/>
        </w:numPr>
        <w:spacing w:after="240"/>
        <w:ind w:left="1134" w:firstLine="0"/>
        <w:jc w:val="both"/>
      </w:pPr>
      <w:r>
        <w:t>conter a indicação do banco, número da conta e agência do licitante vencedor, para fins de pagamento.</w:t>
      </w:r>
    </w:p>
    <w:p w:rsidR="00264EBE" w:rsidRDefault="00693F86">
      <w:pPr>
        <w:numPr>
          <w:ilvl w:val="1"/>
          <w:numId w:val="4"/>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264EBE" w:rsidRDefault="00693F86">
      <w:pPr>
        <w:numPr>
          <w:ilvl w:val="2"/>
          <w:numId w:val="4"/>
        </w:numPr>
        <w:spacing w:after="240"/>
        <w:ind w:left="1134" w:firstLine="0"/>
        <w:jc w:val="both"/>
      </w:pPr>
      <w:r>
        <w:t>Todas as especificações do objeto contidas na proposta, tais como marca, modelo, tipo, fabricante e procedência, vinculam a Contratada.</w:t>
      </w:r>
    </w:p>
    <w:p w:rsidR="00264EBE" w:rsidRDefault="00693F86">
      <w:pPr>
        <w:numPr>
          <w:ilvl w:val="1"/>
          <w:numId w:val="4"/>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264EBE" w:rsidRDefault="00693F86">
      <w:pPr>
        <w:numPr>
          <w:ilvl w:val="2"/>
          <w:numId w:val="4"/>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264EBE" w:rsidRDefault="00693F86">
      <w:pPr>
        <w:numPr>
          <w:ilvl w:val="1"/>
          <w:numId w:val="4"/>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264EBE" w:rsidRDefault="00693F86">
      <w:pPr>
        <w:numPr>
          <w:ilvl w:val="1"/>
          <w:numId w:val="4"/>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264EBE" w:rsidRDefault="00693F86">
      <w:pPr>
        <w:numPr>
          <w:ilvl w:val="1"/>
          <w:numId w:val="4"/>
        </w:numPr>
        <w:spacing w:before="120" w:after="120" w:line="276" w:lineRule="auto"/>
        <w:ind w:left="1141"/>
        <w:jc w:val="both"/>
      </w:pPr>
      <w:r>
        <w:t>As propostas que contenham a descrição do objeto, o valor e os documentos complementares estarão disponíveis na internet, após a homologação.</w:t>
      </w:r>
    </w:p>
    <w:p w:rsidR="00264EBE" w:rsidRDefault="00264EBE">
      <w:pPr>
        <w:spacing w:after="240"/>
        <w:ind w:left="999"/>
        <w:jc w:val="both"/>
        <w:rPr>
          <w:rFonts w:cs="Arial"/>
          <w:i/>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DOS RECURSOS</w:t>
      </w:r>
    </w:p>
    <w:p w:rsidR="00264EBE" w:rsidRDefault="00693F86">
      <w:pPr>
        <w:numPr>
          <w:ilvl w:val="1"/>
          <w:numId w:val="4"/>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264EBE" w:rsidRDefault="00693F86">
      <w:pPr>
        <w:numPr>
          <w:ilvl w:val="1"/>
          <w:numId w:val="4"/>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264EBE" w:rsidRDefault="00693F86">
      <w:pPr>
        <w:numPr>
          <w:ilvl w:val="2"/>
          <w:numId w:val="4"/>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rsidR="00264EBE" w:rsidRDefault="00693F86">
      <w:pPr>
        <w:numPr>
          <w:ilvl w:val="2"/>
          <w:numId w:val="4"/>
        </w:numPr>
        <w:tabs>
          <w:tab w:val="left" w:pos="1440"/>
        </w:tabs>
        <w:spacing w:after="240"/>
        <w:ind w:left="1134" w:firstLine="0"/>
        <w:jc w:val="both"/>
        <w:rPr>
          <w:u w:val="single"/>
        </w:rPr>
      </w:pPr>
      <w:r>
        <w:t>A falta de manifestação motivada do licitante quanto à intenção de recorrer importará a decadência desse direito.</w:t>
      </w:r>
    </w:p>
    <w:p w:rsidR="00264EBE" w:rsidRDefault="00693F86">
      <w:pPr>
        <w:numPr>
          <w:ilvl w:val="2"/>
          <w:numId w:val="4"/>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264EBE" w:rsidRDefault="00693F86">
      <w:pPr>
        <w:numPr>
          <w:ilvl w:val="1"/>
          <w:numId w:val="4"/>
        </w:numPr>
        <w:spacing w:before="120" w:after="120" w:line="276" w:lineRule="auto"/>
        <w:ind w:left="1141"/>
        <w:jc w:val="both"/>
      </w:pPr>
      <w:r>
        <w:t xml:space="preserve">O acolhimento do recurso invalida tão somente os atos insuscetíveis de aproveitamento. </w:t>
      </w:r>
    </w:p>
    <w:p w:rsidR="00264EBE" w:rsidRDefault="00693F86">
      <w:pPr>
        <w:numPr>
          <w:ilvl w:val="1"/>
          <w:numId w:val="4"/>
        </w:numPr>
        <w:spacing w:before="120" w:after="120" w:line="276" w:lineRule="auto"/>
        <w:ind w:left="1141"/>
        <w:jc w:val="both"/>
      </w:pPr>
      <w:r>
        <w:t>Os autos do processo permanecerão com vista franqueada aos interessados, no endereço constante neste Edital.</w:t>
      </w:r>
    </w:p>
    <w:p w:rsidR="00264EBE" w:rsidRDefault="00264EBE">
      <w:pPr>
        <w:spacing w:after="240"/>
        <w:ind w:left="425"/>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264EBE" w:rsidRDefault="00693F86">
      <w:pPr>
        <w:numPr>
          <w:ilvl w:val="1"/>
          <w:numId w:val="4"/>
        </w:numPr>
        <w:spacing w:before="120" w:after="120" w:line="276" w:lineRule="auto"/>
        <w:ind w:left="1141"/>
        <w:jc w:val="both"/>
      </w:pPr>
      <w:r>
        <w:t>A sessão pública poderá ser reaberta:</w:t>
      </w:r>
    </w:p>
    <w:p w:rsidR="00264EBE" w:rsidRDefault="00693F86">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64EBE" w:rsidRDefault="00693F86">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264EBE" w:rsidRDefault="00693F86">
      <w:pPr>
        <w:numPr>
          <w:ilvl w:val="1"/>
          <w:numId w:val="4"/>
        </w:numPr>
        <w:spacing w:before="120" w:after="120" w:line="276" w:lineRule="auto"/>
        <w:ind w:left="1141"/>
        <w:jc w:val="both"/>
      </w:pPr>
      <w:r>
        <w:t>Todos os licitantes remanescentes deverão ser convocados para acompanhar a sessão reaberta.</w:t>
      </w:r>
    </w:p>
    <w:p w:rsidR="00264EBE" w:rsidRDefault="00693F86">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rsidR="00264EBE" w:rsidRDefault="00693F86">
      <w:pPr>
        <w:numPr>
          <w:ilvl w:val="2"/>
          <w:numId w:val="4"/>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rsidR="00264EBE" w:rsidRDefault="00264EBE"/>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264EBE" w:rsidRDefault="00693F86">
      <w:pPr>
        <w:numPr>
          <w:ilvl w:val="1"/>
          <w:numId w:val="4"/>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264EBE" w:rsidRDefault="00693F86">
      <w:pPr>
        <w:numPr>
          <w:ilvl w:val="1"/>
          <w:numId w:val="4"/>
        </w:numPr>
        <w:spacing w:before="120" w:after="120" w:line="276" w:lineRule="auto"/>
        <w:ind w:left="1141"/>
        <w:jc w:val="both"/>
      </w:pPr>
      <w:r>
        <w:t xml:space="preserve">Após a fase recursal, constatada a regularidade dos atos praticados, a autoridade competente homologará o procedimento licitatório. </w:t>
      </w:r>
    </w:p>
    <w:p w:rsidR="00264EBE" w:rsidRDefault="00264EBE">
      <w:pPr>
        <w:spacing w:before="120" w:after="120" w:line="276" w:lineRule="auto"/>
        <w:ind w:left="425"/>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264EBE" w:rsidRDefault="00264EBE"/>
    <w:p w:rsidR="00264EBE" w:rsidRDefault="00693F86">
      <w:pPr>
        <w:numPr>
          <w:ilvl w:val="1"/>
          <w:numId w:val="4"/>
        </w:numPr>
        <w:spacing w:before="120" w:after="120" w:line="276" w:lineRule="auto"/>
        <w:ind w:left="425" w:firstLine="0"/>
        <w:jc w:val="both"/>
        <w:rPr>
          <w:rFonts w:cs="Arial"/>
          <w:color w:val="FF0000"/>
          <w:szCs w:val="20"/>
        </w:rPr>
      </w:pPr>
      <w:r>
        <w:rPr>
          <w:rFonts w:cs="Arial"/>
          <w:color w:val="000000"/>
          <w:szCs w:val="20"/>
        </w:rPr>
        <w:t>Não haverá exigência de garantia de execução para a presente contratação.</w:t>
      </w:r>
    </w:p>
    <w:p w:rsidR="00264EBE" w:rsidRDefault="00264EBE">
      <w:pPr>
        <w:spacing w:before="120" w:after="120" w:line="276" w:lineRule="auto"/>
        <w:ind w:left="425"/>
        <w:jc w:val="both"/>
        <w:rPr>
          <w:rFonts w:cs="Arial"/>
          <w:color w:val="FF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rsidR="00264EBE" w:rsidRDefault="00693F86">
      <w:pPr>
        <w:keepNext/>
        <w:keepLines/>
        <w:numPr>
          <w:ilvl w:val="1"/>
          <w:numId w:val="7"/>
        </w:numP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rsidR="00264EBE" w:rsidRDefault="00264EBE">
      <w:pPr>
        <w:keepNext/>
        <w:keepLines/>
        <w:tabs>
          <w:tab w:val="left" w:pos="567"/>
        </w:tabs>
        <w:spacing w:before="240"/>
        <w:jc w:val="both"/>
        <w:rPr>
          <w:rFonts w:cs="Arial"/>
          <w:b/>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264EBE" w:rsidRDefault="00693F86">
      <w:pPr>
        <w:numPr>
          <w:ilvl w:val="1"/>
          <w:numId w:val="4"/>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264EBE" w:rsidRDefault="00693F86">
      <w:pPr>
        <w:numPr>
          <w:ilvl w:val="1"/>
          <w:numId w:val="4"/>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264EBE" w:rsidRDefault="00693F86">
      <w:pPr>
        <w:numPr>
          <w:ilvl w:val="1"/>
          <w:numId w:val="4"/>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264EBE" w:rsidRDefault="00693F86">
      <w:pPr>
        <w:numPr>
          <w:ilvl w:val="1"/>
          <w:numId w:val="4"/>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264EBE" w:rsidRDefault="00693F86">
      <w:pPr>
        <w:keepNext/>
        <w:keepLines/>
        <w:numPr>
          <w:ilvl w:val="2"/>
          <w:numId w:val="4"/>
        </w:numP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264EBE" w:rsidRDefault="00264EBE">
      <w:pPr>
        <w:keepNext/>
        <w:keepLines/>
        <w:tabs>
          <w:tab w:val="left" w:pos="567"/>
        </w:tabs>
        <w:spacing w:after="240"/>
        <w:ind w:left="502"/>
        <w:jc w:val="both"/>
        <w:rPr>
          <w:rFonts w:cs="Arial"/>
          <w:b/>
          <w:color w:val="000000"/>
          <w:szCs w:val="20"/>
        </w:rPr>
      </w:pPr>
    </w:p>
    <w:p w:rsidR="00264EBE" w:rsidRDefault="00693F86">
      <w:pPr>
        <w:keepNext/>
        <w:keepLines/>
        <w:numPr>
          <w:ilvl w:val="0"/>
          <w:numId w:val="4"/>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264EBE" w:rsidRDefault="00264EBE"/>
    <w:p w:rsidR="00264EBE" w:rsidRDefault="00693F86">
      <w:pPr>
        <w:numPr>
          <w:ilvl w:val="1"/>
          <w:numId w:val="4"/>
        </w:numPr>
        <w:spacing w:before="120" w:after="120" w:line="276" w:lineRule="auto"/>
        <w:ind w:left="1141"/>
        <w:jc w:val="both"/>
      </w:pPr>
      <w:r>
        <w:t>Após a homologação da licitação, em sendo realizada a contratação, será firmado Termo de Contrato ou emitido instrumento equivalente.</w:t>
      </w:r>
    </w:p>
    <w:p w:rsidR="00264EBE" w:rsidRDefault="00693F86">
      <w:pPr>
        <w:numPr>
          <w:ilvl w:val="1"/>
          <w:numId w:val="4"/>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264EBE" w:rsidRDefault="00264EBE">
      <w:pPr>
        <w:spacing w:line="136" w:lineRule="auto"/>
        <w:ind w:left="360"/>
        <w:rPr>
          <w:rFonts w:cs="Arial"/>
          <w:color w:val="000000"/>
          <w:szCs w:val="20"/>
        </w:rPr>
      </w:pPr>
    </w:p>
    <w:p w:rsidR="00264EBE" w:rsidRDefault="00693F86">
      <w:pPr>
        <w:keepNext/>
        <w:keepLines/>
        <w:numPr>
          <w:ilvl w:val="2"/>
          <w:numId w:val="4"/>
        </w:numPr>
        <w:tabs>
          <w:tab w:val="left" w:pos="567"/>
        </w:tabs>
        <w:spacing w:after="240"/>
        <w:ind w:left="1638"/>
        <w:jc w:val="both"/>
        <w:rPr>
          <w:rFonts w:cs="Arial"/>
          <w:color w:val="000000"/>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264EBE" w:rsidRDefault="00693F86">
      <w:pPr>
        <w:keepNext/>
        <w:keepLines/>
        <w:numPr>
          <w:ilvl w:val="2"/>
          <w:numId w:val="4"/>
        </w:numP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rsidR="00264EBE" w:rsidRDefault="00693F86">
      <w:pPr>
        <w:numPr>
          <w:ilvl w:val="1"/>
          <w:numId w:val="4"/>
        </w:numPr>
        <w:spacing w:before="120" w:after="120" w:line="276" w:lineRule="auto"/>
        <w:ind w:left="1141"/>
        <w:jc w:val="both"/>
      </w:pPr>
      <w:r>
        <w:t>O Aceite da Nota de Empenho ou do instrumento equivalente, emitida à empresa adjudicada, implica no reconhecimento de que:</w:t>
      </w:r>
    </w:p>
    <w:p w:rsidR="00264EBE" w:rsidRDefault="00693F86">
      <w:pPr>
        <w:numPr>
          <w:ilvl w:val="2"/>
          <w:numId w:val="4"/>
        </w:numPr>
        <w:ind w:left="1638"/>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rsidR="00264EBE" w:rsidRDefault="00693F86">
      <w:pPr>
        <w:numPr>
          <w:ilvl w:val="2"/>
          <w:numId w:val="4"/>
        </w:numPr>
        <w:ind w:left="1638"/>
        <w:jc w:val="both"/>
        <w:rPr>
          <w:rFonts w:cs="Arial"/>
          <w:color w:val="000000"/>
          <w:szCs w:val="20"/>
        </w:rPr>
      </w:pPr>
      <w:r>
        <w:rPr>
          <w:rFonts w:cs="Arial"/>
          <w:color w:val="000000"/>
          <w:szCs w:val="20"/>
        </w:rPr>
        <w:t>a contratada se vincula à sua proposta e às previsões contidas no edital e seus anexos;</w:t>
      </w:r>
    </w:p>
    <w:p w:rsidR="00264EBE" w:rsidRDefault="00693F86">
      <w:pPr>
        <w:numPr>
          <w:ilvl w:val="2"/>
          <w:numId w:val="4"/>
        </w:numP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264EBE" w:rsidRDefault="00693F86">
      <w:pPr>
        <w:numPr>
          <w:ilvl w:val="1"/>
          <w:numId w:val="4"/>
        </w:numPr>
        <w:spacing w:before="120" w:after="120" w:line="276" w:lineRule="auto"/>
        <w:ind w:left="1141"/>
        <w:jc w:val="both"/>
      </w:pPr>
      <w:r>
        <w:t xml:space="preserve">O prazo de vigência da contratação é de 12 (doze) meses prorrogável conforme previsão no instrumento contratual ou no termo de referência. </w:t>
      </w:r>
    </w:p>
    <w:p w:rsidR="00264EBE" w:rsidRDefault="00693F86">
      <w:pPr>
        <w:numPr>
          <w:ilvl w:val="1"/>
          <w:numId w:val="4"/>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64EBE" w:rsidRDefault="00693F86">
      <w:pPr>
        <w:keepNext/>
        <w:keepLines/>
        <w:numPr>
          <w:ilvl w:val="2"/>
          <w:numId w:val="4"/>
        </w:numPr>
        <w:tabs>
          <w:tab w:val="left" w:pos="567"/>
        </w:tabs>
        <w:spacing w:after="240"/>
        <w:ind w:left="1638"/>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264EBE" w:rsidRDefault="00693F86">
      <w:pPr>
        <w:keepNext/>
        <w:keepLines/>
        <w:numPr>
          <w:ilvl w:val="2"/>
          <w:numId w:val="4"/>
        </w:numP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264EBE" w:rsidRDefault="00693F86">
      <w:pPr>
        <w:numPr>
          <w:ilvl w:val="1"/>
          <w:numId w:val="4"/>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264EBE" w:rsidRDefault="00693F86">
      <w:pPr>
        <w:numPr>
          <w:ilvl w:val="1"/>
          <w:numId w:val="4"/>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264EBE" w:rsidRDefault="00264EBE">
      <w:pPr>
        <w:spacing w:before="120" w:after="120" w:line="276" w:lineRule="auto"/>
        <w:ind w:left="1141"/>
        <w:jc w:val="both"/>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264EBE" w:rsidRDefault="00693F86">
      <w:pPr>
        <w:numPr>
          <w:ilvl w:val="1"/>
          <w:numId w:val="4"/>
        </w:numPr>
        <w:spacing w:before="120" w:after="120" w:line="276" w:lineRule="auto"/>
        <w:ind w:left="1141"/>
        <w:jc w:val="both"/>
      </w:pPr>
      <w:r>
        <w:t>As regras acerca do reajustamento em sentido geral do valor contratual são as estabelecidas no Termo de Referência, anexo a este Edital.</w:t>
      </w:r>
    </w:p>
    <w:p w:rsidR="00264EBE" w:rsidRDefault="00264EBE">
      <w:pPr>
        <w:spacing w:before="120" w:after="120" w:line="276" w:lineRule="auto"/>
        <w:ind w:left="800"/>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264EBE" w:rsidRDefault="00693F86">
      <w:pPr>
        <w:numPr>
          <w:ilvl w:val="1"/>
          <w:numId w:val="4"/>
        </w:numPr>
        <w:spacing w:before="120" w:after="120" w:line="276" w:lineRule="auto"/>
        <w:ind w:left="1141"/>
        <w:jc w:val="both"/>
      </w:pPr>
      <w:r>
        <w:t>Os critérios de recebimento e aceitação do objeto e de fiscalização estão previstos no Termo de Referência.</w:t>
      </w:r>
    </w:p>
    <w:p w:rsidR="00264EBE" w:rsidRDefault="00264EBE">
      <w:pPr>
        <w:spacing w:before="120" w:after="120" w:line="276" w:lineRule="auto"/>
        <w:ind w:left="999"/>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264EBE" w:rsidRDefault="00693F86">
      <w:pPr>
        <w:numPr>
          <w:ilvl w:val="1"/>
          <w:numId w:val="4"/>
        </w:numPr>
        <w:spacing w:before="120" w:after="120" w:line="276" w:lineRule="auto"/>
        <w:ind w:left="1141"/>
        <w:jc w:val="both"/>
      </w:pPr>
      <w:r>
        <w:t xml:space="preserve">As obrigações da Contratante e da Contratada são as estabelecidas no Termo de Referência. </w:t>
      </w:r>
    </w:p>
    <w:p w:rsidR="00264EBE" w:rsidRDefault="00264EBE">
      <w:pPr>
        <w:spacing w:before="120" w:after="120" w:line="276" w:lineRule="auto"/>
        <w:ind w:left="999"/>
        <w:jc w:val="both"/>
        <w:rPr>
          <w:rFonts w:cs="Arial"/>
          <w:b/>
          <w:color w:val="000000"/>
          <w:szCs w:val="20"/>
        </w:rPr>
      </w:pPr>
    </w:p>
    <w:p w:rsidR="00264EBE" w:rsidRDefault="00693F86">
      <w:pPr>
        <w:keepNext/>
        <w:keepLines/>
        <w:numPr>
          <w:ilvl w:val="0"/>
          <w:numId w:val="4"/>
        </w:numPr>
        <w:tabs>
          <w:tab w:val="left" w:pos="567"/>
        </w:tabs>
        <w:spacing w:before="240"/>
        <w:ind w:left="0" w:firstLine="0"/>
        <w:jc w:val="both"/>
      </w:pPr>
      <w:r>
        <w:rPr>
          <w:rFonts w:cs="Arial"/>
          <w:b/>
          <w:color w:val="000000"/>
          <w:szCs w:val="20"/>
        </w:rPr>
        <w:t>DO PAGAMENTO</w:t>
      </w:r>
    </w:p>
    <w:tbl>
      <w:tblPr>
        <w:tblStyle w:val="Style494"/>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264EBE">
        <w:tc>
          <w:tcPr>
            <w:tcW w:w="2214" w:type="dxa"/>
          </w:tcPr>
          <w:p w:rsidR="00264EBE" w:rsidRDefault="00264EBE">
            <w:pPr>
              <w:rPr>
                <w:rFonts w:eastAsia="Calibri"/>
                <w:color w:val="000000"/>
                <w:sz w:val="20"/>
                <w:szCs w:val="20"/>
              </w:rPr>
            </w:pPr>
          </w:p>
        </w:tc>
        <w:tc>
          <w:tcPr>
            <w:tcW w:w="588" w:type="dxa"/>
          </w:tcPr>
          <w:p w:rsidR="00264EBE" w:rsidRDefault="00264EBE">
            <w:pPr>
              <w:tabs>
                <w:tab w:val="left" w:pos="1701"/>
              </w:tabs>
              <w:jc w:val="both"/>
              <w:rPr>
                <w:rFonts w:eastAsia="Calibri"/>
                <w:color w:val="000000"/>
                <w:sz w:val="20"/>
                <w:szCs w:val="20"/>
              </w:rPr>
            </w:pPr>
          </w:p>
        </w:tc>
      </w:tr>
    </w:tbl>
    <w:p w:rsidR="00264EBE" w:rsidRDefault="00693F86">
      <w:pPr>
        <w:numPr>
          <w:ilvl w:val="1"/>
          <w:numId w:val="4"/>
        </w:numPr>
        <w:spacing w:before="120" w:after="120" w:line="276" w:lineRule="auto"/>
        <w:ind w:left="1141"/>
        <w:jc w:val="both"/>
      </w:pPr>
      <w:r>
        <w:t>As regras acerca do pagamento são as estabelecidas no Termo de Referência, anexo a este Edital.</w:t>
      </w:r>
    </w:p>
    <w:p w:rsidR="00264EBE" w:rsidRDefault="00264EBE">
      <w:pPr>
        <w:spacing w:before="120" w:after="120" w:line="276" w:lineRule="auto"/>
        <w:ind w:left="999"/>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264EBE" w:rsidRDefault="00264EBE"/>
    <w:p w:rsidR="00264EBE" w:rsidRDefault="00693F86">
      <w:pPr>
        <w:numPr>
          <w:ilvl w:val="1"/>
          <w:numId w:val="4"/>
        </w:numPr>
        <w:spacing w:before="120" w:after="120" w:line="276" w:lineRule="auto"/>
        <w:ind w:left="1141"/>
        <w:jc w:val="both"/>
      </w:pPr>
      <w:r>
        <w:t xml:space="preserve">Comete infração administrativa, nos termos da Lei nº 10.520, de 2002, o licitante/adjudicatário que: </w:t>
      </w:r>
    </w:p>
    <w:p w:rsidR="00264EBE" w:rsidRDefault="00693F86">
      <w:pPr>
        <w:numPr>
          <w:ilvl w:val="2"/>
          <w:numId w:val="4"/>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264EBE" w:rsidRDefault="00693F86">
      <w:pPr>
        <w:numPr>
          <w:ilvl w:val="2"/>
          <w:numId w:val="4"/>
        </w:numPr>
        <w:spacing w:after="240"/>
        <w:ind w:left="1638"/>
        <w:rPr>
          <w:rFonts w:cs="Arial"/>
          <w:color w:val="000000"/>
          <w:szCs w:val="20"/>
          <w:highlight w:val="white"/>
        </w:rPr>
      </w:pPr>
      <w:r>
        <w:rPr>
          <w:rFonts w:cs="Arial"/>
          <w:color w:val="000000"/>
          <w:szCs w:val="20"/>
          <w:highlight w:val="white"/>
        </w:rPr>
        <w:t>não assinar a ata de registro de preços, quando cabível;</w:t>
      </w:r>
    </w:p>
    <w:p w:rsidR="00264EBE" w:rsidRDefault="00693F86">
      <w:pPr>
        <w:numPr>
          <w:ilvl w:val="2"/>
          <w:numId w:val="4"/>
        </w:numPr>
        <w:tabs>
          <w:tab w:val="left" w:pos="1440"/>
        </w:tabs>
        <w:spacing w:after="240"/>
        <w:ind w:left="1638"/>
        <w:jc w:val="both"/>
        <w:rPr>
          <w:highlight w:val="white"/>
        </w:rPr>
      </w:pPr>
      <w:r>
        <w:rPr>
          <w:highlight w:val="white"/>
        </w:rPr>
        <w:t>apresentar documentação falsa;</w:t>
      </w:r>
    </w:p>
    <w:p w:rsidR="00264EBE" w:rsidRDefault="00693F86">
      <w:pPr>
        <w:numPr>
          <w:ilvl w:val="2"/>
          <w:numId w:val="4"/>
        </w:numPr>
        <w:tabs>
          <w:tab w:val="left" w:pos="1440"/>
        </w:tabs>
        <w:spacing w:after="240"/>
        <w:ind w:left="1638"/>
        <w:jc w:val="both"/>
        <w:rPr>
          <w:highlight w:val="white"/>
        </w:rPr>
      </w:pPr>
      <w:r>
        <w:rPr>
          <w:highlight w:val="white"/>
        </w:rPr>
        <w:t>deixar de entregar os documentos exigidos no certame;</w:t>
      </w:r>
    </w:p>
    <w:p w:rsidR="00264EBE" w:rsidRDefault="00693F86">
      <w:pPr>
        <w:numPr>
          <w:ilvl w:val="2"/>
          <w:numId w:val="4"/>
        </w:numPr>
        <w:tabs>
          <w:tab w:val="left" w:pos="1440"/>
        </w:tabs>
        <w:spacing w:after="240"/>
        <w:ind w:left="1638"/>
        <w:jc w:val="both"/>
        <w:rPr>
          <w:highlight w:val="white"/>
        </w:rPr>
      </w:pPr>
      <w:r>
        <w:t>ensejar o retardamento da execução do objeto;</w:t>
      </w:r>
    </w:p>
    <w:p w:rsidR="00264EBE" w:rsidRDefault="00693F86">
      <w:pPr>
        <w:numPr>
          <w:ilvl w:val="2"/>
          <w:numId w:val="4"/>
        </w:numPr>
        <w:tabs>
          <w:tab w:val="left" w:pos="1440"/>
        </w:tabs>
        <w:spacing w:after="240"/>
        <w:ind w:left="1638"/>
        <w:jc w:val="both"/>
        <w:rPr>
          <w:highlight w:val="white"/>
        </w:rPr>
      </w:pPr>
      <w:r>
        <w:rPr>
          <w:highlight w:val="white"/>
        </w:rPr>
        <w:t>não mantiver a proposta;</w:t>
      </w:r>
    </w:p>
    <w:p w:rsidR="00264EBE" w:rsidRDefault="00693F86">
      <w:pPr>
        <w:numPr>
          <w:ilvl w:val="2"/>
          <w:numId w:val="4"/>
        </w:numPr>
        <w:tabs>
          <w:tab w:val="left" w:pos="1440"/>
        </w:tabs>
        <w:spacing w:after="240"/>
        <w:ind w:left="1638"/>
        <w:jc w:val="both"/>
        <w:rPr>
          <w:highlight w:val="white"/>
        </w:rPr>
      </w:pPr>
      <w:r>
        <w:rPr>
          <w:highlight w:val="white"/>
        </w:rPr>
        <w:t>cometer fraude fiscal;</w:t>
      </w:r>
    </w:p>
    <w:p w:rsidR="00264EBE" w:rsidRDefault="00693F86">
      <w:pPr>
        <w:numPr>
          <w:ilvl w:val="2"/>
          <w:numId w:val="4"/>
        </w:numPr>
        <w:tabs>
          <w:tab w:val="left" w:pos="1440"/>
        </w:tabs>
        <w:spacing w:after="240"/>
        <w:ind w:left="1638"/>
        <w:jc w:val="both"/>
        <w:rPr>
          <w:highlight w:val="white"/>
        </w:rPr>
      </w:pPr>
      <w:r>
        <w:rPr>
          <w:highlight w:val="white"/>
        </w:rPr>
        <w:t>comportar-se de modo inidôneo;</w:t>
      </w:r>
    </w:p>
    <w:p w:rsidR="00264EBE" w:rsidRDefault="00264EBE"/>
    <w:p w:rsidR="00264EBE" w:rsidRDefault="00693F86">
      <w:pPr>
        <w:numPr>
          <w:ilvl w:val="1"/>
          <w:numId w:val="4"/>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264EBE" w:rsidRDefault="00693F86">
      <w:pPr>
        <w:numPr>
          <w:ilvl w:val="1"/>
          <w:numId w:val="4"/>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64EBE" w:rsidRDefault="00693F86">
      <w:pPr>
        <w:numPr>
          <w:ilvl w:val="1"/>
          <w:numId w:val="4"/>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264EBE" w:rsidRDefault="00693F86">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264EBE" w:rsidRDefault="00693F86">
      <w:pPr>
        <w:numPr>
          <w:ilvl w:val="2"/>
          <w:numId w:val="2"/>
        </w:numPr>
        <w:spacing w:after="240"/>
        <w:ind w:left="1638"/>
        <w:jc w:val="both"/>
        <w:rPr>
          <w:rFonts w:cs="Arial"/>
          <w:color w:val="000000"/>
          <w:szCs w:val="20"/>
          <w:highlight w:val="white"/>
        </w:rPr>
      </w:pPr>
      <w:r>
        <w:rPr>
          <w:rFonts w:cs="Arial"/>
          <w:color w:val="000000"/>
          <w:szCs w:val="20"/>
          <w:highlight w:val="white"/>
        </w:rPr>
        <w:t>Multa de</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264EBE" w:rsidRDefault="00693F86">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264EBE" w:rsidRDefault="00693F86">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264EBE" w:rsidRDefault="00693F86">
      <w:pPr>
        <w:numPr>
          <w:ilvl w:val="1"/>
          <w:numId w:val="4"/>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64EBE" w:rsidRDefault="00693F86">
      <w:pPr>
        <w:numPr>
          <w:ilvl w:val="1"/>
          <w:numId w:val="4"/>
        </w:numPr>
        <w:spacing w:before="120" w:after="120" w:line="276" w:lineRule="auto"/>
        <w:ind w:left="1141"/>
        <w:jc w:val="both"/>
      </w:pPr>
      <w:r>
        <w:t>A penalidade de multa pode ser aplicada cumulativamente com as demais sanções.</w:t>
      </w:r>
    </w:p>
    <w:p w:rsidR="00264EBE" w:rsidRDefault="00693F86">
      <w:pPr>
        <w:numPr>
          <w:ilvl w:val="1"/>
          <w:numId w:val="4"/>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64EBE" w:rsidRDefault="00693F86">
      <w:pPr>
        <w:numPr>
          <w:ilvl w:val="1"/>
          <w:numId w:val="4"/>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264EBE" w:rsidRDefault="00693F86">
      <w:pPr>
        <w:numPr>
          <w:ilvl w:val="1"/>
          <w:numId w:val="4"/>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64EBE" w:rsidRDefault="00693F86">
      <w:pPr>
        <w:numPr>
          <w:ilvl w:val="1"/>
          <w:numId w:val="4"/>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264EBE" w:rsidRDefault="00693F86">
      <w:pPr>
        <w:numPr>
          <w:ilvl w:val="1"/>
          <w:numId w:val="4"/>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64EBE" w:rsidRDefault="00693F86">
      <w:pPr>
        <w:numPr>
          <w:ilvl w:val="1"/>
          <w:numId w:val="4"/>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264EBE" w:rsidRDefault="00693F86">
      <w:pPr>
        <w:numPr>
          <w:ilvl w:val="1"/>
          <w:numId w:val="4"/>
        </w:numPr>
        <w:spacing w:before="120" w:after="120" w:line="276" w:lineRule="auto"/>
        <w:ind w:left="1141"/>
        <w:jc w:val="both"/>
      </w:pPr>
      <w:r>
        <w:t>As penalidades serão obrigatoriamente registradas no SICAF.</w:t>
      </w:r>
    </w:p>
    <w:p w:rsidR="00264EBE" w:rsidRDefault="00693F86">
      <w:pPr>
        <w:numPr>
          <w:ilvl w:val="1"/>
          <w:numId w:val="4"/>
        </w:numPr>
        <w:spacing w:before="120" w:after="120" w:line="276" w:lineRule="auto"/>
        <w:ind w:left="1141"/>
        <w:jc w:val="both"/>
      </w:pPr>
      <w:r>
        <w:t>As sanções por atos praticados no decorrer da contratação estão previstas no Termo de Referência.</w:t>
      </w:r>
    </w:p>
    <w:p w:rsidR="00264EBE" w:rsidRDefault="00264EBE">
      <w:pPr>
        <w:spacing w:before="120" w:after="120" w:line="276" w:lineRule="auto"/>
        <w:ind w:left="425"/>
        <w:jc w:val="both"/>
        <w:rPr>
          <w:rFonts w:cs="Arial"/>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264EBE" w:rsidRDefault="00264EBE"/>
    <w:p w:rsidR="00264EBE" w:rsidRDefault="00693F86">
      <w:pPr>
        <w:numPr>
          <w:ilvl w:val="1"/>
          <w:numId w:val="4"/>
        </w:numPr>
        <w:spacing w:before="120" w:after="120" w:line="276" w:lineRule="auto"/>
        <w:ind w:left="1141"/>
        <w:jc w:val="both"/>
      </w:pPr>
      <w:r>
        <w:t>Após o encerramento da etapa competitiva, os licitantes poderão reduzir seus preços ao valor da proposta do licitante mais bem classificado.</w:t>
      </w:r>
    </w:p>
    <w:p w:rsidR="00264EBE" w:rsidRDefault="00693F86">
      <w:pPr>
        <w:numPr>
          <w:ilvl w:val="1"/>
          <w:numId w:val="4"/>
        </w:numPr>
        <w:spacing w:before="120" w:after="120" w:line="276" w:lineRule="auto"/>
        <w:ind w:left="1141"/>
        <w:jc w:val="both"/>
      </w:pPr>
      <w:r>
        <w:t>A apresentação de novas propostas na forma deste item não prejudicará o resultado do certame em relação ao licitante melhor classificado.</w:t>
      </w:r>
    </w:p>
    <w:p w:rsidR="00264EBE" w:rsidRDefault="00693F86">
      <w:pPr>
        <w:numPr>
          <w:ilvl w:val="1"/>
          <w:numId w:val="4"/>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264EBE" w:rsidRDefault="00693F86">
      <w:pPr>
        <w:numPr>
          <w:ilvl w:val="1"/>
          <w:numId w:val="4"/>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264EBE" w:rsidRDefault="00264EBE">
      <w:pPr>
        <w:keepNext/>
        <w:keepLines/>
        <w:tabs>
          <w:tab w:val="left" w:pos="567"/>
        </w:tabs>
        <w:spacing w:before="240"/>
        <w:jc w:val="both"/>
        <w:rPr>
          <w:rFonts w:cs="Arial"/>
          <w:b/>
          <w:color w:val="000000"/>
          <w:szCs w:val="20"/>
        </w:rPr>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264EBE" w:rsidRDefault="00264EBE"/>
    <w:p w:rsidR="00264EBE" w:rsidRDefault="00693F86">
      <w:pPr>
        <w:numPr>
          <w:ilvl w:val="1"/>
          <w:numId w:val="4"/>
        </w:numPr>
        <w:spacing w:before="120" w:after="120" w:line="276" w:lineRule="auto"/>
        <w:ind w:left="1141"/>
        <w:jc w:val="both"/>
      </w:pPr>
      <w:r>
        <w:t>Até 03 (três) dias úteis antes da data designada para a abertura da sessão pública, qualquer pessoa poderá impugnar este Edital.</w:t>
      </w:r>
    </w:p>
    <w:p w:rsidR="00264EBE" w:rsidRDefault="00693F86">
      <w:pPr>
        <w:numPr>
          <w:ilvl w:val="1"/>
          <w:numId w:val="4"/>
        </w:numPr>
        <w:spacing w:before="120" w:after="120" w:line="276" w:lineRule="auto"/>
        <w:ind w:left="1141"/>
        <w:jc w:val="both"/>
      </w:pPr>
      <w:r>
        <w:t>A impugnação poderá ser realizada por forma eletrônica, pelo e-mail cpl@id.uff.br.</w:t>
      </w:r>
    </w:p>
    <w:p w:rsidR="00264EBE" w:rsidRDefault="00693F86">
      <w:pPr>
        <w:numPr>
          <w:ilvl w:val="1"/>
          <w:numId w:val="4"/>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264EBE" w:rsidRDefault="00693F86">
      <w:pPr>
        <w:numPr>
          <w:ilvl w:val="1"/>
          <w:numId w:val="4"/>
        </w:numPr>
        <w:spacing w:before="120" w:after="120" w:line="276" w:lineRule="auto"/>
        <w:ind w:left="1141"/>
        <w:jc w:val="both"/>
      </w:pPr>
      <w:r>
        <w:t>Acolhida a impugnação, será definida e publicada nova data para a realização do certame.</w:t>
      </w:r>
    </w:p>
    <w:p w:rsidR="00264EBE" w:rsidRDefault="00693F86">
      <w:pPr>
        <w:numPr>
          <w:ilvl w:val="1"/>
          <w:numId w:val="4"/>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264EBE" w:rsidRDefault="00693F86">
      <w:pPr>
        <w:numPr>
          <w:ilvl w:val="1"/>
          <w:numId w:val="4"/>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264EBE" w:rsidRDefault="00693F86">
      <w:pPr>
        <w:numPr>
          <w:ilvl w:val="1"/>
          <w:numId w:val="4"/>
        </w:numPr>
        <w:spacing w:before="120" w:after="120" w:line="276" w:lineRule="auto"/>
        <w:ind w:left="1141"/>
        <w:jc w:val="both"/>
      </w:pPr>
      <w:r>
        <w:t>As impugnações e pedidos de esclarecimentos não suspendem os prazos previstos no certame.</w:t>
      </w:r>
    </w:p>
    <w:p w:rsidR="00264EBE" w:rsidRDefault="00693F86">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264EBE" w:rsidRDefault="00693F86">
      <w:pPr>
        <w:numPr>
          <w:ilvl w:val="1"/>
          <w:numId w:val="4"/>
        </w:numPr>
        <w:spacing w:before="120" w:after="120" w:line="276" w:lineRule="auto"/>
        <w:ind w:left="1141"/>
        <w:jc w:val="both"/>
      </w:pPr>
      <w:r>
        <w:t>As respostas aos pedidos de esclarecimentos serão divulgadas pelo sistema e vincularão os participantes e a Administração.</w:t>
      </w:r>
    </w:p>
    <w:p w:rsidR="00264EBE" w:rsidRDefault="00264EBE">
      <w:pPr>
        <w:spacing w:before="120" w:after="120" w:line="276" w:lineRule="auto"/>
        <w:ind w:left="1141"/>
        <w:jc w:val="both"/>
      </w:pPr>
    </w:p>
    <w:p w:rsidR="00264EBE" w:rsidRDefault="00693F86">
      <w:pPr>
        <w:keepNext/>
        <w:keepLines/>
        <w:numPr>
          <w:ilvl w:val="0"/>
          <w:numId w:val="4"/>
        </w:numPr>
        <w:tabs>
          <w:tab w:val="left" w:pos="567"/>
        </w:tabs>
        <w:spacing w:before="240"/>
        <w:ind w:left="0" w:firstLine="0"/>
        <w:jc w:val="both"/>
        <w:rPr>
          <w:rFonts w:cs="Arial"/>
          <w:b/>
          <w:color w:val="000000"/>
          <w:szCs w:val="20"/>
        </w:rPr>
      </w:pPr>
      <w:r>
        <w:rPr>
          <w:rFonts w:cs="Arial"/>
          <w:b/>
          <w:color w:val="000000"/>
          <w:szCs w:val="20"/>
        </w:rPr>
        <w:t>DAS DISPOSIÇÕES GERAIS</w:t>
      </w:r>
    </w:p>
    <w:p w:rsidR="00264EBE" w:rsidRDefault="00264EBE"/>
    <w:p w:rsidR="00264EBE" w:rsidRDefault="00693F86">
      <w:pPr>
        <w:numPr>
          <w:ilvl w:val="1"/>
          <w:numId w:val="4"/>
        </w:numPr>
        <w:spacing w:before="120" w:after="120" w:line="276" w:lineRule="auto"/>
        <w:ind w:left="1141"/>
        <w:jc w:val="both"/>
      </w:pPr>
      <w:r>
        <w:t>Da sessão pública do Pregão divulgar-se-á Ata no sistema eletrônico.</w:t>
      </w:r>
    </w:p>
    <w:p w:rsidR="00264EBE" w:rsidRDefault="00693F86">
      <w:pPr>
        <w:numPr>
          <w:ilvl w:val="1"/>
          <w:numId w:val="4"/>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64EBE" w:rsidRDefault="00693F86">
      <w:pPr>
        <w:numPr>
          <w:ilvl w:val="1"/>
          <w:numId w:val="4"/>
        </w:numPr>
        <w:spacing w:before="120" w:after="120" w:line="276" w:lineRule="auto"/>
        <w:ind w:left="1141"/>
        <w:jc w:val="both"/>
      </w:pPr>
      <w:r>
        <w:t>Todas as referências de tempo no Edital, no aviso e durante a sessão pública observarão o horário de Brasília – DF.</w:t>
      </w:r>
    </w:p>
    <w:p w:rsidR="00264EBE" w:rsidRDefault="00693F86">
      <w:pPr>
        <w:numPr>
          <w:ilvl w:val="1"/>
          <w:numId w:val="4"/>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64EBE" w:rsidRDefault="00693F86">
      <w:pPr>
        <w:numPr>
          <w:ilvl w:val="1"/>
          <w:numId w:val="4"/>
        </w:numPr>
        <w:spacing w:before="120" w:after="120" w:line="276" w:lineRule="auto"/>
        <w:ind w:left="1141"/>
        <w:jc w:val="both"/>
      </w:pPr>
      <w:r>
        <w:t>A homologação do resultado desta licitação não implicará direito à contratação.</w:t>
      </w:r>
    </w:p>
    <w:p w:rsidR="00264EBE" w:rsidRDefault="00693F86">
      <w:pPr>
        <w:numPr>
          <w:ilvl w:val="1"/>
          <w:numId w:val="4"/>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264EBE" w:rsidRDefault="00693F86">
      <w:pPr>
        <w:numPr>
          <w:ilvl w:val="1"/>
          <w:numId w:val="4"/>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264EBE" w:rsidRDefault="00693F86">
      <w:pPr>
        <w:numPr>
          <w:ilvl w:val="1"/>
          <w:numId w:val="4"/>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264EBE" w:rsidRDefault="00693F86">
      <w:pPr>
        <w:numPr>
          <w:ilvl w:val="1"/>
          <w:numId w:val="4"/>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264EBE" w:rsidRDefault="00693F86">
      <w:pPr>
        <w:numPr>
          <w:ilvl w:val="1"/>
          <w:numId w:val="4"/>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264EBE" w:rsidRDefault="00693F86">
      <w:pPr>
        <w:numPr>
          <w:ilvl w:val="1"/>
          <w:numId w:val="4"/>
        </w:numPr>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264EBE" w:rsidRDefault="00693F86">
      <w:pPr>
        <w:numPr>
          <w:ilvl w:val="1"/>
          <w:numId w:val="4"/>
        </w:numPr>
        <w:spacing w:before="120" w:after="120" w:line="276" w:lineRule="auto"/>
        <w:ind w:left="1141"/>
        <w:jc w:val="both"/>
      </w:pPr>
      <w:r>
        <w:t>Integram este Edital, para todos os fins e efeitos, os seguintes anexos:</w:t>
      </w:r>
    </w:p>
    <w:p w:rsidR="00264EBE" w:rsidRDefault="00693F86">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rsidR="00264EBE" w:rsidRDefault="00693F86">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rsidR="00264EBE" w:rsidRDefault="00693F86">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264EBE" w:rsidRDefault="00693F86">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rsidR="00264EBE" w:rsidRDefault="00693F86">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rsidR="00264EBE" w:rsidRDefault="00693F86">
      <w:pPr>
        <w:numPr>
          <w:ilvl w:val="2"/>
          <w:numId w:val="8"/>
        </w:numPr>
        <w:spacing w:before="120" w:after="120" w:line="276" w:lineRule="auto"/>
        <w:ind w:left="1638"/>
        <w:jc w:val="both"/>
        <w:rPr>
          <w:color w:val="000000"/>
        </w:rPr>
      </w:pPr>
      <w:r>
        <w:rPr>
          <w:color w:val="000000"/>
        </w:rPr>
        <w:t>ANEXO III – Minuta de Ata de Registro de Preços;</w:t>
      </w:r>
    </w:p>
    <w:p w:rsidR="00264EBE" w:rsidRDefault="00693F86">
      <w:pPr>
        <w:numPr>
          <w:ilvl w:val="2"/>
          <w:numId w:val="8"/>
        </w:numPr>
        <w:spacing w:before="120" w:after="120" w:line="276" w:lineRule="auto"/>
        <w:ind w:left="1638"/>
        <w:jc w:val="both"/>
        <w:rPr>
          <w:color w:val="000000"/>
        </w:rPr>
      </w:pPr>
      <w:r>
        <w:rPr>
          <w:color w:val="000000"/>
        </w:rPr>
        <w:t>ANEXO IV - Termo de Responsabilidade sobre a Ata SRP</w:t>
      </w:r>
    </w:p>
    <w:p w:rsidR="00264EBE" w:rsidRDefault="00264EBE">
      <w:pPr>
        <w:spacing w:before="240" w:after="240" w:line="276" w:lineRule="auto"/>
        <w:ind w:left="360" w:right="-15" w:firstLine="709"/>
        <w:rPr>
          <w:color w:val="000000"/>
        </w:rPr>
      </w:pPr>
    </w:p>
    <w:p w:rsidR="00264EBE" w:rsidRDefault="00693F86">
      <w:pPr>
        <w:spacing w:before="240" w:after="240" w:line="276" w:lineRule="auto"/>
        <w:ind w:left="360" w:right="-15" w:firstLine="709"/>
        <w:jc w:val="center"/>
        <w:rPr>
          <w:color w:val="000000"/>
        </w:rPr>
      </w:pPr>
      <w:r>
        <w:rPr>
          <w:color w:val="000000"/>
        </w:rPr>
        <w:t>Niterói, 25 de fevereiro de 2021.</w:t>
      </w:r>
    </w:p>
    <w:p w:rsidR="00264EBE" w:rsidRDefault="00264EBE">
      <w:pPr>
        <w:spacing w:before="240" w:after="240" w:line="276" w:lineRule="auto"/>
        <w:ind w:right="-15" w:firstLine="709"/>
        <w:jc w:val="both"/>
        <w:rPr>
          <w:color w:val="000000"/>
        </w:rPr>
      </w:pPr>
    </w:p>
    <w:p w:rsidR="00264EBE" w:rsidRDefault="00693F86">
      <w:pPr>
        <w:ind w:firstLine="709"/>
        <w:jc w:val="center"/>
        <w:rPr>
          <w:rFonts w:cs="Arial"/>
          <w:b/>
          <w:color w:val="000000"/>
          <w:szCs w:val="20"/>
        </w:rPr>
      </w:pPr>
      <w:r>
        <w:rPr>
          <w:b/>
        </w:rPr>
        <w:t>Juliana P. Borsoi Richa</w:t>
      </w:r>
    </w:p>
    <w:p w:rsidR="00264EBE" w:rsidRDefault="00693F86">
      <w:pPr>
        <w:ind w:firstLine="709"/>
        <w:jc w:val="center"/>
        <w:rPr>
          <w:rFonts w:cs="Arial"/>
          <w:b/>
          <w:color w:val="000000"/>
          <w:szCs w:val="20"/>
        </w:rPr>
      </w:pPr>
      <w:r>
        <w:rPr>
          <w:rFonts w:cs="Arial"/>
          <w:b/>
          <w:color w:val="000000"/>
          <w:szCs w:val="20"/>
        </w:rPr>
        <w:t>CLI/PROAD/UFF</w:t>
      </w:r>
    </w:p>
    <w:p w:rsidR="00264EBE" w:rsidRDefault="00264EBE">
      <w:pPr>
        <w:spacing w:after="120" w:line="276" w:lineRule="auto"/>
        <w:ind w:right="-15"/>
        <w:jc w:val="center"/>
        <w:rPr>
          <w:rFonts w:ascii="Calibri" w:eastAsia="Calibri" w:hAnsi="Calibri" w:cs="Calibri"/>
          <w:b/>
          <w:color w:val="000000"/>
          <w:sz w:val="22"/>
          <w:szCs w:val="22"/>
        </w:rPr>
      </w:pPr>
    </w:p>
    <w:sectPr w:rsidR="00264EBE">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4C" w:rsidRDefault="00693F86">
      <w:r>
        <w:separator/>
      </w:r>
    </w:p>
  </w:endnote>
  <w:endnote w:type="continuationSeparator" w:id="0">
    <w:p w:rsidR="0061114C" w:rsidRDefault="0069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auto"/>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auto"/>
    <w:pitch w:val="default"/>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E" w:rsidRDefault="00693F86">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60A9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60A9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264EBE" w:rsidRDefault="00264EBE">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4C" w:rsidRDefault="00693F86">
      <w:r>
        <w:separator/>
      </w:r>
    </w:p>
  </w:footnote>
  <w:footnote w:type="continuationSeparator" w:id="0">
    <w:p w:rsidR="0061114C" w:rsidRDefault="0069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E" w:rsidRDefault="00264EBE">
    <w:pPr>
      <w:tabs>
        <w:tab w:val="center" w:pos="4252"/>
        <w:tab w:val="right" w:pos="8504"/>
      </w:tabs>
      <w:jc w:val="right"/>
      <w:rPr>
        <w:rFonts w:ascii="Verdana" w:eastAsia="Verdana" w:hAnsi="Verdana" w:cs="Verdana"/>
        <w:color w:val="000000"/>
        <w:sz w:val="16"/>
        <w:szCs w:val="16"/>
      </w:rPr>
    </w:pPr>
  </w:p>
  <w:p w:rsidR="00264EBE" w:rsidRDefault="00264EBE">
    <w:pPr>
      <w:tabs>
        <w:tab w:val="center" w:pos="4252"/>
        <w:tab w:val="right" w:pos="8504"/>
      </w:tabs>
      <w:jc w:val="right"/>
      <w:rPr>
        <w:rFonts w:ascii="Verdana" w:eastAsia="Verdana" w:hAnsi="Verdana" w:cs="Verdana"/>
        <w:color w:val="000000"/>
        <w:sz w:val="16"/>
        <w:szCs w:val="16"/>
      </w:rPr>
    </w:pPr>
  </w:p>
  <w:p w:rsidR="00264EBE" w:rsidRDefault="00693F86">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264EBE" w:rsidRDefault="00693F86">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r>
      <w:rPr>
        <w:rFonts w:ascii="Verdana" w:eastAsia="Verdana" w:hAnsi="Verdana" w:cs="Verdana"/>
        <w:color w:val="000000"/>
        <w:sz w:val="16"/>
        <w:szCs w:val="16"/>
      </w:rPr>
      <w:t>23069.151742/2021-46</w:t>
    </w:r>
  </w:p>
  <w:p w:rsidR="00264EBE" w:rsidRDefault="00264EBE">
    <w:pPr>
      <w:tabs>
        <w:tab w:val="center" w:pos="4252"/>
        <w:tab w:val="right" w:pos="8504"/>
      </w:tabs>
      <w:jc w:val="right"/>
      <w:rPr>
        <w:rFonts w:cs="Arial"/>
        <w:color w:val="000000"/>
        <w:szCs w:val="20"/>
      </w:rPr>
    </w:pPr>
  </w:p>
  <w:p w:rsidR="00264EBE" w:rsidRDefault="00264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BF205925"/>
    <w:multiLevelType w:val="multilevel"/>
    <w:tmpl w:val="BF205925"/>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CF092B84"/>
    <w:multiLevelType w:val="multilevel"/>
    <w:tmpl w:val="CF092B8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53208E"/>
    <w:multiLevelType w:val="multilevel"/>
    <w:tmpl w:val="0053208E"/>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strike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nsid w:val="03D62ECE"/>
    <w:multiLevelType w:val="multilevel"/>
    <w:tmpl w:val="03D62ECE"/>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B654F3"/>
    <w:multiLevelType w:val="multilevel"/>
    <w:tmpl w:val="25B654F3"/>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nsid w:val="59ADCABA"/>
    <w:multiLevelType w:val="multilevel"/>
    <w:tmpl w:val="59ADCAB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183CF9"/>
    <w:multiLevelType w:val="multilevel"/>
    <w:tmpl w:val="72183CF9"/>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
  <w:rsids>
    <w:rsidRoot w:val="00264EBE"/>
    <w:rsid w:val="00264EBE"/>
    <w:rsid w:val="00560A9A"/>
    <w:rsid w:val="0061114C"/>
    <w:rsid w:val="00693F86"/>
    <w:rsid w:val="00AA54BC"/>
    <w:rsid w:val="00C81006"/>
    <w:rsid w:val="06B904F2"/>
    <w:rsid w:val="0ABE03DF"/>
    <w:rsid w:val="438B48EE"/>
    <w:rsid w:val="5D48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lsdException w:name="header" w:unhideWhenUsed="1"/>
    <w:lsdException w:name="footer" w:unhideWhenUsed="1" w:qFormat="1"/>
    <w:lsdException w:name="caption" w:qFormat="1"/>
    <w:lsdException w:name="annotation reference" w:semiHidden="1" w:unhideWhenUsed="1" w:qFormat="1"/>
    <w:lsdException w:name="Default Paragraph Font" w:semiHidden="1" w:uiPriority="1" w:unhideWhenUsed="1"/>
    <w:lsdException w:name="Body Text Indent 3" w:unhideWhenUsed="1"/>
    <w:lsdException w:name="Block Text" w:qFormat="1"/>
    <w:lsdException w:name="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nhideWhenUsed="1"/>
    <w:lsdException w:name="Placeholder Text" w:semiHidden="1" w:uiPriority="99"/>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rPr>
      <w:color w:val="0000FF" w:themeColor="hyperlink"/>
      <w:u w:val="single"/>
    </w:rPr>
  </w:style>
  <w:style w:type="character" w:styleId="Nmerodepgina">
    <w:name w:val="page number"/>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pPr>
      <w:spacing w:after="120" w:line="480" w:lineRule="auto"/>
      <w:ind w:left="283"/>
    </w:pPr>
    <w:rPr>
      <w:rFonts w:ascii="Times New Roman" w:hAnsi="Times New Roman" w:cs="Times New Roman"/>
      <w:sz w:val="24"/>
    </w:rPr>
  </w:style>
  <w:style w:type="paragraph" w:styleId="Ttulo">
    <w:name w:val="Title"/>
    <w:basedOn w:val="Normal"/>
    <w:next w:val="Normal"/>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Ttulo20"/>
    <w:next w:val="Corpodetexto"/>
    <w:link w:val="SubttuloChar"/>
    <w:pPr>
      <w:spacing w:before="60"/>
      <w:jc w:val="center"/>
    </w:pPr>
    <w:rPr>
      <w:rFonts w:eastAsia="Liberation Sans" w:cs="Liberation Sans"/>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style>
  <w:style w:type="character" w:customStyle="1" w:styleId="ListLabel2">
    <w:name w:val="ListLabel 2"/>
    <w:qFormat/>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rPr>
      <w:b/>
    </w:rPr>
  </w:style>
  <w:style w:type="character" w:customStyle="1" w:styleId="ListLabel11">
    <w:name w:val="ListLabel 11"/>
    <w:rPr>
      <w:sz w:val="18"/>
      <w:szCs w:val="18"/>
    </w:rPr>
  </w:style>
  <w:style w:type="paragraph" w:customStyle="1" w:styleId="ndice">
    <w:name w:val="Índice"/>
    <w:basedOn w:val="Normal"/>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pPr>
      <w:suppressAutoHyphens/>
    </w:pPr>
    <w:rPr>
      <w:rFonts w:ascii="Arial" w:eastAsia="Arial" w:hAnsi="Arial" w:cs="Arial"/>
      <w:sz w:val="24"/>
      <w:lang w:eastAsia="ar-SA"/>
    </w:rPr>
  </w:style>
  <w:style w:type="character" w:customStyle="1" w:styleId="CorpodetextoChar">
    <w:name w:val="Corpo de texto Char"/>
    <w:basedOn w:val="Fontepargpadro"/>
    <w:link w:val="Corpodetexto"/>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rPr>
      <w:rFonts w:ascii="Arial" w:hAnsi="Arial" w:cs="Arial"/>
      <w:sz w:val="22"/>
      <w:lang w:eastAsia="zh-CN"/>
    </w:rPr>
  </w:style>
  <w:style w:type="character" w:customStyle="1" w:styleId="Ttulo6Char">
    <w:name w:val="Título 6 Char"/>
    <w:basedOn w:val="Fontepargpadro"/>
    <w:link w:val="Ttulo6"/>
    <w:rPr>
      <w:rFonts w:ascii="Arial" w:hAnsi="Arial" w:cs="Arial"/>
      <w:i/>
      <w:sz w:val="22"/>
      <w:lang w:eastAsia="zh-CN"/>
    </w:rPr>
  </w:style>
  <w:style w:type="character" w:customStyle="1" w:styleId="Ttulo7Char">
    <w:name w:val="Título 7 Char"/>
    <w:basedOn w:val="Fontepargpadro"/>
    <w:link w:val="Ttulo7"/>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qFormat/>
  </w:style>
  <w:style w:type="character" w:customStyle="1" w:styleId="WW8Num15z6">
    <w:name w:val="WW8Num15z6"/>
  </w:style>
  <w:style w:type="character" w:customStyle="1" w:styleId="WW8Num15z7">
    <w:name w:val="WW8Num15z7"/>
    <w:qFormat/>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qFormat/>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qFormat/>
  </w:style>
  <w:style w:type="character" w:customStyle="1" w:styleId="WW8Num24z4">
    <w:name w:val="WW8Num24z4"/>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qFormat/>
  </w:style>
  <w:style w:type="character" w:customStyle="1" w:styleId="WW8Num26z2">
    <w:name w:val="WW8Num26z2"/>
  </w:style>
  <w:style w:type="character" w:customStyle="1" w:styleId="WW8Num26z3">
    <w:name w:val="WW8Num26z3"/>
  </w:style>
  <w:style w:type="character" w:customStyle="1" w:styleId="WW8Num26z4">
    <w:name w:val="WW8Num26z4"/>
    <w:qFormat/>
  </w:style>
  <w:style w:type="character" w:customStyle="1" w:styleId="WW8Num26z5">
    <w:name w:val="WW8Num26z5"/>
  </w:style>
  <w:style w:type="character" w:customStyle="1" w:styleId="WW8Num26z6">
    <w:name w:val="WW8Num26z6"/>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style>
  <w:style w:type="character" w:customStyle="1" w:styleId="WW8Num27z7">
    <w:name w:val="WW8Num27z7"/>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paragraph" w:customStyle="1" w:styleId="LO-normal1">
    <w:name w:val="LO-normal1"/>
    <w:qFormat/>
    <w:rPr>
      <w:rFonts w:ascii="Arial" w:eastAsia="Arial" w:hAnsi="Arial" w:cs="Arial"/>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 w:type="table" w:customStyle="1" w:styleId="Style490">
    <w:name w:val="_Style 490"/>
    <w:basedOn w:val="TableNormal"/>
    <w:tblPr>
      <w:tblCellMar>
        <w:top w:w="0" w:type="dxa"/>
        <w:left w:w="115" w:type="dxa"/>
        <w:bottom w:w="0" w:type="dxa"/>
        <w:right w:w="115" w:type="dxa"/>
      </w:tblCellMar>
    </w:tblPr>
  </w:style>
  <w:style w:type="table" w:customStyle="1" w:styleId="Style491">
    <w:name w:val="_Style 491"/>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3">
    <w:name w:val="_Style 493"/>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4">
    <w:name w:val="_Style 494"/>
    <w:basedOn w:val="TableNormal"/>
    <w:rPr>
      <w:rFonts w:ascii="Calibri" w:eastAsia="Calibri" w:hAnsi="Calibri" w:cs="Calibri"/>
      <w:sz w:val="22"/>
      <w:szCs w:val="22"/>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lsdException w:name="header" w:unhideWhenUsed="1"/>
    <w:lsdException w:name="footer" w:unhideWhenUsed="1" w:qFormat="1"/>
    <w:lsdException w:name="caption" w:qFormat="1"/>
    <w:lsdException w:name="annotation reference" w:semiHidden="1" w:unhideWhenUsed="1" w:qFormat="1"/>
    <w:lsdException w:name="Default Paragraph Font" w:semiHidden="1" w:uiPriority="1" w:unhideWhenUsed="1"/>
    <w:lsdException w:name="Body Text Indent 3" w:unhideWhenUsed="1"/>
    <w:lsdException w:name="Block Text" w:qFormat="1"/>
    <w:lsdException w:name="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nhideWhenUsed="1"/>
    <w:lsdException w:name="Placeholder Text" w:semiHidden="1" w:uiPriority="99"/>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rPr>
      <w:color w:val="0000FF" w:themeColor="hyperlink"/>
      <w:u w:val="single"/>
    </w:rPr>
  </w:style>
  <w:style w:type="character" w:styleId="Nmerodepgina">
    <w:name w:val="page number"/>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pPr>
      <w:spacing w:after="120" w:line="480" w:lineRule="auto"/>
      <w:ind w:left="283"/>
    </w:pPr>
    <w:rPr>
      <w:rFonts w:ascii="Times New Roman" w:hAnsi="Times New Roman" w:cs="Times New Roman"/>
      <w:sz w:val="24"/>
    </w:rPr>
  </w:style>
  <w:style w:type="paragraph" w:styleId="Ttulo">
    <w:name w:val="Title"/>
    <w:basedOn w:val="Normal"/>
    <w:next w:val="Normal"/>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Ttulo20"/>
    <w:next w:val="Corpodetexto"/>
    <w:link w:val="SubttuloChar"/>
    <w:pPr>
      <w:spacing w:before="60"/>
      <w:jc w:val="center"/>
    </w:pPr>
    <w:rPr>
      <w:rFonts w:eastAsia="Liberation Sans" w:cs="Liberation Sans"/>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style>
  <w:style w:type="character" w:customStyle="1" w:styleId="ListLabel2">
    <w:name w:val="ListLabel 2"/>
    <w:qFormat/>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rPr>
      <w:b/>
    </w:rPr>
  </w:style>
  <w:style w:type="character" w:customStyle="1" w:styleId="ListLabel11">
    <w:name w:val="ListLabel 11"/>
    <w:rPr>
      <w:sz w:val="18"/>
      <w:szCs w:val="18"/>
    </w:rPr>
  </w:style>
  <w:style w:type="paragraph" w:customStyle="1" w:styleId="ndice">
    <w:name w:val="Índice"/>
    <w:basedOn w:val="Normal"/>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pPr>
      <w:suppressAutoHyphens/>
    </w:pPr>
    <w:rPr>
      <w:rFonts w:ascii="Arial" w:eastAsia="Arial" w:hAnsi="Arial" w:cs="Arial"/>
      <w:sz w:val="24"/>
      <w:lang w:eastAsia="ar-SA"/>
    </w:rPr>
  </w:style>
  <w:style w:type="character" w:customStyle="1" w:styleId="CorpodetextoChar">
    <w:name w:val="Corpo de texto Char"/>
    <w:basedOn w:val="Fontepargpadro"/>
    <w:link w:val="Corpodetexto"/>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rPr>
      <w:rFonts w:ascii="Arial" w:hAnsi="Arial" w:cs="Arial"/>
      <w:sz w:val="22"/>
      <w:lang w:eastAsia="zh-CN"/>
    </w:rPr>
  </w:style>
  <w:style w:type="character" w:customStyle="1" w:styleId="Ttulo6Char">
    <w:name w:val="Título 6 Char"/>
    <w:basedOn w:val="Fontepargpadro"/>
    <w:link w:val="Ttulo6"/>
    <w:rPr>
      <w:rFonts w:ascii="Arial" w:hAnsi="Arial" w:cs="Arial"/>
      <w:i/>
      <w:sz w:val="22"/>
      <w:lang w:eastAsia="zh-CN"/>
    </w:rPr>
  </w:style>
  <w:style w:type="character" w:customStyle="1" w:styleId="Ttulo7Char">
    <w:name w:val="Título 7 Char"/>
    <w:basedOn w:val="Fontepargpadro"/>
    <w:link w:val="Ttulo7"/>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qFormat/>
  </w:style>
  <w:style w:type="character" w:customStyle="1" w:styleId="WW8Num15z6">
    <w:name w:val="WW8Num15z6"/>
  </w:style>
  <w:style w:type="character" w:customStyle="1" w:styleId="WW8Num15z7">
    <w:name w:val="WW8Num15z7"/>
    <w:qFormat/>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qFormat/>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qFormat/>
  </w:style>
  <w:style w:type="character" w:customStyle="1" w:styleId="WW8Num24z4">
    <w:name w:val="WW8Num24z4"/>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qFormat/>
  </w:style>
  <w:style w:type="character" w:customStyle="1" w:styleId="WW8Num26z2">
    <w:name w:val="WW8Num26z2"/>
  </w:style>
  <w:style w:type="character" w:customStyle="1" w:styleId="WW8Num26z3">
    <w:name w:val="WW8Num26z3"/>
  </w:style>
  <w:style w:type="character" w:customStyle="1" w:styleId="WW8Num26z4">
    <w:name w:val="WW8Num26z4"/>
    <w:qFormat/>
  </w:style>
  <w:style w:type="character" w:customStyle="1" w:styleId="WW8Num26z5">
    <w:name w:val="WW8Num26z5"/>
  </w:style>
  <w:style w:type="character" w:customStyle="1" w:styleId="WW8Num26z6">
    <w:name w:val="WW8Num26z6"/>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style>
  <w:style w:type="character" w:customStyle="1" w:styleId="WW8Num27z7">
    <w:name w:val="WW8Num27z7"/>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paragraph" w:customStyle="1" w:styleId="LO-normal1">
    <w:name w:val="LO-normal1"/>
    <w:qFormat/>
    <w:rPr>
      <w:rFonts w:ascii="Arial" w:eastAsia="Arial" w:hAnsi="Arial" w:cs="Arial"/>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 w:type="table" w:customStyle="1" w:styleId="Style490">
    <w:name w:val="_Style 490"/>
    <w:basedOn w:val="TableNormal"/>
    <w:tblPr>
      <w:tblCellMar>
        <w:top w:w="0" w:type="dxa"/>
        <w:left w:w="115" w:type="dxa"/>
        <w:bottom w:w="0" w:type="dxa"/>
        <w:right w:w="115" w:type="dxa"/>
      </w:tblCellMar>
    </w:tblPr>
  </w:style>
  <w:style w:type="table" w:customStyle="1" w:styleId="Style491">
    <w:name w:val="_Style 491"/>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3">
    <w:name w:val="_Style 493"/>
    <w:basedOn w:val="TableNormal"/>
    <w:rPr>
      <w:rFonts w:ascii="Calibri" w:eastAsia="Calibri" w:hAnsi="Calibri" w:cs="Calibri"/>
      <w:sz w:val="22"/>
      <w:szCs w:val="22"/>
    </w:rPr>
    <w:tblPr>
      <w:tblCellMar>
        <w:top w:w="0" w:type="dxa"/>
        <w:left w:w="108" w:type="dxa"/>
        <w:bottom w:w="0" w:type="dxa"/>
        <w:right w:w="108" w:type="dxa"/>
      </w:tblCellMar>
    </w:tblPr>
  </w:style>
  <w:style w:type="table" w:customStyle="1" w:styleId="Style494">
    <w:name w:val="_Style 494"/>
    <w:basedOn w:val="TableNormal"/>
    <w:rPr>
      <w:rFonts w:ascii="Calibri" w:eastAsia="Calibri" w:hAnsi="Calibri" w:cs="Calibr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webSettings" Target="webSettings.xml"/><Relationship Id="rId12" Type="http://schemas.openxmlformats.org/officeDocument/2006/relationships/hyperlink" Target="http://www.gov.br/compras"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u.gov.br/page/content/detail/id_conteudo/138067"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microsoft.com/office/2007/relationships/stylesWithEffects" Target="stylesWithEffects.xml"/><Relationship Id="rId15" Type="http://schemas.openxmlformats.org/officeDocument/2006/relationships/hyperlink" Target="http://www.gov.br/compras"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www.gov.br/compras"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MN6Ln7SxPlfbMu4p5ljYQhJg==">AMUW2mVtV4RAQFsT08W5n+otqiRYLurt5p267LLDGii6LagqDJcmSDa4rILgnRKqvIatOFLlw97vjLA5jpyoyg+vKZ9uvOgnBVLK/7vWpxNcUUMGdxwb4lW85tx3aRRhi3U5k0xheiz8</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9282</Words>
  <Characters>50123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PROPPI - CAF</cp:lastModifiedBy>
  <cp:revision>5</cp:revision>
  <dcterms:created xsi:type="dcterms:W3CDTF">2021-01-26T15:53:00Z</dcterms:created>
  <dcterms:modified xsi:type="dcterms:W3CDTF">2021-03-19T20:55:00Z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