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01" w:rsidRDefault="00450601">
      <w:pPr>
        <w:widowControl w:val="0"/>
        <w:spacing w:line="276" w:lineRule="auto"/>
        <w:rPr>
          <w:rFonts w:cs="Arial"/>
          <w:color w:val="000000"/>
          <w:sz w:val="22"/>
          <w:szCs w:val="22"/>
        </w:rPr>
      </w:pPr>
    </w:p>
    <w:tbl>
      <w:tblPr>
        <w:tblStyle w:val="Style490"/>
        <w:tblW w:w="9953" w:type="dxa"/>
        <w:tblInd w:w="0" w:type="dxa"/>
        <w:tblLayout w:type="fixed"/>
        <w:tblLook w:val="04A0" w:firstRow="1" w:lastRow="0" w:firstColumn="1" w:lastColumn="0" w:noHBand="0" w:noVBand="1"/>
      </w:tblPr>
      <w:tblGrid>
        <w:gridCol w:w="3009"/>
        <w:gridCol w:w="6944"/>
      </w:tblGrid>
      <w:tr w:rsidR="00450601">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50601" w:rsidRDefault="004F5731">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rsidR="00450601" w:rsidRDefault="004F5731">
            <w:pPr>
              <w:tabs>
                <w:tab w:val="left" w:pos="708"/>
                <w:tab w:val="center" w:pos="4252"/>
                <w:tab w:val="right" w:pos="8504"/>
              </w:tabs>
              <w:spacing w:before="100" w:after="100"/>
              <w:jc w:val="center"/>
              <w:rPr>
                <w:rFonts w:cs="Arial"/>
                <w:szCs w:val="20"/>
              </w:rPr>
            </w:pPr>
            <w:r>
              <w:rPr>
                <w:rFonts w:ascii="Verdana" w:eastAsia="Verdana" w:hAnsi="Verdana" w:cs="Verdana"/>
                <w:b/>
                <w:szCs w:val="20"/>
              </w:rPr>
              <w:t>EDITAL DE LICITAÇÃO</w:t>
            </w:r>
          </w:p>
          <w:p w:rsidR="00450601" w:rsidRDefault="004F5731">
            <w:pPr>
              <w:pStyle w:val="Heading1"/>
              <w:keepLines w:val="0"/>
              <w:numPr>
                <w:ilvl w:val="0"/>
                <w:numId w:val="7"/>
              </w:numPr>
              <w:spacing w:before="100" w:after="100"/>
              <w:jc w:val="center"/>
              <w:rPr>
                <w:b/>
              </w:rPr>
            </w:pPr>
            <w:r>
              <w:rPr>
                <w:rFonts w:ascii="Verdana" w:eastAsia="Verdana" w:hAnsi="Verdana" w:cs="Verdana"/>
                <w:b/>
                <w:sz w:val="20"/>
                <w:szCs w:val="20"/>
              </w:rPr>
              <w:t xml:space="preserve">PREGÃO ELETRÔNICO Nº </w:t>
            </w:r>
            <w:r>
              <w:rPr>
                <w:rFonts w:ascii="Verdana" w:eastAsia="Verdana" w:hAnsi="Verdana" w:cs="Verdana"/>
                <w:b/>
                <w:sz w:val="20"/>
                <w:szCs w:val="20"/>
              </w:rPr>
              <w:t>39/2022</w:t>
            </w:r>
            <w:r>
              <w:rPr>
                <w:rFonts w:ascii="Verdana" w:eastAsia="Verdana" w:hAnsi="Verdana" w:cs="Verdana"/>
                <w:b/>
                <w:sz w:val="20"/>
                <w:szCs w:val="20"/>
              </w:rPr>
              <w:t>/AD</w:t>
            </w:r>
          </w:p>
          <w:p w:rsidR="00450601" w:rsidRDefault="004F5731">
            <w:pPr>
              <w:spacing w:before="100" w:after="100"/>
              <w:jc w:val="center"/>
              <w:rPr>
                <w:rFonts w:ascii="Verdana" w:eastAsia="Verdana" w:hAnsi="Verdana" w:cs="Verdana"/>
                <w:b/>
              </w:rPr>
            </w:pPr>
            <w:r>
              <w:rPr>
                <w:rFonts w:ascii="Verdana" w:eastAsia="Verdana" w:hAnsi="Verdana" w:cs="Verdana"/>
                <w:b/>
              </w:rPr>
              <w:t xml:space="preserve">SERVIÇOS </w:t>
            </w:r>
            <w:r>
              <w:rPr>
                <w:rFonts w:ascii="Verdana" w:eastAsia="Verdana" w:hAnsi="Verdana" w:cs="Verdana"/>
                <w:b/>
              </w:rPr>
              <w:t xml:space="preserve">NÃO </w:t>
            </w:r>
            <w:r>
              <w:rPr>
                <w:rFonts w:ascii="Verdana" w:eastAsia="Verdana" w:hAnsi="Verdana" w:cs="Verdana"/>
                <w:b/>
              </w:rPr>
              <w:t xml:space="preserve">CONTINUADOS SEM DEDICAÇÃO EXCLUSIVA DE MÃO DE OBRA </w:t>
            </w:r>
          </w:p>
          <w:p w:rsidR="00450601" w:rsidRDefault="004F5731">
            <w:pPr>
              <w:spacing w:before="100" w:after="100"/>
              <w:jc w:val="center"/>
              <w:rPr>
                <w:rFonts w:ascii="Verdana" w:eastAsia="Verdana" w:hAnsi="Verdana" w:cs="Verdana"/>
                <w:b/>
              </w:rPr>
            </w:pPr>
            <w:r>
              <w:rPr>
                <w:rFonts w:ascii="Verdana" w:eastAsia="Verdana" w:hAnsi="Verdana" w:cs="Verdana"/>
                <w:b/>
              </w:rPr>
              <w:t>SISTEMA DE REGISTRO DE PREÇOS</w:t>
            </w:r>
          </w:p>
          <w:p w:rsidR="00450601" w:rsidRDefault="004F5731">
            <w:pPr>
              <w:spacing w:before="100" w:after="100"/>
              <w:jc w:val="center"/>
            </w:pPr>
            <w:r>
              <w:rPr>
                <w:rFonts w:ascii="Verdana" w:eastAsia="Verdana" w:hAnsi="Verdana" w:cs="Verdana"/>
                <w:b/>
              </w:rPr>
              <w:t xml:space="preserve">PROCESSO Nº </w:t>
            </w:r>
            <w:r>
              <w:rPr>
                <w:rFonts w:ascii="Verdana" w:eastAsia="Verdana" w:hAnsi="Verdana" w:cs="Verdana"/>
                <w:b/>
              </w:rPr>
              <w:t xml:space="preserve">23069.151880/2022-14 </w:t>
            </w:r>
          </w:p>
          <w:p w:rsidR="00450601" w:rsidRDefault="00450601">
            <w:pPr>
              <w:spacing w:before="100" w:after="100"/>
              <w:jc w:val="both"/>
              <w:rPr>
                <w:b/>
              </w:rPr>
            </w:pPr>
          </w:p>
          <w:p w:rsidR="00450601" w:rsidRDefault="004F5731">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w:t>
            </w:r>
            <w:r>
              <w:rPr>
                <w:color w:val="000000"/>
                <w:sz w:val="18"/>
                <w:szCs w:val="18"/>
              </w:rPr>
              <w:t>o Normativa SEGES/MP nº 03, de 26 de abril, de 2018, da Lei Complementar n° 123, de 14 de dezembro de 2006, da Lei nº 11.488, de 15 de junho de 2007, do Decreto n° 8.538, de 06 de outubro de 2015, aplicando-se, subsidiariamente, a Lei nº 8.666, de 21 de ju</w:t>
            </w:r>
            <w:r>
              <w:rPr>
                <w:color w:val="000000"/>
                <w:sz w:val="18"/>
                <w:szCs w:val="18"/>
              </w:rPr>
              <w:t>nho de 1993, e as exigências estabelecidas neste Edital.</w:t>
            </w:r>
          </w:p>
          <w:p w:rsidR="00450601" w:rsidRDefault="00450601">
            <w:pPr>
              <w:spacing w:before="100" w:after="100"/>
              <w:jc w:val="both"/>
              <w:rPr>
                <w:sz w:val="18"/>
                <w:szCs w:val="18"/>
              </w:rPr>
            </w:pPr>
          </w:p>
        </w:tc>
      </w:tr>
      <w:tr w:rsidR="00450601">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450601" w:rsidRDefault="004F5731">
            <w:pPr>
              <w:spacing w:before="100" w:after="100"/>
              <w:jc w:val="center"/>
            </w:pPr>
            <w:r>
              <w:rPr>
                <w:b/>
                <w:sz w:val="18"/>
                <w:szCs w:val="18"/>
              </w:rPr>
              <w:t>OBJETO</w:t>
            </w:r>
          </w:p>
          <w:p w:rsidR="00450601" w:rsidRDefault="00450601">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0601" w:rsidRDefault="004F5731">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w:t>
            </w:r>
            <w:r>
              <w:rPr>
                <w:color w:val="000000"/>
                <w:sz w:val="18"/>
                <w:szCs w:val="18"/>
              </w:rPr>
              <w:t>eventual</w:t>
            </w:r>
            <w:r w:rsidRPr="00853BE7">
              <w:rPr>
                <w:color w:val="000000"/>
                <w:sz w:val="18"/>
                <w:szCs w:val="18"/>
                <w:lang w:eastAsia="zh-CN"/>
              </w:rPr>
              <w:t xml:space="preserve"> </w:t>
            </w:r>
            <w:r w:rsidRPr="00853BE7">
              <w:rPr>
                <w:b/>
                <w:bCs/>
                <w:color w:val="000000"/>
                <w:sz w:val="18"/>
                <w:szCs w:val="18"/>
                <w:lang w:eastAsia="zh-CN"/>
              </w:rPr>
              <w:t xml:space="preserve">contratação de empresa empresa(s) especializada(s) em </w:t>
            </w:r>
            <w:r w:rsidRPr="00853BE7">
              <w:rPr>
                <w:b/>
                <w:bCs/>
                <w:color w:val="000000"/>
                <w:sz w:val="18"/>
                <w:szCs w:val="18"/>
                <w:lang w:eastAsia="zh-CN"/>
              </w:rPr>
              <w:t xml:space="preserve">locação de caçambas para retirada de </w:t>
            </w:r>
            <w:r w:rsidRPr="00853BE7">
              <w:rPr>
                <w:b/>
                <w:bCs/>
                <w:color w:val="000000"/>
                <w:sz w:val="18"/>
                <w:szCs w:val="18"/>
                <w:lang w:eastAsia="zh-CN"/>
              </w:rPr>
              <w:t>resíduos ( resíduos de obra, restos de divisórias de madeira, galhos e folhas de árvores, etc.) e limpeza de fossas</w:t>
            </w:r>
            <w:r>
              <w:rPr>
                <w:color w:val="000000"/>
                <w:sz w:val="18"/>
                <w:szCs w:val="18"/>
              </w:rPr>
              <w:t>, conforme condições, quantidades e exigências estabelecidas neste Edital e seus anexos.</w:t>
            </w:r>
          </w:p>
        </w:tc>
      </w:tr>
      <w:tr w:rsidR="00450601">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450601" w:rsidRDefault="004F5731">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0601" w:rsidRDefault="004F5731">
            <w:pPr>
              <w:jc w:val="both"/>
              <w:rPr>
                <w:color w:val="000000"/>
                <w:sz w:val="18"/>
                <w:szCs w:val="18"/>
              </w:rPr>
            </w:pPr>
            <w:r>
              <w:rPr>
                <w:color w:val="000000"/>
                <w:sz w:val="18"/>
                <w:szCs w:val="18"/>
              </w:rPr>
              <w:t>A partir da dat</w:t>
            </w:r>
            <w:r>
              <w:rPr>
                <w:color w:val="000000"/>
                <w:sz w:val="18"/>
                <w:szCs w:val="18"/>
              </w:rPr>
              <w:t xml:space="preserve">a de divulgação do Edital no site </w:t>
            </w:r>
            <w:hyperlink r:id="rId9">
              <w:r>
                <w:rPr>
                  <w:sz w:val="18"/>
                  <w:szCs w:val="18"/>
                </w:rPr>
                <w:t>www.gov.br/compras</w:t>
              </w:r>
            </w:hyperlink>
            <w:r>
              <w:rPr>
                <w:color w:val="000000"/>
                <w:sz w:val="18"/>
                <w:szCs w:val="18"/>
              </w:rPr>
              <w:t xml:space="preserve"> até a data e horário de realização da sessão pública. </w:t>
            </w:r>
          </w:p>
        </w:tc>
      </w:tr>
      <w:tr w:rsidR="00450601">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450601" w:rsidRDefault="004F5731">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0601" w:rsidRDefault="004F5731" w:rsidP="00FB4467">
            <w:pPr>
              <w:jc w:val="both"/>
              <w:rPr>
                <w:color w:val="000000"/>
                <w:sz w:val="18"/>
                <w:szCs w:val="18"/>
              </w:rPr>
            </w:pPr>
            <w:r>
              <w:rPr>
                <w:sz w:val="18"/>
                <w:szCs w:val="18"/>
              </w:rPr>
              <w:t xml:space="preserve">Sessão Pública a ser realizada no endereço eletrônico informado no edital, às </w:t>
            </w:r>
            <w:r w:rsidR="00853BE7">
              <w:rPr>
                <w:b/>
                <w:sz w:val="18"/>
                <w:szCs w:val="18"/>
              </w:rPr>
              <w:t>10</w:t>
            </w:r>
            <w:r>
              <w:rPr>
                <w:b/>
                <w:sz w:val="18"/>
                <w:szCs w:val="18"/>
              </w:rPr>
              <w:t>h</w:t>
            </w:r>
            <w:r>
              <w:rPr>
                <w:sz w:val="18"/>
                <w:szCs w:val="18"/>
              </w:rPr>
              <w:t xml:space="preserve"> </w:t>
            </w:r>
            <w:r>
              <w:rPr>
                <w:sz w:val="18"/>
                <w:szCs w:val="18"/>
              </w:rPr>
              <w:t xml:space="preserve">do dia </w:t>
            </w:r>
            <w:r w:rsidR="00853BE7">
              <w:rPr>
                <w:b/>
                <w:sz w:val="18"/>
                <w:szCs w:val="18"/>
              </w:rPr>
              <w:t>1</w:t>
            </w:r>
            <w:r w:rsidR="00FB4467">
              <w:rPr>
                <w:b/>
                <w:sz w:val="18"/>
                <w:szCs w:val="18"/>
              </w:rPr>
              <w:t>8/</w:t>
            </w:r>
            <w:r w:rsidR="00853BE7">
              <w:rPr>
                <w:b/>
                <w:sz w:val="18"/>
                <w:szCs w:val="18"/>
              </w:rPr>
              <w:t>04</w:t>
            </w:r>
            <w:r>
              <w:rPr>
                <w:b/>
                <w:sz w:val="18"/>
                <w:szCs w:val="18"/>
              </w:rPr>
              <w:t>/2022</w:t>
            </w:r>
            <w:r>
              <w:rPr>
                <w:sz w:val="18"/>
                <w:szCs w:val="18"/>
              </w:rPr>
              <w:t>.</w:t>
            </w:r>
          </w:p>
        </w:tc>
      </w:tr>
      <w:tr w:rsidR="00450601">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450601" w:rsidRDefault="004F5731">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0601" w:rsidRDefault="00450601">
            <w:pPr>
              <w:jc w:val="both"/>
              <w:rPr>
                <w:color w:val="000000"/>
                <w:sz w:val="18"/>
                <w:szCs w:val="18"/>
              </w:rPr>
            </w:pPr>
          </w:p>
          <w:p w:rsidR="00450601" w:rsidRDefault="004F5731">
            <w:pPr>
              <w:jc w:val="both"/>
              <w:rPr>
                <w:color w:val="000000"/>
                <w:sz w:val="18"/>
                <w:szCs w:val="18"/>
              </w:rPr>
            </w:pPr>
            <w:r>
              <w:rPr>
                <w:color w:val="000000"/>
                <w:sz w:val="18"/>
                <w:szCs w:val="18"/>
              </w:rPr>
              <w:t>Universidade Federal Fluminense</w:t>
            </w:r>
          </w:p>
          <w:p w:rsidR="00450601" w:rsidRDefault="004F5731">
            <w:pPr>
              <w:jc w:val="both"/>
              <w:rPr>
                <w:color w:val="000000"/>
                <w:sz w:val="18"/>
                <w:szCs w:val="18"/>
              </w:rPr>
            </w:pPr>
            <w:r>
              <w:rPr>
                <w:color w:val="000000"/>
                <w:sz w:val="18"/>
                <w:szCs w:val="18"/>
              </w:rPr>
              <w:t>Pró-Reitoria de Administração - UASG: 150182</w:t>
            </w:r>
          </w:p>
          <w:p w:rsidR="00450601" w:rsidRDefault="004F5731">
            <w:pPr>
              <w:jc w:val="both"/>
              <w:rPr>
                <w:color w:val="000000"/>
                <w:sz w:val="18"/>
                <w:szCs w:val="18"/>
              </w:rPr>
            </w:pPr>
            <w:r>
              <w:rPr>
                <w:color w:val="000000"/>
                <w:sz w:val="18"/>
                <w:szCs w:val="18"/>
              </w:rPr>
              <w:t>Coordenação de Licitação</w:t>
            </w:r>
          </w:p>
          <w:p w:rsidR="00450601" w:rsidRDefault="004F5731">
            <w:pPr>
              <w:jc w:val="both"/>
              <w:rPr>
                <w:color w:val="000000"/>
                <w:sz w:val="18"/>
                <w:szCs w:val="18"/>
              </w:rPr>
            </w:pPr>
            <w:r>
              <w:rPr>
                <w:color w:val="000000"/>
                <w:sz w:val="18"/>
                <w:szCs w:val="18"/>
              </w:rPr>
              <w:t xml:space="preserve">Rua Miguel de Frias n.º 09, Bairro </w:t>
            </w:r>
            <w:r>
              <w:rPr>
                <w:color w:val="000000"/>
                <w:sz w:val="18"/>
                <w:szCs w:val="18"/>
              </w:rPr>
              <w:t>Icaraí, Niterói - RJ</w:t>
            </w:r>
          </w:p>
          <w:p w:rsidR="00450601" w:rsidRDefault="004F5731">
            <w:pPr>
              <w:jc w:val="both"/>
              <w:rPr>
                <w:color w:val="000000"/>
                <w:sz w:val="18"/>
                <w:szCs w:val="18"/>
              </w:rPr>
            </w:pPr>
            <w:r>
              <w:rPr>
                <w:color w:val="000000"/>
                <w:sz w:val="18"/>
                <w:szCs w:val="18"/>
              </w:rPr>
              <w:t>CEP: 24.220-900</w:t>
            </w:r>
          </w:p>
          <w:p w:rsidR="00450601" w:rsidRDefault="004F5731">
            <w:pPr>
              <w:jc w:val="both"/>
              <w:rPr>
                <w:color w:val="000000"/>
                <w:sz w:val="18"/>
                <w:szCs w:val="18"/>
              </w:rPr>
            </w:pPr>
            <w:r>
              <w:rPr>
                <w:color w:val="000000"/>
                <w:sz w:val="18"/>
                <w:szCs w:val="18"/>
              </w:rPr>
              <w:t>Telefones: (21) 2629-5386</w:t>
            </w:r>
          </w:p>
          <w:p w:rsidR="00450601" w:rsidRDefault="004F5731">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rsidR="00450601" w:rsidRDefault="00450601">
            <w:pPr>
              <w:jc w:val="both"/>
              <w:rPr>
                <w:color w:val="000000"/>
                <w:sz w:val="18"/>
                <w:szCs w:val="18"/>
              </w:rPr>
            </w:pPr>
          </w:p>
        </w:tc>
      </w:tr>
      <w:tr w:rsidR="00450601">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50601" w:rsidRDefault="004F5731">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0601" w:rsidRDefault="004F5731">
            <w:pPr>
              <w:jc w:val="both"/>
              <w:rPr>
                <w:color w:val="000000"/>
                <w:sz w:val="18"/>
                <w:szCs w:val="18"/>
              </w:rPr>
            </w:pPr>
            <w:r>
              <w:rPr>
                <w:color w:val="000000"/>
                <w:sz w:val="18"/>
                <w:szCs w:val="18"/>
              </w:rPr>
              <w:t xml:space="preserve">Menor preço por </w:t>
            </w:r>
            <w:r>
              <w:rPr>
                <w:color w:val="000000"/>
                <w:sz w:val="18"/>
                <w:szCs w:val="18"/>
              </w:rPr>
              <w:t>item.</w:t>
            </w:r>
            <w:r>
              <w:rPr>
                <w:color w:val="000000"/>
                <w:sz w:val="18"/>
                <w:szCs w:val="18"/>
              </w:rPr>
              <w:t>.</w:t>
            </w:r>
          </w:p>
        </w:tc>
      </w:tr>
      <w:tr w:rsidR="00450601">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50601" w:rsidRDefault="004F5731">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0601" w:rsidRDefault="00450601">
            <w:pPr>
              <w:jc w:val="both"/>
              <w:rPr>
                <w:color w:val="000000"/>
                <w:sz w:val="18"/>
                <w:szCs w:val="18"/>
              </w:rPr>
            </w:pPr>
          </w:p>
          <w:p w:rsidR="00450601" w:rsidRDefault="004F5731">
            <w:pPr>
              <w:jc w:val="both"/>
              <w:rPr>
                <w:b/>
                <w:color w:val="0000FF"/>
                <w:sz w:val="18"/>
                <w:szCs w:val="18"/>
                <w:u w:val="single"/>
              </w:rPr>
            </w:pPr>
            <w:hyperlink r:id="rId11">
              <w:r>
                <w:rPr>
                  <w:b/>
                  <w:color w:val="0000FF"/>
                  <w:sz w:val="18"/>
                  <w:szCs w:val="18"/>
                  <w:u w:val="single"/>
                </w:rPr>
                <w:t>www.gov.br/compras</w:t>
              </w:r>
            </w:hyperlink>
          </w:p>
          <w:p w:rsidR="00450601" w:rsidRDefault="00450601">
            <w:pPr>
              <w:jc w:val="both"/>
              <w:rPr>
                <w:b/>
                <w:color w:val="0000FF"/>
                <w:sz w:val="18"/>
                <w:szCs w:val="18"/>
                <w:u w:val="single"/>
              </w:rPr>
            </w:pPr>
          </w:p>
        </w:tc>
      </w:tr>
      <w:tr w:rsidR="00450601">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50601" w:rsidRDefault="004F5731">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0601" w:rsidRDefault="00107A4F" w:rsidP="00107A4F">
            <w:pPr>
              <w:spacing w:before="100" w:after="100"/>
              <w:rPr>
                <w:rFonts w:cs="Arial"/>
                <w:b/>
                <w:i/>
                <w:color w:val="000000"/>
                <w:sz w:val="18"/>
                <w:szCs w:val="18"/>
              </w:rPr>
            </w:pPr>
            <w:r>
              <w:rPr>
                <w:rFonts w:cs="Arial"/>
                <w:b/>
                <w:i/>
                <w:color w:val="000000"/>
                <w:sz w:val="18"/>
                <w:szCs w:val="18"/>
              </w:rPr>
              <w:t>João Gilberto T. Aranha</w:t>
            </w:r>
          </w:p>
        </w:tc>
      </w:tr>
    </w:tbl>
    <w:p w:rsidR="00450601" w:rsidRDefault="00450601">
      <w:pPr>
        <w:spacing w:after="120" w:line="276" w:lineRule="auto"/>
        <w:ind w:right="-30" w:firstLine="540"/>
        <w:jc w:val="both"/>
        <w:rPr>
          <w:color w:val="000000"/>
        </w:rPr>
      </w:pPr>
    </w:p>
    <w:p w:rsidR="00450601" w:rsidRDefault="004F5731">
      <w:pPr>
        <w:rPr>
          <w:color w:val="000000"/>
        </w:rPr>
      </w:pPr>
      <w:r>
        <w:br w:type="page"/>
      </w:r>
    </w:p>
    <w:p w:rsidR="00450601" w:rsidRDefault="004F5731">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2"/>
                    <a:srcRect/>
                    <a:stretch>
                      <a:fillRect/>
                    </a:stretch>
                  </pic:blipFill>
                  <pic:spPr>
                    <a:xfrm>
                      <a:off x="0" y="0"/>
                      <a:ext cx="640080" cy="619125"/>
                    </a:xfrm>
                    <a:prstGeom prst="rect">
                      <a:avLst/>
                    </a:prstGeom>
                  </pic:spPr>
                </pic:pic>
              </a:graphicData>
            </a:graphic>
          </wp:anchor>
        </w:drawing>
      </w:r>
    </w:p>
    <w:p w:rsidR="00450601" w:rsidRDefault="00450601">
      <w:pPr>
        <w:spacing w:after="120" w:line="276" w:lineRule="auto"/>
        <w:ind w:right="-30" w:firstLine="540"/>
        <w:jc w:val="both"/>
        <w:rPr>
          <w:color w:val="000000"/>
        </w:rPr>
      </w:pPr>
    </w:p>
    <w:p w:rsidR="00450601" w:rsidRDefault="00450601">
      <w:pPr>
        <w:spacing w:after="120" w:line="276" w:lineRule="auto"/>
        <w:ind w:right="-30" w:firstLine="540"/>
        <w:jc w:val="both"/>
        <w:rPr>
          <w:color w:val="000000"/>
        </w:rPr>
      </w:pPr>
    </w:p>
    <w:p w:rsidR="00450601" w:rsidRDefault="00450601">
      <w:pPr>
        <w:tabs>
          <w:tab w:val="left" w:pos="6284"/>
        </w:tabs>
        <w:jc w:val="center"/>
        <w:rPr>
          <w:rFonts w:ascii="Calibri" w:eastAsia="Calibri" w:hAnsi="Calibri" w:cs="Calibri"/>
          <w:b/>
          <w:sz w:val="22"/>
          <w:szCs w:val="22"/>
        </w:rPr>
      </w:pPr>
    </w:p>
    <w:p w:rsidR="00450601" w:rsidRDefault="004F5731">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450601" w:rsidRDefault="004F5731">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450601" w:rsidRDefault="004F5731">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450601" w:rsidRDefault="004F5731">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450601" w:rsidRDefault="00450601">
      <w:pPr>
        <w:jc w:val="center"/>
        <w:rPr>
          <w:rFonts w:ascii="Calibri" w:eastAsia="Calibri" w:hAnsi="Calibri" w:cs="Calibri"/>
          <w:b/>
          <w:sz w:val="22"/>
          <w:szCs w:val="22"/>
        </w:rPr>
      </w:pPr>
    </w:p>
    <w:p w:rsidR="00450601" w:rsidRDefault="004F5731">
      <w:pPr>
        <w:tabs>
          <w:tab w:val="left" w:pos="708"/>
          <w:tab w:val="center" w:pos="4252"/>
          <w:tab w:val="right" w:pos="8504"/>
        </w:tabs>
        <w:spacing w:before="100" w:after="100"/>
        <w:jc w:val="center"/>
        <w:rPr>
          <w:rFonts w:cs="Arial"/>
          <w:szCs w:val="20"/>
        </w:rPr>
      </w:pPr>
      <w:r>
        <w:rPr>
          <w:rFonts w:ascii="Verdana" w:eastAsia="Verdana" w:hAnsi="Verdana" w:cs="Verdana"/>
          <w:b/>
          <w:szCs w:val="20"/>
        </w:rPr>
        <w:t>EDITAL DE LICITAÇÃO</w:t>
      </w:r>
    </w:p>
    <w:p w:rsidR="00450601" w:rsidRDefault="004F5731">
      <w:pPr>
        <w:spacing w:before="100" w:after="100"/>
        <w:jc w:val="center"/>
        <w:rPr>
          <w:rFonts w:ascii="Verdana" w:eastAsia="Verdana" w:hAnsi="Verdana" w:cs="Verdana"/>
          <w:b/>
        </w:rPr>
      </w:pPr>
      <w:r>
        <w:rPr>
          <w:rFonts w:ascii="Verdana" w:eastAsia="Verdana" w:hAnsi="Verdana" w:cs="Verdana"/>
          <w:b/>
        </w:rPr>
        <w:t xml:space="preserve">PREGÃO ELETRÔNICO Nº </w:t>
      </w:r>
      <w:r>
        <w:rPr>
          <w:rFonts w:ascii="Verdana" w:eastAsia="Verdana" w:hAnsi="Verdana" w:cs="Verdana"/>
          <w:b/>
        </w:rPr>
        <w:t>39/2022</w:t>
      </w:r>
      <w:r>
        <w:rPr>
          <w:rFonts w:ascii="Verdana" w:eastAsia="Verdana" w:hAnsi="Verdana" w:cs="Verdana"/>
          <w:b/>
        </w:rPr>
        <w:t>/AD</w:t>
      </w:r>
    </w:p>
    <w:p w:rsidR="00450601" w:rsidRDefault="004F5731">
      <w:pPr>
        <w:spacing w:before="100" w:after="100"/>
        <w:jc w:val="center"/>
        <w:rPr>
          <w:rFonts w:ascii="Verdana" w:eastAsia="Verdana" w:hAnsi="Verdana" w:cs="Verdana"/>
          <w:b/>
        </w:rPr>
      </w:pPr>
      <w:r>
        <w:rPr>
          <w:rFonts w:ascii="Verdana" w:eastAsia="Verdana" w:hAnsi="Verdana" w:cs="Verdana"/>
          <w:b/>
        </w:rPr>
        <w:t xml:space="preserve">SERVIÇOS </w:t>
      </w:r>
      <w:r>
        <w:rPr>
          <w:rFonts w:ascii="Verdana" w:eastAsia="Verdana" w:hAnsi="Verdana" w:cs="Verdana"/>
          <w:b/>
        </w:rPr>
        <w:t xml:space="preserve">NÃO </w:t>
      </w:r>
      <w:r>
        <w:rPr>
          <w:rFonts w:ascii="Verdana" w:eastAsia="Verdana" w:hAnsi="Verdana" w:cs="Verdana"/>
          <w:b/>
        </w:rPr>
        <w:t>CONTINUADOS SEM DEDICAÇÃO EXCLUSIVA</w:t>
      </w:r>
      <w:r>
        <w:rPr>
          <w:rFonts w:ascii="Verdana" w:eastAsia="Verdana" w:hAnsi="Verdana" w:cs="Verdana"/>
          <w:b/>
        </w:rPr>
        <w:t xml:space="preserve"> DE MÃO DE OBRA</w:t>
      </w:r>
    </w:p>
    <w:p w:rsidR="00450601" w:rsidRDefault="004F5731">
      <w:pPr>
        <w:spacing w:before="100" w:after="100"/>
        <w:jc w:val="center"/>
      </w:pPr>
      <w:r>
        <w:rPr>
          <w:rFonts w:ascii="Verdana" w:eastAsia="Verdana" w:hAnsi="Verdana" w:cs="Verdana"/>
          <w:b/>
        </w:rPr>
        <w:t>SISTEMA DE REGISTRO DE PREÇOS</w:t>
      </w:r>
    </w:p>
    <w:p w:rsidR="00450601" w:rsidRDefault="004F5731">
      <w:pPr>
        <w:spacing w:before="100" w:after="100"/>
        <w:jc w:val="center"/>
        <w:rPr>
          <w:rFonts w:ascii="Verdana" w:eastAsia="Verdana" w:hAnsi="Verdana" w:cs="Verdana"/>
          <w:b/>
        </w:rPr>
      </w:pPr>
      <w:r>
        <w:rPr>
          <w:rFonts w:ascii="Verdana" w:eastAsia="Verdana" w:hAnsi="Verdana" w:cs="Verdana"/>
          <w:b/>
        </w:rPr>
        <w:t xml:space="preserve">PROCESSO Nº </w:t>
      </w:r>
      <w:r>
        <w:rPr>
          <w:rFonts w:ascii="Verdana" w:eastAsia="Verdana" w:hAnsi="Verdana" w:cs="Verdana"/>
          <w:b/>
        </w:rPr>
        <w:t xml:space="preserve">23069.151880/2022-14 </w:t>
      </w:r>
      <w:r>
        <w:rPr>
          <w:rFonts w:ascii="Verdana" w:eastAsia="Verdana" w:hAnsi="Verdana" w:cs="Verdana"/>
          <w:b/>
        </w:rPr>
        <w:t xml:space="preserve"> </w:t>
      </w:r>
    </w:p>
    <w:p w:rsidR="00450601" w:rsidRDefault="00450601">
      <w:pPr>
        <w:spacing w:after="120" w:line="276" w:lineRule="auto"/>
        <w:ind w:right="-30" w:firstLine="540"/>
        <w:jc w:val="both"/>
        <w:rPr>
          <w:color w:val="000000"/>
        </w:rPr>
      </w:pPr>
    </w:p>
    <w:p w:rsidR="00450601" w:rsidRDefault="00450601">
      <w:pPr>
        <w:spacing w:after="120" w:line="276" w:lineRule="auto"/>
        <w:ind w:right="-30" w:firstLine="540"/>
        <w:jc w:val="both"/>
        <w:rPr>
          <w:color w:val="000000"/>
        </w:rPr>
      </w:pPr>
    </w:p>
    <w:p w:rsidR="00450601" w:rsidRDefault="004F5731">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w:t>
      </w:r>
      <w:r>
        <w:t>e Frias, 9, 1º andar, Icaraí, Niterói/RJ, CEP 24.220-008</w:t>
      </w:r>
      <w:r>
        <w:rPr>
          <w:color w:val="000000"/>
        </w:rPr>
        <w:t xml:space="preserve">, realizará licitação na modalidade PREGÃO, na forma ELETRÔNICA, </w:t>
      </w:r>
      <w:r>
        <w:rPr>
          <w:b/>
          <w:color w:val="000000"/>
        </w:rPr>
        <w:t>com critério de julgamento</w:t>
      </w:r>
      <w:r>
        <w:rPr>
          <w:b/>
          <w:color w:val="000000" w:themeColor="text1"/>
        </w:rPr>
        <w:t xml:space="preserve"> menor preço</w:t>
      </w:r>
      <w:r>
        <w:rPr>
          <w:b/>
          <w:color w:val="000000" w:themeColor="text1"/>
        </w:rPr>
        <w:t xml:space="preserve"> </w:t>
      </w:r>
      <w:r>
        <w:rPr>
          <w:b/>
          <w:bCs/>
          <w:color w:val="000000" w:themeColor="text1"/>
        </w:rPr>
        <w:t xml:space="preserve">por </w:t>
      </w:r>
      <w:r>
        <w:rPr>
          <w:b/>
          <w:bCs/>
          <w:color w:val="000000" w:themeColor="text1"/>
        </w:rPr>
        <w:t>item</w:t>
      </w:r>
      <w:r>
        <w:rPr>
          <w:color w:val="000000" w:themeColor="text1"/>
        </w:rPr>
        <w:t>, sob a forma de execução indireta, no regime de empreitada por preço unitári</w:t>
      </w:r>
      <w:r>
        <w:rPr>
          <w:color w:val="000000" w:themeColor="text1"/>
        </w:rPr>
        <w:t>o</w:t>
      </w:r>
      <w:r>
        <w:rPr>
          <w:color w:val="000000" w:themeColor="text1"/>
        </w:rPr>
        <w:t xml:space="preserve">, nos </w:t>
      </w:r>
      <w:r>
        <w:rPr>
          <w:color w:val="000000"/>
        </w:rPr>
        <w:t xml:space="preserve">termos da Lei nº 10.520, de 17 de julho de 2002, do Decreto nº 10.024, de 20 de setembro de 2019, do Decreto 9.507, de 21 de setembro de 2018, do Decreto nº 7.746, de 05 de junho de 2012, </w:t>
      </w:r>
      <w:r>
        <w:rPr>
          <w:i/>
        </w:rPr>
        <w:t>do Decreto nº 7.892, de 23 de janeiro de 2013,</w:t>
      </w:r>
      <w:r>
        <w:rPr>
          <w:color w:val="000000"/>
        </w:rPr>
        <w:t>das Instruções Normati</w:t>
      </w:r>
      <w:r>
        <w:rPr>
          <w:color w:val="000000"/>
        </w:rPr>
        <w:t xml:space="preserve">vas SEGES/MP nº 05, de 26 de maio de 2017 e nº 03, de 26 de abril de 2018 e da Instrução Normativa SLTI/MPnº 01, de 19 de janeiro de 2010, da Lei Complementar n° 123, de 14 de dezembro de 2006 do Decreto n° </w:t>
      </w:r>
      <w:r>
        <w:t>8.538, de 06 de outubro de 2015</w:t>
      </w:r>
      <w:r>
        <w:rPr>
          <w:color w:val="000000"/>
        </w:rPr>
        <w:t>, aplicando-se, su</w:t>
      </w:r>
      <w:r>
        <w:rPr>
          <w:color w:val="000000"/>
        </w:rPr>
        <w:t>bsidiariamente, a Lei nº 8.666, de 21 de junho de 1993 e as exigências estabelecidas neste Edital.</w:t>
      </w:r>
    </w:p>
    <w:p w:rsidR="00450601" w:rsidRDefault="00450601">
      <w:pPr>
        <w:spacing w:line="276" w:lineRule="auto"/>
        <w:jc w:val="both"/>
        <w:rPr>
          <w:color w:val="000000"/>
        </w:rPr>
      </w:pPr>
    </w:p>
    <w:tbl>
      <w:tblPr>
        <w:tblStyle w:val="Style491"/>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450601">
        <w:tc>
          <w:tcPr>
            <w:tcW w:w="9211" w:type="dxa"/>
          </w:tcPr>
          <w:p w:rsidR="00450601" w:rsidRDefault="004F5731">
            <w:pPr>
              <w:spacing w:line="276" w:lineRule="auto"/>
              <w:jc w:val="both"/>
              <w:rPr>
                <w:rFonts w:eastAsia="Calibri"/>
              </w:rPr>
            </w:pPr>
            <w:r>
              <w:rPr>
                <w:rFonts w:eastAsia="Calibri"/>
                <w:color w:val="000000"/>
              </w:rPr>
              <w:t>Data da sessão:</w:t>
            </w:r>
            <w:r>
              <w:rPr>
                <w:rFonts w:eastAsia="Calibri"/>
                <w:color w:val="000000"/>
              </w:rPr>
              <w:t xml:space="preserve"> </w:t>
            </w:r>
            <w:r w:rsidR="00FB4467">
              <w:rPr>
                <w:rFonts w:eastAsia="Calibri"/>
                <w:color w:val="000000"/>
              </w:rPr>
              <w:t>18/04/2022</w:t>
            </w:r>
          </w:p>
        </w:tc>
      </w:tr>
      <w:tr w:rsidR="00450601">
        <w:tc>
          <w:tcPr>
            <w:tcW w:w="9211" w:type="dxa"/>
          </w:tcPr>
          <w:p w:rsidR="00450601" w:rsidRDefault="004F5731">
            <w:pPr>
              <w:spacing w:line="276" w:lineRule="auto"/>
              <w:jc w:val="both"/>
              <w:rPr>
                <w:rFonts w:eastAsia="Calibri"/>
              </w:rPr>
            </w:pPr>
            <w:r>
              <w:rPr>
                <w:rFonts w:eastAsia="Calibri"/>
                <w:color w:val="000000"/>
              </w:rPr>
              <w:t>Horário:</w:t>
            </w:r>
            <w:r w:rsidR="00D32196">
              <w:rPr>
                <w:rFonts w:eastAsia="Calibri"/>
                <w:color w:val="000000"/>
              </w:rPr>
              <w:t xml:space="preserve"> 10:00</w:t>
            </w:r>
            <w:bookmarkStart w:id="0" w:name="_GoBack"/>
            <w:bookmarkEnd w:id="0"/>
          </w:p>
        </w:tc>
      </w:tr>
      <w:tr w:rsidR="00450601">
        <w:tc>
          <w:tcPr>
            <w:tcW w:w="9211" w:type="dxa"/>
          </w:tcPr>
          <w:p w:rsidR="00450601" w:rsidRDefault="004F5731">
            <w:pPr>
              <w:spacing w:after="120" w:line="276" w:lineRule="auto"/>
              <w:jc w:val="both"/>
              <w:rPr>
                <w:rFonts w:eastAsia="Calibri"/>
                <w:b/>
                <w:color w:val="0000FF"/>
              </w:rPr>
            </w:pPr>
            <w:r>
              <w:rPr>
                <w:rFonts w:eastAsia="Calibri"/>
                <w:color w:val="000000"/>
              </w:rPr>
              <w:t xml:space="preserve">Local: Portal de Compras do Governo Federal – </w:t>
            </w:r>
            <w:hyperlink r:id="rId13">
              <w:r>
                <w:rPr>
                  <w:rFonts w:eastAsia="Calibri"/>
                  <w:b/>
                  <w:color w:val="0000FF"/>
                  <w:u w:val="single"/>
                </w:rPr>
                <w:t>www.gov.br/compras</w:t>
              </w:r>
            </w:hyperlink>
          </w:p>
        </w:tc>
      </w:tr>
    </w:tbl>
    <w:p w:rsidR="00450601" w:rsidRDefault="004F5731">
      <w:pPr>
        <w:keepNext/>
        <w:keepLines/>
        <w:numPr>
          <w:ilvl w:val="0"/>
          <w:numId w:val="6"/>
        </w:numPr>
        <w:spacing w:before="480" w:after="120" w:line="276" w:lineRule="auto"/>
        <w:ind w:right="-15"/>
        <w:jc w:val="both"/>
        <w:rPr>
          <w:rFonts w:cs="Arial"/>
          <w:b/>
          <w:color w:val="000000"/>
          <w:szCs w:val="20"/>
        </w:rPr>
      </w:pPr>
      <w:r>
        <w:rPr>
          <w:rFonts w:cs="Arial"/>
          <w:b/>
          <w:color w:val="000000"/>
          <w:szCs w:val="20"/>
        </w:rPr>
        <w:t>DO OBJETO</w:t>
      </w:r>
    </w:p>
    <w:p w:rsidR="00450601" w:rsidRDefault="004F5731">
      <w:pPr>
        <w:numPr>
          <w:ilvl w:val="1"/>
          <w:numId w:val="6"/>
        </w:numP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a </w:t>
      </w:r>
      <w:r>
        <w:rPr>
          <w:rFonts w:cs="Arial"/>
          <w:b/>
          <w:bCs/>
          <w:color w:val="000000"/>
          <w:szCs w:val="20"/>
        </w:rPr>
        <w:t>C</w:t>
      </w:r>
      <w:r w:rsidRPr="00853BE7">
        <w:rPr>
          <w:rFonts w:cs="Arial"/>
          <w:b/>
          <w:bCs/>
          <w:color w:val="000000"/>
          <w:szCs w:val="20"/>
          <w:lang w:eastAsia="zh-CN"/>
        </w:rPr>
        <w:t xml:space="preserve">ontratação de empresa empresa(s) especializada(s) em </w:t>
      </w:r>
      <w:r w:rsidRPr="00853BE7">
        <w:rPr>
          <w:rFonts w:cs="Arial"/>
          <w:b/>
          <w:bCs/>
          <w:color w:val="000000"/>
          <w:szCs w:val="20"/>
          <w:lang w:eastAsia="zh-CN"/>
        </w:rPr>
        <w:t xml:space="preserve">locação de caçambas para retirada de resíduos ( resíduos de obra, restos de divisórias de madeira, galhos e folhas de </w:t>
      </w:r>
      <w:r w:rsidRPr="00853BE7">
        <w:rPr>
          <w:rFonts w:cs="Arial"/>
          <w:b/>
          <w:bCs/>
          <w:color w:val="000000"/>
          <w:szCs w:val="20"/>
          <w:lang w:eastAsia="zh-CN"/>
        </w:rPr>
        <w:t>árvores, etc.) e limpeza de fossas</w:t>
      </w:r>
      <w:r>
        <w:rPr>
          <w:rFonts w:cs="Arial"/>
          <w:b/>
          <w:color w:val="000000"/>
          <w:szCs w:val="20"/>
        </w:rPr>
        <w:t>,</w:t>
      </w:r>
      <w:r>
        <w:rPr>
          <w:rFonts w:cs="Arial"/>
          <w:color w:val="000000"/>
          <w:szCs w:val="20"/>
        </w:rPr>
        <w:t xml:space="preserve"> conforme condições, quantidades e exigências estabelecidas neste Edital e seus anexos.</w:t>
      </w:r>
    </w:p>
    <w:p w:rsidR="00450601" w:rsidRDefault="004F5731">
      <w:pPr>
        <w:numPr>
          <w:ilvl w:val="1"/>
          <w:numId w:val="6"/>
        </w:numPr>
        <w:spacing w:line="276" w:lineRule="auto"/>
        <w:ind w:left="432"/>
        <w:jc w:val="both"/>
        <w:rPr>
          <w:rFonts w:cs="Arial"/>
          <w:iCs/>
          <w:color w:val="000000" w:themeColor="text1"/>
          <w:szCs w:val="20"/>
        </w:rPr>
      </w:pPr>
      <w:r>
        <w:rPr>
          <w:rFonts w:cs="Arial"/>
          <w:iCs/>
          <w:color w:val="000000" w:themeColor="text1"/>
          <w:szCs w:val="20"/>
        </w:rPr>
        <w:t xml:space="preserve">A licitação será dividida em </w:t>
      </w:r>
      <w:r>
        <w:rPr>
          <w:rFonts w:cs="Arial"/>
          <w:iCs/>
          <w:color w:val="000000" w:themeColor="text1"/>
          <w:szCs w:val="20"/>
        </w:rPr>
        <w:t>itens</w:t>
      </w:r>
      <w:r>
        <w:rPr>
          <w:rFonts w:cs="Arial"/>
          <w:iCs/>
          <w:color w:val="000000" w:themeColor="text1"/>
          <w:szCs w:val="20"/>
        </w:rPr>
        <w:t>, formados por um ou mais itens, conforme tabela constante do Termo de Referência, facultando-se ao</w:t>
      </w:r>
      <w:r>
        <w:rPr>
          <w:rFonts w:cs="Arial"/>
          <w:iCs/>
          <w:color w:val="000000" w:themeColor="text1"/>
          <w:szCs w:val="20"/>
        </w:rPr>
        <w:t xml:space="preserve"> licitante a participação em quantos itens forem de seu interesse.</w:t>
      </w:r>
    </w:p>
    <w:p w:rsidR="00450601" w:rsidRDefault="00450601">
      <w:pPr>
        <w:spacing w:line="276" w:lineRule="auto"/>
        <w:jc w:val="both"/>
        <w:rPr>
          <w:rFonts w:cs="Arial"/>
          <w:iCs/>
          <w:color w:val="000000" w:themeColor="text1"/>
          <w:szCs w:val="20"/>
        </w:rPr>
      </w:pPr>
    </w:p>
    <w:p w:rsidR="00450601" w:rsidRDefault="004F5731">
      <w:pPr>
        <w:spacing w:line="276" w:lineRule="auto"/>
        <w:jc w:val="both"/>
        <w:rPr>
          <w:rFonts w:cs="Arial"/>
          <w:iCs/>
          <w:color w:val="000000" w:themeColor="text1"/>
          <w:szCs w:val="20"/>
        </w:rPr>
      </w:pPr>
      <w:r>
        <w:rPr>
          <w:rFonts w:cs="Arial"/>
          <w:iCs/>
          <w:color w:val="000000" w:themeColor="text1"/>
          <w:szCs w:val="20"/>
        </w:rPr>
        <w:t>1.3. O critério de julgamento adotado será o menor preço do item, observadas as exigências contidas neste Edital e seus Anexos quanto às especificações do objeto.</w:t>
      </w:r>
    </w:p>
    <w:p w:rsidR="00450601" w:rsidRDefault="004F5731">
      <w:pPr>
        <w:keepNext/>
        <w:keepLines/>
        <w:numPr>
          <w:ilvl w:val="0"/>
          <w:numId w:val="6"/>
        </w:numPr>
        <w:spacing w:before="480" w:after="120" w:line="276" w:lineRule="auto"/>
        <w:ind w:right="-15"/>
        <w:jc w:val="both"/>
        <w:rPr>
          <w:rFonts w:cs="Arial"/>
          <w:b/>
          <w:iCs/>
          <w:color w:val="000000"/>
          <w:szCs w:val="20"/>
        </w:rPr>
      </w:pPr>
      <w:r>
        <w:rPr>
          <w:rFonts w:cs="Arial"/>
          <w:b/>
          <w:iCs/>
          <w:color w:val="000000"/>
          <w:szCs w:val="20"/>
        </w:rPr>
        <w:lastRenderedPageBreak/>
        <w:t xml:space="preserve"> DO REGISTRO DE PREÇOS </w:t>
      </w:r>
    </w:p>
    <w:p w:rsidR="00450601" w:rsidRDefault="00450601">
      <w:pPr>
        <w:rPr>
          <w:b/>
          <w:iCs/>
        </w:rPr>
      </w:pPr>
    </w:p>
    <w:p w:rsidR="00450601" w:rsidRDefault="004F5731">
      <w:pPr>
        <w:numPr>
          <w:ilvl w:val="1"/>
          <w:numId w:val="8"/>
        </w:numPr>
        <w:spacing w:before="120" w:after="120" w:line="276" w:lineRule="auto"/>
        <w:ind w:left="432"/>
        <w:jc w:val="both"/>
        <w:rPr>
          <w:bCs/>
          <w:iCs/>
        </w:rPr>
      </w:pPr>
      <w:r>
        <w:rPr>
          <w:bCs/>
          <w:iCs/>
        </w:rPr>
        <w:t>As regras referentes aos órgãos gerenciador e participantes, bem como a eventuais adesões são as que constam da minuta de Ata de Registro de Preços.</w:t>
      </w:r>
    </w:p>
    <w:p w:rsidR="00450601" w:rsidRDefault="004F5731">
      <w:pPr>
        <w:keepNext/>
        <w:keepLines/>
        <w:numPr>
          <w:ilvl w:val="0"/>
          <w:numId w:val="8"/>
        </w:numPr>
        <w:spacing w:before="480" w:after="120" w:line="276" w:lineRule="auto"/>
        <w:ind w:right="-15"/>
        <w:jc w:val="both"/>
        <w:rPr>
          <w:rFonts w:cs="Arial"/>
          <w:b/>
          <w:color w:val="000000"/>
          <w:szCs w:val="20"/>
        </w:rPr>
      </w:pPr>
      <w:r>
        <w:rPr>
          <w:rFonts w:cs="Arial"/>
          <w:b/>
          <w:color w:val="000000"/>
          <w:szCs w:val="20"/>
        </w:rPr>
        <w:t>DO CREDENCIAMENTO</w:t>
      </w:r>
    </w:p>
    <w:p w:rsidR="00450601" w:rsidRDefault="004F5731">
      <w:pPr>
        <w:numPr>
          <w:ilvl w:val="1"/>
          <w:numId w:val="8"/>
        </w:numPr>
        <w:spacing w:before="120" w:after="120" w:line="276" w:lineRule="auto"/>
        <w:ind w:left="425" w:firstLine="0"/>
        <w:jc w:val="both"/>
        <w:rPr>
          <w:color w:val="000000"/>
        </w:rPr>
      </w:pPr>
      <w:r>
        <w:rPr>
          <w:color w:val="000000"/>
        </w:rPr>
        <w:t xml:space="preserve">O Credenciamento é o nível básico do registro cadastral no SICAF, que permite a </w:t>
      </w:r>
      <w:r>
        <w:rPr>
          <w:color w:val="000000"/>
        </w:rPr>
        <w:t>participação dos interessados na modalidade licitatória Pregão, em sua forma eletrônica.</w:t>
      </w:r>
    </w:p>
    <w:p w:rsidR="00450601" w:rsidRDefault="004F5731">
      <w:pPr>
        <w:numPr>
          <w:ilvl w:val="1"/>
          <w:numId w:val="8"/>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4">
        <w:r>
          <w:rPr>
            <w:b/>
            <w:color w:val="0000FF"/>
            <w:u w:val="single"/>
          </w:rPr>
          <w:t>www.gov.br/compras</w:t>
        </w:r>
      </w:hyperlink>
      <w:r>
        <w:rPr>
          <w:color w:val="000000"/>
        </w:rPr>
        <w:t>, por meio</w:t>
      </w:r>
      <w:r>
        <w:rPr>
          <w:color w:val="000000"/>
        </w:rPr>
        <w:t xml:space="preserve"> de certificado digital conferido pela Infraestrutura de Chaves Públicas Brasileira – ICP - Brasil.</w:t>
      </w:r>
    </w:p>
    <w:p w:rsidR="00450601" w:rsidRDefault="004F5731">
      <w:pPr>
        <w:numPr>
          <w:ilvl w:val="1"/>
          <w:numId w:val="8"/>
        </w:numPr>
        <w:spacing w:before="120" w:after="120" w:line="276" w:lineRule="auto"/>
        <w:ind w:left="425" w:firstLine="0"/>
        <w:jc w:val="both"/>
        <w:rPr>
          <w:color w:val="000000"/>
        </w:rPr>
      </w:pPr>
      <w:r>
        <w:rPr>
          <w:color w:val="000000"/>
        </w:rPr>
        <w:t xml:space="preserve">O credenciamento junto ao provedor do sistema implica a responsabilidade do licitante ou de seu representante legal e a presunção de sua capacidade técnica </w:t>
      </w:r>
      <w:r>
        <w:rPr>
          <w:color w:val="000000"/>
        </w:rPr>
        <w:t>para realização das transações inerentes a este Pregão.</w:t>
      </w:r>
    </w:p>
    <w:p w:rsidR="00450601" w:rsidRDefault="004F5731">
      <w:pPr>
        <w:numPr>
          <w:ilvl w:val="1"/>
          <w:numId w:val="8"/>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w:t>
      </w:r>
      <w:r>
        <w:rPr>
          <w:color w:val="000000"/>
        </w:rPr>
        <w:t xml:space="preserve"> por seu representante, excluída a responsabilidade do provedor do sistema ou do órgão ou entidade promotora da licitação por eventuais danos decorrentes de uso indevido das credenciais de acesso, ainda que por terceiros</w:t>
      </w:r>
    </w:p>
    <w:p w:rsidR="00450601" w:rsidRDefault="004F5731">
      <w:pPr>
        <w:numPr>
          <w:ilvl w:val="1"/>
          <w:numId w:val="8"/>
        </w:numPr>
        <w:spacing w:before="120" w:after="120" w:line="276" w:lineRule="auto"/>
        <w:ind w:left="425" w:firstLine="0"/>
        <w:jc w:val="both"/>
        <w:rPr>
          <w:color w:val="000000"/>
        </w:rPr>
      </w:pPr>
      <w:r>
        <w:rPr>
          <w:color w:val="000000"/>
        </w:rPr>
        <w:t>É de responsabilidade do cadastrado</w:t>
      </w:r>
      <w:r>
        <w:rPr>
          <w:color w:val="000000"/>
        </w:rPr>
        <w:t xml:space="preserve"> conferir a exatidão dos seus dados cadastrais no SICAF e mantê-los atualizados junto aos órgãos responsáveis pela informação, devendo proceder, imediatamente, à correção ou à alteração dos registros tão logo identifique incorreção ou aqueles se tornem des</w:t>
      </w:r>
      <w:r>
        <w:rPr>
          <w:color w:val="000000"/>
        </w:rPr>
        <w:t>atualizados.</w:t>
      </w:r>
    </w:p>
    <w:p w:rsidR="00450601" w:rsidRDefault="004F5731">
      <w:pPr>
        <w:numPr>
          <w:ilvl w:val="2"/>
          <w:numId w:val="8"/>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rsidR="00450601" w:rsidRDefault="004F5731">
      <w:pPr>
        <w:keepNext/>
        <w:keepLines/>
        <w:numPr>
          <w:ilvl w:val="0"/>
          <w:numId w:val="8"/>
        </w:numPr>
        <w:spacing w:before="480" w:after="120" w:line="276" w:lineRule="auto"/>
        <w:ind w:right="-15"/>
        <w:jc w:val="both"/>
        <w:rPr>
          <w:rFonts w:cs="Arial"/>
          <w:b/>
          <w:color w:val="000000"/>
          <w:szCs w:val="20"/>
        </w:rPr>
      </w:pPr>
      <w:r>
        <w:rPr>
          <w:rFonts w:cs="Arial"/>
          <w:b/>
          <w:color w:val="000000"/>
          <w:szCs w:val="20"/>
        </w:rPr>
        <w:t>DA PARTICIPAÇÃO NO PREGÃO.</w:t>
      </w:r>
    </w:p>
    <w:p w:rsidR="00450601" w:rsidRDefault="004F5731">
      <w:pPr>
        <w:numPr>
          <w:ilvl w:val="1"/>
          <w:numId w:val="8"/>
        </w:numPr>
        <w:spacing w:before="120" w:after="120" w:line="276" w:lineRule="auto"/>
        <w:ind w:left="425" w:firstLine="0"/>
        <w:jc w:val="both"/>
      </w:pPr>
      <w:r>
        <w:rPr>
          <w:color w:val="000000"/>
        </w:rPr>
        <w:t>Poderão participar deste Pregão interessados cujo ramo de atividade seja compatível com o objeto desta licit</w:t>
      </w:r>
      <w:r>
        <w:rPr>
          <w:color w:val="000000"/>
        </w:rPr>
        <w:t>ação, e que estejam com Credenciamento regular no Sistema de Cadastramento Unificado de Fornecedores – SICAF, conforme disposto no art. 9º da IN SEGES/MP nº 3, de 2018.</w:t>
      </w:r>
    </w:p>
    <w:p w:rsidR="00450601" w:rsidRDefault="00450601"/>
    <w:p w:rsidR="00450601" w:rsidRDefault="004F5731">
      <w:pPr>
        <w:numPr>
          <w:ilvl w:val="2"/>
          <w:numId w:val="8"/>
        </w:numPr>
        <w:spacing w:before="120" w:after="120" w:line="276" w:lineRule="auto"/>
        <w:ind w:left="1922"/>
        <w:jc w:val="both"/>
        <w:rPr>
          <w:color w:val="000000"/>
        </w:rPr>
      </w:pPr>
      <w:r>
        <w:rPr>
          <w:color w:val="000000"/>
        </w:rPr>
        <w:t>Os licitantes deverão utilizar o certificado digital para acesso ao Sistema</w:t>
      </w:r>
    </w:p>
    <w:p w:rsidR="00450601" w:rsidRDefault="004F5731">
      <w:pPr>
        <w:numPr>
          <w:ilvl w:val="2"/>
          <w:numId w:val="8"/>
        </w:numPr>
        <w:spacing w:before="120" w:after="120" w:line="276" w:lineRule="auto"/>
        <w:ind w:left="1922"/>
        <w:jc w:val="both"/>
        <w:rPr>
          <w:color w:val="000000" w:themeColor="text1"/>
          <w:u w:val="single"/>
        </w:rPr>
      </w:pPr>
      <w:r>
        <w:rPr>
          <w:color w:val="000000" w:themeColor="text1"/>
          <w:u w:val="single"/>
        </w:rPr>
        <w:t>Para os it</w:t>
      </w:r>
      <w:r>
        <w:rPr>
          <w:color w:val="000000" w:themeColor="text1"/>
          <w:u w:val="single"/>
        </w:rPr>
        <w:t xml:space="preserve">ens </w:t>
      </w:r>
      <w:r>
        <w:rPr>
          <w:color w:val="000000" w:themeColor="text1"/>
          <w:u w:val="single"/>
        </w:rPr>
        <w:t>01, 02 e 03</w:t>
      </w:r>
      <w:r>
        <w:rPr>
          <w:color w:val="000000" w:themeColor="text1"/>
          <w:u w:val="single"/>
        </w:rPr>
        <w:t>, a participação é exclusiva a microempresas e empresas de pequeno porte, nos termos do art. 48 da Lei Complementar nº 123, de 14 de dezembro de 2006.</w:t>
      </w:r>
    </w:p>
    <w:p w:rsidR="00450601" w:rsidRDefault="004F5731">
      <w:pPr>
        <w:numPr>
          <w:ilvl w:val="1"/>
          <w:numId w:val="8"/>
        </w:numPr>
        <w:spacing w:before="120" w:after="120" w:line="276" w:lineRule="auto"/>
        <w:ind w:left="425" w:firstLine="0"/>
        <w:jc w:val="both"/>
        <w:rPr>
          <w:color w:val="000000"/>
        </w:rPr>
      </w:pPr>
      <w:r>
        <w:rPr>
          <w:color w:val="000000"/>
        </w:rPr>
        <w:t>Não poderão participar desta licitação os interessados:</w:t>
      </w:r>
    </w:p>
    <w:p w:rsidR="00450601" w:rsidRDefault="004F5731">
      <w:pPr>
        <w:numPr>
          <w:ilvl w:val="2"/>
          <w:numId w:val="2"/>
        </w:numPr>
        <w:shd w:val="clear" w:color="auto" w:fill="FFFFFF"/>
        <w:spacing w:before="120" w:after="120" w:line="276" w:lineRule="auto"/>
        <w:jc w:val="both"/>
        <w:rPr>
          <w:rFonts w:cs="Arial"/>
          <w:color w:val="000000"/>
          <w:szCs w:val="20"/>
        </w:rPr>
      </w:pPr>
      <w:r>
        <w:rPr>
          <w:rFonts w:cs="Arial"/>
          <w:color w:val="000000"/>
          <w:szCs w:val="20"/>
        </w:rPr>
        <w:t xml:space="preserve">proibidos de participar de </w:t>
      </w:r>
      <w:r>
        <w:rPr>
          <w:rFonts w:cs="Arial"/>
          <w:color w:val="000000"/>
          <w:szCs w:val="20"/>
        </w:rPr>
        <w:t>licitações e celebrar contratos administrativos, na forma da legislação vigente;</w:t>
      </w:r>
    </w:p>
    <w:p w:rsidR="00450601" w:rsidRDefault="004F5731">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rsidR="00450601" w:rsidRDefault="004F5731">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w:t>
      </w:r>
      <w:r>
        <w:rPr>
          <w:rFonts w:cs="Arial"/>
          <w:color w:val="000000"/>
          <w:szCs w:val="20"/>
        </w:rPr>
        <w:t>dministrativa ou judicialmente;</w:t>
      </w:r>
    </w:p>
    <w:p w:rsidR="00450601" w:rsidRDefault="004F5731">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rsidR="00450601" w:rsidRDefault="004F5731">
      <w:pPr>
        <w:keepNext/>
        <w:widowControl w:val="0"/>
        <w:numPr>
          <w:ilvl w:val="2"/>
          <w:numId w:val="2"/>
        </w:numP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 xml:space="preserve">que estejam sob falência, concurso de credores ou insolvência, em processo de </w:t>
      </w:r>
      <w:r>
        <w:rPr>
          <w:rFonts w:cs="Arial"/>
          <w:color w:val="000000"/>
          <w:szCs w:val="20"/>
        </w:rPr>
        <w:lastRenderedPageBreak/>
        <w:t>dissolução ou liquidação;</w:t>
      </w:r>
    </w:p>
    <w:p w:rsidR="00450601" w:rsidRDefault="00450601">
      <w:pPr>
        <w:keepNext/>
        <w:widowControl w:val="0"/>
        <w:shd w:val="clear" w:color="auto" w:fill="FFFFFF"/>
        <w:spacing w:before="119" w:after="119" w:line="276" w:lineRule="auto"/>
        <w:ind w:firstLine="567"/>
        <w:jc w:val="both"/>
        <w:rPr>
          <w:rFonts w:cs="Arial"/>
          <w:color w:val="000000"/>
          <w:szCs w:val="20"/>
        </w:rPr>
      </w:pPr>
    </w:p>
    <w:p w:rsidR="00450601" w:rsidRDefault="004F5731">
      <w:pPr>
        <w:numPr>
          <w:ilvl w:val="2"/>
          <w:numId w:val="2"/>
        </w:numPr>
        <w:spacing w:line="276" w:lineRule="auto"/>
        <w:rPr>
          <w:rFonts w:cs="Arial"/>
          <w:color w:val="000000"/>
          <w:szCs w:val="20"/>
        </w:rPr>
      </w:pPr>
      <w:r>
        <w:rPr>
          <w:rFonts w:cs="Arial"/>
          <w:color w:val="000000"/>
          <w:szCs w:val="20"/>
        </w:rPr>
        <w:t>entidades empresariais que estejam reuni</w:t>
      </w:r>
      <w:r>
        <w:rPr>
          <w:rFonts w:cs="Arial"/>
          <w:color w:val="000000"/>
          <w:szCs w:val="20"/>
        </w:rPr>
        <w:t>das em consórcio;</w:t>
      </w:r>
    </w:p>
    <w:p w:rsidR="00450601" w:rsidRDefault="00450601">
      <w:pPr>
        <w:spacing w:line="276" w:lineRule="auto"/>
      </w:pPr>
    </w:p>
    <w:p w:rsidR="00450601" w:rsidRDefault="00450601">
      <w:pPr>
        <w:shd w:val="clear" w:color="auto" w:fill="FFFFFF"/>
        <w:spacing w:before="120" w:after="120" w:line="276" w:lineRule="auto"/>
        <w:ind w:left="1141"/>
        <w:jc w:val="both"/>
        <w:rPr>
          <w:rFonts w:ascii="Ecofont_Spranq_eco_Sans" w:eastAsia="Ecofont_Spranq_eco_Sans" w:hAnsi="Ecofont_Spranq_eco_Sans" w:cs="Ecofont_Spranq_eco_Sans"/>
          <w:color w:val="000000"/>
          <w:szCs w:val="20"/>
          <w:highlight w:val="cyan"/>
        </w:rPr>
      </w:pPr>
    </w:p>
    <w:p w:rsidR="00450601" w:rsidRDefault="004F5731">
      <w:pPr>
        <w:numPr>
          <w:ilvl w:val="2"/>
          <w:numId w:val="2"/>
        </w:numP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rsidR="00450601" w:rsidRDefault="004F5731">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rsidR="00450601" w:rsidRDefault="004F5731">
      <w:pPr>
        <w:numPr>
          <w:ilvl w:val="2"/>
          <w:numId w:val="2"/>
        </w:numPr>
        <w:tabs>
          <w:tab w:val="left" w:pos="1440"/>
        </w:tabs>
        <w:spacing w:before="120" w:after="120" w:line="276" w:lineRule="auto"/>
        <w:jc w:val="both"/>
        <w:rPr>
          <w:i/>
        </w:rPr>
      </w:pPr>
      <w:bookmarkStart w:id="2" w:name="_heading=h.30j0zll" w:colFirst="0" w:colLast="0"/>
      <w:bookmarkEnd w:id="2"/>
      <w:r>
        <w:rPr>
          <w:i/>
        </w:rPr>
        <w:t>sociedades c</w:t>
      </w:r>
      <w:r>
        <w:rPr>
          <w:i/>
        </w:rPr>
        <w:t>ooperativas, considerando a vedação contida no art. 10 da Instrução Normativa SEGES/MP nº 5, de 2017.</w:t>
      </w:r>
    </w:p>
    <w:p w:rsidR="00450601" w:rsidRDefault="004F5731">
      <w:pPr>
        <w:numPr>
          <w:ilvl w:val="1"/>
          <w:numId w:val="8"/>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rsidR="00450601" w:rsidRDefault="004F5731">
      <w:pPr>
        <w:numPr>
          <w:ilvl w:val="0"/>
          <w:numId w:val="5"/>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rsidR="00450601" w:rsidRDefault="004F5731">
      <w:pPr>
        <w:numPr>
          <w:ilvl w:val="0"/>
          <w:numId w:val="5"/>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w:t>
      </w:r>
      <w:r>
        <w:rPr>
          <w:rFonts w:cs="Arial"/>
          <w:color w:val="000000"/>
          <w:szCs w:val="20"/>
          <w:highlight w:val="white"/>
        </w:rPr>
        <w:t>ntratante.</w:t>
      </w:r>
    </w:p>
    <w:p w:rsidR="00450601" w:rsidRDefault="004F5731">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w:t>
      </w:r>
      <w:r>
        <w:rPr>
          <w:rFonts w:cs="Arial"/>
          <w:color w:val="000000"/>
          <w:szCs w:val="20"/>
          <w:highlight w:val="white"/>
        </w:rPr>
        <w:t xml:space="preserve"> de 16 de maio de 2013 e art. 2º, inciso III, do Decreto n.º 7.203, de 04 de junho de 2010); </w:t>
      </w:r>
    </w:p>
    <w:p w:rsidR="00450601" w:rsidRDefault="004F5731">
      <w:pPr>
        <w:numPr>
          <w:ilvl w:val="1"/>
          <w:numId w:val="8"/>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xml:space="preserve">, de empregado da futura Contratada que </w:t>
      </w:r>
      <w:r>
        <w:rPr>
          <w:color w:val="000000"/>
          <w:highlight w:val="white"/>
        </w:rPr>
        <w:t>seja familiar de agente público ocupante de cargo em comissão ou função de confiança neste órgão contratante.</w:t>
      </w:r>
    </w:p>
    <w:p w:rsidR="00450601" w:rsidRDefault="004F5731">
      <w:pPr>
        <w:numPr>
          <w:ilvl w:val="1"/>
          <w:numId w:val="8"/>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w:t>
      </w:r>
      <w:r>
        <w:rPr>
          <w:color w:val="000000"/>
        </w:rPr>
        <w:t>larações:</w:t>
      </w:r>
    </w:p>
    <w:p w:rsidR="00450601" w:rsidRDefault="004F5731">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rsidR="00450601" w:rsidRDefault="00450601">
      <w:pPr>
        <w:tabs>
          <w:tab w:val="left" w:pos="1440"/>
        </w:tabs>
        <w:spacing w:line="276" w:lineRule="auto"/>
        <w:ind w:left="1854"/>
        <w:jc w:val="both"/>
        <w:rPr>
          <w:rFonts w:cs="Arial"/>
          <w:color w:val="000000"/>
          <w:szCs w:val="20"/>
        </w:rPr>
      </w:pPr>
    </w:p>
    <w:p w:rsidR="00450601" w:rsidRDefault="004F5731">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w:t>
      </w:r>
      <w:r>
        <w:rPr>
          <w:rFonts w:cs="Arial"/>
          <w:color w:val="000000"/>
          <w:szCs w:val="20"/>
        </w:rPr>
        <w:t>equeno porte, a assinalação do campo “não” impedirá o prosseguimento no certame;</w:t>
      </w:r>
    </w:p>
    <w:p w:rsidR="00450601" w:rsidRDefault="004F5731">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w:t>
      </w:r>
      <w:r>
        <w:rPr>
          <w:rFonts w:cs="Arial"/>
          <w:color w:val="000000"/>
          <w:szCs w:val="20"/>
        </w:rPr>
        <w:t xml:space="preserve"> direito ao tratamento favorecido previsto na Lei Complementar nº 123, de 2006, mesmo que microempresa, empresa de pequeno porte ou sociedade cooperativa.</w:t>
      </w:r>
    </w:p>
    <w:p w:rsidR="00450601" w:rsidRDefault="00450601">
      <w:pPr>
        <w:tabs>
          <w:tab w:val="left" w:pos="1440"/>
        </w:tabs>
        <w:spacing w:line="276" w:lineRule="auto"/>
        <w:ind w:left="1854"/>
        <w:jc w:val="both"/>
        <w:rPr>
          <w:rFonts w:cs="Arial"/>
          <w:color w:val="000000"/>
          <w:szCs w:val="20"/>
        </w:rPr>
      </w:pPr>
    </w:p>
    <w:p w:rsidR="00450601" w:rsidRDefault="004F5731">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rsidR="00450601" w:rsidRDefault="004F5731">
      <w:pPr>
        <w:numPr>
          <w:ilvl w:val="2"/>
          <w:numId w:val="1"/>
        </w:numPr>
        <w:tabs>
          <w:tab w:val="left" w:pos="1440"/>
        </w:tabs>
        <w:spacing w:line="276" w:lineRule="auto"/>
        <w:jc w:val="both"/>
        <w:rPr>
          <w:rFonts w:cs="Arial"/>
          <w:color w:val="000000"/>
          <w:szCs w:val="20"/>
        </w:rPr>
      </w:pPr>
      <w:r>
        <w:rPr>
          <w:rFonts w:cs="Arial"/>
          <w:color w:val="000000"/>
          <w:szCs w:val="20"/>
        </w:rPr>
        <w:t>que cumpre os requisit</w:t>
      </w:r>
      <w:r>
        <w:rPr>
          <w:rFonts w:cs="Arial"/>
          <w:color w:val="000000"/>
          <w:szCs w:val="20"/>
        </w:rPr>
        <w:t xml:space="preserve">os para a habilitação definidos no Edital e que a proposta apresentada está em conformidade com as exigências editalícias; </w:t>
      </w:r>
    </w:p>
    <w:p w:rsidR="00450601" w:rsidRDefault="004F5731">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rsidR="00450601" w:rsidRDefault="004F5731">
      <w:pPr>
        <w:numPr>
          <w:ilvl w:val="2"/>
          <w:numId w:val="1"/>
        </w:numPr>
        <w:tabs>
          <w:tab w:val="left" w:pos="1440"/>
        </w:tabs>
        <w:spacing w:line="276" w:lineRule="auto"/>
        <w:jc w:val="both"/>
        <w:rPr>
          <w:rFonts w:cs="Arial"/>
          <w:color w:val="000000"/>
          <w:szCs w:val="20"/>
        </w:rPr>
      </w:pPr>
      <w:r>
        <w:rPr>
          <w:rFonts w:cs="Arial"/>
          <w:color w:val="000000"/>
          <w:szCs w:val="20"/>
        </w:rPr>
        <w:t>que</w:t>
      </w:r>
      <w:r>
        <w:rPr>
          <w:rFonts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rsidR="00450601" w:rsidRDefault="004F5731">
      <w:pPr>
        <w:numPr>
          <w:ilvl w:val="2"/>
          <w:numId w:val="1"/>
        </w:numPr>
        <w:tabs>
          <w:tab w:val="left" w:pos="1440"/>
        </w:tabs>
        <w:spacing w:line="276" w:lineRule="auto"/>
        <w:jc w:val="both"/>
        <w:rPr>
          <w:rFonts w:cs="Arial"/>
          <w:color w:val="000000"/>
          <w:szCs w:val="20"/>
        </w:rPr>
      </w:pPr>
      <w:r>
        <w:rPr>
          <w:rFonts w:cs="Arial"/>
          <w:color w:val="000000"/>
          <w:szCs w:val="20"/>
        </w:rPr>
        <w:lastRenderedPageBreak/>
        <w:t>que a proposta foi elaborada de forma inde</w:t>
      </w:r>
      <w:r>
        <w:rPr>
          <w:rFonts w:cs="Arial"/>
          <w:color w:val="000000"/>
          <w:szCs w:val="20"/>
        </w:rPr>
        <w:t>pendente, nos termos da Instrução Normativa SLTI/MP nº 2, de 16 de setembro de 2009.</w:t>
      </w:r>
    </w:p>
    <w:p w:rsidR="00450601" w:rsidRDefault="004F5731">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w:t>
      </w:r>
      <w:r>
        <w:rPr>
          <w:rFonts w:cs="Arial"/>
          <w:color w:val="000000"/>
          <w:szCs w:val="20"/>
        </w:rPr>
        <w:t>. 5º da Constituição Federal;</w:t>
      </w:r>
    </w:p>
    <w:p w:rsidR="00450601" w:rsidRDefault="004F5731">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w:t>
      </w:r>
      <w:r>
        <w:rPr>
          <w:rFonts w:cs="Arial"/>
          <w:color w:val="000000"/>
          <w:szCs w:val="20"/>
        </w:rPr>
        <w:t>as na legislação, conforme disposto no art. 93 da Lei nº 8.213, de 24 de julho de 1991.</w:t>
      </w:r>
    </w:p>
    <w:p w:rsidR="00450601" w:rsidRDefault="004F5731">
      <w:pPr>
        <w:numPr>
          <w:ilvl w:val="1"/>
          <w:numId w:val="8"/>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450601" w:rsidRDefault="004F5731">
      <w:pPr>
        <w:keepNext/>
        <w:keepLines/>
        <w:numPr>
          <w:ilvl w:val="0"/>
          <w:numId w:val="8"/>
        </w:numPr>
        <w:spacing w:before="480" w:after="120" w:line="276" w:lineRule="auto"/>
        <w:ind w:right="-15"/>
        <w:jc w:val="both"/>
        <w:rPr>
          <w:rFonts w:cs="Arial"/>
          <w:b/>
          <w:color w:val="000000"/>
          <w:szCs w:val="20"/>
        </w:rPr>
      </w:pPr>
      <w:r>
        <w:rPr>
          <w:rFonts w:cs="Arial"/>
          <w:b/>
          <w:color w:val="000000"/>
          <w:szCs w:val="20"/>
        </w:rPr>
        <w:t>DA APRESENTAÇÃO DA PROPOSTA E DOS DOCU</w:t>
      </w:r>
      <w:r>
        <w:rPr>
          <w:rFonts w:cs="Arial"/>
          <w:b/>
          <w:color w:val="000000"/>
          <w:szCs w:val="20"/>
        </w:rPr>
        <w:t>MENTOS DE HABILITAÇÃO</w:t>
      </w:r>
    </w:p>
    <w:p w:rsidR="00450601" w:rsidRDefault="004F5731">
      <w:pPr>
        <w:numPr>
          <w:ilvl w:val="1"/>
          <w:numId w:val="8"/>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w:t>
      </w:r>
      <w:r>
        <w:rPr>
          <w:color w:val="000000"/>
        </w:rPr>
        <w:t>ertura da sessão pública, quando, então, encerrar-se-á automaticamente a etapa de envio dessa documentação</w:t>
      </w:r>
    </w:p>
    <w:p w:rsidR="00450601" w:rsidRDefault="004F5731">
      <w:pPr>
        <w:numPr>
          <w:ilvl w:val="1"/>
          <w:numId w:val="8"/>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rsidR="00450601" w:rsidRDefault="004F5731">
      <w:pPr>
        <w:numPr>
          <w:ilvl w:val="1"/>
          <w:numId w:val="8"/>
        </w:numPr>
        <w:spacing w:before="120" w:after="120" w:line="276" w:lineRule="auto"/>
        <w:ind w:left="425" w:firstLine="0"/>
        <w:jc w:val="both"/>
        <w:rPr>
          <w:color w:val="000000"/>
        </w:rPr>
      </w:pPr>
      <w:r>
        <w:rPr>
          <w:color w:val="000000"/>
        </w:rPr>
        <w:t>Os licitantes pod</w:t>
      </w:r>
      <w:r>
        <w:rPr>
          <w:color w:val="000000"/>
        </w:rPr>
        <w:t>erão deixar de apresentar os documentos de habilitação que constem do SICAF, assegurado aos demais licitantes o direito de acesso aos dados constantes dos sistemas.</w:t>
      </w:r>
    </w:p>
    <w:p w:rsidR="00450601" w:rsidRDefault="004F5731">
      <w:pPr>
        <w:numPr>
          <w:ilvl w:val="1"/>
          <w:numId w:val="8"/>
        </w:numPr>
        <w:spacing w:before="120" w:after="120" w:line="276" w:lineRule="auto"/>
        <w:ind w:left="425" w:firstLine="0"/>
        <w:jc w:val="both"/>
        <w:rPr>
          <w:color w:val="000000"/>
        </w:rPr>
      </w:pPr>
      <w:r>
        <w:rPr>
          <w:sz w:val="22"/>
          <w:szCs w:val="22"/>
        </w:rPr>
        <w:t>As Microempresas e Empresas de Pequeno Porte deverão encaminhar a documentação de habilitaç</w:t>
      </w:r>
      <w:r>
        <w:rPr>
          <w:sz w:val="22"/>
          <w:szCs w:val="22"/>
        </w:rPr>
        <w:t>ão, ainda que haja alguma restrição de regularidade fiscal e trabalhista, nos termos do art. 43, § 1º da LC nº 123, de 2006.</w:t>
      </w:r>
    </w:p>
    <w:p w:rsidR="00450601" w:rsidRDefault="004F5731">
      <w:pPr>
        <w:numPr>
          <w:ilvl w:val="1"/>
          <w:numId w:val="8"/>
        </w:numPr>
        <w:spacing w:before="120" w:after="120" w:line="276" w:lineRule="auto"/>
        <w:ind w:left="425" w:firstLine="0"/>
        <w:jc w:val="both"/>
        <w:rPr>
          <w:color w:val="000000"/>
        </w:rPr>
      </w:pPr>
      <w:r>
        <w:rPr>
          <w:color w:val="000000"/>
        </w:rPr>
        <w:t>Incumbirá ao licitante acompanhar as operações no sistema eletrônico durante a sessão pública do Pregão, ficando responsável pelo ô</w:t>
      </w:r>
      <w:r>
        <w:rPr>
          <w:color w:val="000000"/>
        </w:rPr>
        <w:t xml:space="preserve">nus decorrente da perda de negócios, diante da inobservância de quaisquer mensagens emitidas pelo sistema ou de sua desconexão. </w:t>
      </w:r>
    </w:p>
    <w:p w:rsidR="00450601" w:rsidRDefault="004F5731">
      <w:pPr>
        <w:numPr>
          <w:ilvl w:val="1"/>
          <w:numId w:val="8"/>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w:t>
      </w:r>
      <w:r>
        <w:rPr>
          <w:color w:val="000000"/>
        </w:rPr>
        <w:t>rmente inseridos no sistema</w:t>
      </w:r>
    </w:p>
    <w:p w:rsidR="00450601" w:rsidRDefault="004F5731">
      <w:pPr>
        <w:numPr>
          <w:ilvl w:val="1"/>
          <w:numId w:val="8"/>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rsidR="00450601" w:rsidRDefault="004F5731">
      <w:pPr>
        <w:numPr>
          <w:ilvl w:val="1"/>
          <w:numId w:val="8"/>
        </w:numPr>
        <w:spacing w:before="120" w:after="120" w:line="276" w:lineRule="auto"/>
        <w:ind w:left="425" w:firstLine="0"/>
        <w:jc w:val="both"/>
        <w:rPr>
          <w:color w:val="000000"/>
        </w:rPr>
      </w:pPr>
      <w:r>
        <w:rPr>
          <w:color w:val="000000"/>
        </w:rPr>
        <w:t xml:space="preserve">Os documentos que compõem </w:t>
      </w:r>
      <w:r>
        <w:rPr>
          <w:color w:val="000000"/>
        </w:rPr>
        <w:t>a proposta e a habilitação do licitante melhor classificado somente serão disponibilizados para avaliação do pregoeiro e para acesso público após o encerramento do envio de lances.</w:t>
      </w:r>
    </w:p>
    <w:p w:rsidR="00450601" w:rsidRDefault="004F5731">
      <w:pPr>
        <w:keepNext/>
        <w:keepLines/>
        <w:numPr>
          <w:ilvl w:val="0"/>
          <w:numId w:val="8"/>
        </w:numPr>
        <w:spacing w:before="480" w:after="120" w:line="276" w:lineRule="auto"/>
        <w:ind w:right="-15"/>
        <w:jc w:val="both"/>
        <w:rPr>
          <w:rFonts w:cs="Arial"/>
          <w:b/>
          <w:color w:val="000000"/>
          <w:szCs w:val="20"/>
        </w:rPr>
      </w:pPr>
      <w:r>
        <w:rPr>
          <w:rFonts w:cs="Arial"/>
          <w:b/>
          <w:color w:val="000000"/>
          <w:szCs w:val="20"/>
        </w:rPr>
        <w:t>DO PREENCHIMENTO DA PROPOSTA</w:t>
      </w:r>
    </w:p>
    <w:p w:rsidR="00450601" w:rsidRDefault="00450601">
      <w:pPr>
        <w:spacing w:before="120" w:after="120" w:line="276" w:lineRule="auto"/>
        <w:ind w:left="425"/>
        <w:jc w:val="both"/>
        <w:rPr>
          <w:color w:val="000000"/>
        </w:rPr>
      </w:pPr>
    </w:p>
    <w:p w:rsidR="00450601" w:rsidRDefault="004F5731">
      <w:pPr>
        <w:numPr>
          <w:ilvl w:val="1"/>
          <w:numId w:val="8"/>
        </w:numPr>
        <w:spacing w:before="120" w:after="120" w:line="276" w:lineRule="auto"/>
        <w:ind w:left="425" w:firstLine="0"/>
        <w:jc w:val="both"/>
        <w:rPr>
          <w:color w:val="000000"/>
        </w:rPr>
      </w:pPr>
      <w:r>
        <w:t>O licitante deverá enviar sua proposta median</w:t>
      </w:r>
      <w:r>
        <w:t>te o preenchimento, no sistema eletrônico, dos seguintes campos:</w:t>
      </w:r>
    </w:p>
    <w:p w:rsidR="00450601" w:rsidRDefault="004F5731">
      <w:pPr>
        <w:numPr>
          <w:ilvl w:val="2"/>
          <w:numId w:val="8"/>
        </w:numPr>
        <w:spacing w:before="120" w:after="120" w:line="276" w:lineRule="auto"/>
        <w:ind w:left="1922"/>
        <w:jc w:val="both"/>
        <w:rPr>
          <w:iCs/>
          <w:color w:val="000000" w:themeColor="text1"/>
        </w:rPr>
      </w:pPr>
      <w:r>
        <w:rPr>
          <w:iCs/>
          <w:color w:val="000000" w:themeColor="text1"/>
        </w:rPr>
        <w:t>Valor</w:t>
      </w:r>
      <w:r>
        <w:rPr>
          <w:iCs/>
          <w:color w:val="000000" w:themeColor="text1"/>
        </w:rPr>
        <w:t xml:space="preserve"> </w:t>
      </w:r>
      <w:r>
        <w:rPr>
          <w:iCs/>
          <w:color w:val="000000" w:themeColor="text1"/>
        </w:rPr>
        <w:t>unitário</w:t>
      </w:r>
      <w:r>
        <w:rPr>
          <w:iCs/>
          <w:color w:val="000000" w:themeColor="text1"/>
        </w:rPr>
        <w:t xml:space="preserve"> </w:t>
      </w:r>
      <w:r>
        <w:rPr>
          <w:iCs/>
          <w:color w:val="000000" w:themeColor="text1"/>
        </w:rPr>
        <w:t xml:space="preserve">e </w:t>
      </w:r>
      <w:r>
        <w:rPr>
          <w:iCs/>
          <w:color w:val="000000" w:themeColor="text1"/>
        </w:rPr>
        <w:t xml:space="preserve">anual </w:t>
      </w:r>
      <w:r>
        <w:rPr>
          <w:iCs/>
          <w:color w:val="000000" w:themeColor="text1"/>
        </w:rPr>
        <w:t>do item;</w:t>
      </w:r>
    </w:p>
    <w:p w:rsidR="00450601" w:rsidRDefault="00450601">
      <w:pPr>
        <w:tabs>
          <w:tab w:val="left" w:pos="1440"/>
        </w:tabs>
        <w:spacing w:before="120" w:after="120" w:line="276" w:lineRule="auto"/>
        <w:ind w:left="1712"/>
        <w:jc w:val="both"/>
        <w:rPr>
          <w:rFonts w:cs="Arial"/>
          <w:color w:val="000000"/>
          <w:szCs w:val="20"/>
        </w:rPr>
      </w:pPr>
    </w:p>
    <w:p w:rsidR="00450601" w:rsidRDefault="004F5731">
      <w:pPr>
        <w:numPr>
          <w:ilvl w:val="2"/>
          <w:numId w:val="8"/>
        </w:numPr>
        <w:spacing w:before="120" w:after="120" w:line="276" w:lineRule="auto"/>
        <w:ind w:left="1922"/>
        <w:jc w:val="both"/>
      </w:pPr>
      <w:r>
        <w:t>Descriçãodo objeto, contendo as informações similares à especificação do Termo de Referência</w:t>
      </w:r>
    </w:p>
    <w:p w:rsidR="00450601" w:rsidRDefault="004F5731">
      <w:pPr>
        <w:numPr>
          <w:ilvl w:val="1"/>
          <w:numId w:val="8"/>
        </w:numPr>
        <w:spacing w:before="120" w:after="120" w:line="276" w:lineRule="auto"/>
        <w:ind w:left="425" w:firstLine="0"/>
        <w:jc w:val="both"/>
      </w:pPr>
      <w:r>
        <w:lastRenderedPageBreak/>
        <w:t>Todas as especificações do objeto contidas na proposta vinculam a</w:t>
      </w:r>
      <w:r>
        <w:t xml:space="preserve"> Contratada.</w:t>
      </w:r>
    </w:p>
    <w:p w:rsidR="00450601" w:rsidRDefault="004F5731">
      <w:pPr>
        <w:numPr>
          <w:ilvl w:val="1"/>
          <w:numId w:val="8"/>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w:t>
      </w:r>
      <w:r>
        <w:t>mento do modelo de Planilha de Custos e Formação de Preços, conforme anexo deste Edital;</w:t>
      </w:r>
    </w:p>
    <w:p w:rsidR="00450601" w:rsidRDefault="004F5731">
      <w:pPr>
        <w:numPr>
          <w:ilvl w:val="2"/>
          <w:numId w:val="8"/>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w:t>
      </w:r>
      <w:r>
        <w:rPr>
          <w:color w:val="000000"/>
        </w:rPr>
        <w:t>ecorrentes de fatores futuros e incertos, tais como os valores providos com o quantitativo de vale transporte, devendo complementá-los, caso o previsto inicialmente em sua proposta não seja satisfatório para o atendimento do objeto da licitação, exceto qua</w:t>
      </w:r>
      <w:r>
        <w:rPr>
          <w:color w:val="000000"/>
        </w:rPr>
        <w:t>ndo ocorrer algum dos eventos arrolados nos incisos do §1° do artigo 57 da Lei n° 8.666, de 1993.</w:t>
      </w:r>
    </w:p>
    <w:p w:rsidR="00450601" w:rsidRDefault="004F5731">
      <w:pPr>
        <w:numPr>
          <w:ilvl w:val="2"/>
          <w:numId w:val="8"/>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w:t>
      </w:r>
      <w:r>
        <w:rPr>
          <w:color w:val="000000"/>
        </w:rPr>
        <w:t>o seguindo estritamente as regras contratuais de faturamento dos serviços demandados e executados, concomitantemente com a realização, se necessário e cabível, de adequação contratual do quantitativo necessário, com base na alínea "b" do inciso I do art. 6</w:t>
      </w:r>
      <w:r>
        <w:rPr>
          <w:color w:val="000000"/>
        </w:rPr>
        <w:t xml:space="preserve">5 da Lei n. 8.666/93 e nos termos do art. 63, §2° da IN SEGES/MPDG n.5/2017. </w:t>
      </w:r>
    </w:p>
    <w:p w:rsidR="00450601" w:rsidRDefault="00450601">
      <w:pPr>
        <w:spacing w:before="120" w:after="120" w:line="276" w:lineRule="auto"/>
        <w:ind w:left="425"/>
        <w:jc w:val="both"/>
      </w:pPr>
    </w:p>
    <w:p w:rsidR="00450601" w:rsidRDefault="004F5731">
      <w:pPr>
        <w:numPr>
          <w:ilvl w:val="1"/>
          <w:numId w:val="8"/>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w:t>
      </w:r>
      <w:r>
        <w:t>s orientações a seguir:</w:t>
      </w:r>
    </w:p>
    <w:p w:rsidR="00450601" w:rsidRDefault="004F5731">
      <w:pPr>
        <w:numPr>
          <w:ilvl w:val="2"/>
          <w:numId w:val="8"/>
        </w:numPr>
        <w:spacing w:before="120" w:after="120" w:line="276" w:lineRule="auto"/>
        <w:ind w:left="1922"/>
        <w:jc w:val="both"/>
      </w:pPr>
      <w:r>
        <w:t>cotação de percentual menor que o adequado: o percentual será mantido durante toda a execução contratual;</w:t>
      </w:r>
    </w:p>
    <w:p w:rsidR="00450601" w:rsidRDefault="004F5731">
      <w:pPr>
        <w:numPr>
          <w:ilvl w:val="2"/>
          <w:numId w:val="8"/>
        </w:numPr>
        <w:spacing w:before="120" w:after="120" w:line="276" w:lineRule="auto"/>
        <w:ind w:left="1922"/>
        <w:jc w:val="both"/>
      </w:pPr>
      <w:r>
        <w:t>cotação de percentual maior que o adequado: o excesso será suprimido, unilateralmente, da planilha e haverá glosa, quando do p</w:t>
      </w:r>
      <w:r>
        <w:t>agamento,e/ou redução, quando da repactuação, para fins de total ressarcimento do débito.</w:t>
      </w:r>
    </w:p>
    <w:p w:rsidR="00450601" w:rsidRDefault="004F5731">
      <w:pPr>
        <w:numPr>
          <w:ilvl w:val="1"/>
          <w:numId w:val="8"/>
        </w:numPr>
        <w:spacing w:before="120" w:after="120" w:line="276" w:lineRule="auto"/>
        <w:ind w:left="496" w:firstLine="0"/>
        <w:jc w:val="both"/>
      </w:pPr>
      <w:r>
        <w:t>Se o regime tributário da empresa implicar o recolhimento de tributos em percentuais variáveis, a cotação adequada será a que corresponde à média dos efetivos recolhi</w:t>
      </w:r>
      <w:r>
        <w:t xml:space="preserve">mentos da empresa nos últimos doze meses, devendo o licitante ou contratada apresentar ao pregoeiro ou à fiscalização, a qualquer tempo, comprovação da adequação dos recolhimentos, para os fins do previsto no subitem anterior. </w:t>
      </w:r>
    </w:p>
    <w:p w:rsidR="00450601" w:rsidRDefault="004F5731">
      <w:pPr>
        <w:numPr>
          <w:ilvl w:val="1"/>
          <w:numId w:val="8"/>
        </w:numPr>
        <w:spacing w:before="120" w:after="120" w:line="276" w:lineRule="auto"/>
        <w:ind w:left="496" w:firstLine="0"/>
        <w:jc w:val="both"/>
      </w:pPr>
      <w:r>
        <w:t>Independentemente do percent</w:t>
      </w:r>
      <w:r>
        <w:t>ual de tributo inserido na planilha, no pagamento dos serviços, serão retidos na fonte os percentuais estabelecidos na legislação vigente.</w:t>
      </w:r>
    </w:p>
    <w:p w:rsidR="00450601" w:rsidRDefault="004F5731">
      <w:pPr>
        <w:numPr>
          <w:ilvl w:val="1"/>
          <w:numId w:val="8"/>
        </w:numPr>
        <w:spacing w:before="120" w:after="120" w:line="276" w:lineRule="auto"/>
        <w:ind w:left="496" w:firstLine="0"/>
        <w:jc w:val="both"/>
      </w:pPr>
      <w:r>
        <w:t>A apresentação das propostas implica obrigatoriedade do cumprimento das disposições nelas contidas, em conformidade c</w:t>
      </w:r>
      <w:r>
        <w:t>om o que dispõe o Termo de Referência, assumindo o proponente o compromisso de executar os serviços nos seus termos, bem como de fornecer os materiais, equipamentos, ferramentas e utensílios necessários, em quantidades e qualidades adequadas à perfeita exe</w:t>
      </w:r>
      <w:r>
        <w:t>cução contratual, promovendo, quando requerido, sua substituição.</w:t>
      </w:r>
    </w:p>
    <w:p w:rsidR="00450601" w:rsidRDefault="004F5731">
      <w:pPr>
        <w:numPr>
          <w:ilvl w:val="1"/>
          <w:numId w:val="8"/>
        </w:numPr>
        <w:spacing w:before="120" w:after="120" w:line="276" w:lineRule="auto"/>
        <w:ind w:left="496" w:firstLine="0"/>
        <w:jc w:val="both"/>
      </w:pPr>
      <w:r>
        <w:t xml:space="preserve">Os preços ofertados, tanto na proposta inicial, quanto na etapa de lances, serão de exclusiva responsabilidade do licitante, não lhe assistindo o direito de pleitear qualquer alteração, sob </w:t>
      </w:r>
      <w:r>
        <w:t>alegação de erro, omissão ou qualquer outro pretexto.</w:t>
      </w:r>
    </w:p>
    <w:p w:rsidR="00450601" w:rsidRDefault="004F5731">
      <w:pPr>
        <w:numPr>
          <w:ilvl w:val="1"/>
          <w:numId w:val="8"/>
        </w:numPr>
        <w:spacing w:before="120" w:after="120" w:line="276" w:lineRule="auto"/>
        <w:ind w:left="496" w:firstLine="0"/>
        <w:jc w:val="both"/>
        <w:rPr>
          <w:color w:val="000000"/>
        </w:rPr>
      </w:pPr>
      <w:r>
        <w:rPr>
          <w:color w:val="000000"/>
        </w:rPr>
        <w:t>O prazo de validade da proposta não será inferior a</w:t>
      </w:r>
      <w:r>
        <w:rPr>
          <w:color w:val="000000" w:themeColor="text1"/>
        </w:rPr>
        <w:t xml:space="preserve"> </w:t>
      </w:r>
      <w:r>
        <w:rPr>
          <w:color w:val="000000" w:themeColor="text1"/>
        </w:rPr>
        <w:t>60 (sessenta) dias</w:t>
      </w:r>
      <w:r>
        <w:rPr>
          <w:b/>
          <w:color w:val="000000" w:themeColor="text1"/>
        </w:rPr>
        <w:t>,</w:t>
      </w:r>
      <w:r>
        <w:rPr>
          <w:color w:val="000000" w:themeColor="text1"/>
        </w:rPr>
        <w:t xml:space="preserve"> a c</w:t>
      </w:r>
      <w:r>
        <w:rPr>
          <w:color w:val="000000"/>
        </w:rPr>
        <w:t>ontar da data de sua apresentação.</w:t>
      </w:r>
    </w:p>
    <w:p w:rsidR="00450601" w:rsidRDefault="004F5731">
      <w:pPr>
        <w:numPr>
          <w:ilvl w:val="1"/>
          <w:numId w:val="8"/>
        </w:numPr>
        <w:spacing w:before="120" w:after="120" w:line="276" w:lineRule="auto"/>
        <w:ind w:left="496" w:firstLine="0"/>
        <w:jc w:val="both"/>
        <w:rPr>
          <w:color w:val="000000"/>
        </w:rPr>
      </w:pPr>
      <w:r>
        <w:rPr>
          <w:color w:val="000000"/>
        </w:rPr>
        <w:t xml:space="preserve">Os licitantes devem respeitar os preços máximos estabelecidos nas normas de regência de </w:t>
      </w:r>
      <w:r>
        <w:rPr>
          <w:color w:val="000000"/>
        </w:rPr>
        <w:t>contratações públicas federais, quando participarem de licitações públicas.</w:t>
      </w:r>
    </w:p>
    <w:p w:rsidR="00450601" w:rsidRDefault="004F5731">
      <w:pPr>
        <w:numPr>
          <w:ilvl w:val="2"/>
          <w:numId w:val="8"/>
        </w:numPr>
        <w:spacing w:before="120" w:after="120" w:line="276" w:lineRule="auto"/>
        <w:ind w:left="1922"/>
        <w:jc w:val="both"/>
      </w:pPr>
      <w:r>
        <w:rPr>
          <w:color w:val="000000"/>
        </w:rPr>
        <w:lastRenderedPageBreak/>
        <w:t xml:space="preserve">O descumprimento das regras supramencionadas pela Administração por parte dos contratados pode ensejar a responsabilização pelo Tribunal de Contas da União e, após o devido </w:t>
      </w:r>
      <w:r>
        <w:rPr>
          <w:color w:val="000000"/>
        </w:rPr>
        <w:t>processo legal, gerar as seguintes consequências: assinatura de prazo para a adoção das medidas necessárias ao exato cumprimento da lei, nos termos do art. 71, inciso IX, da Constituição; ou condenação dos agentes públicos responsáveis e da empresa contrat</w:t>
      </w:r>
      <w:r>
        <w:rPr>
          <w:color w:val="000000"/>
        </w:rPr>
        <w:t>ada ao pagamento dos prejuízos ao erário, caso verificada a ocorrência de superfaturamento por sobrepreço na execução do contrato</w:t>
      </w:r>
    </w:p>
    <w:p w:rsidR="00450601" w:rsidRDefault="004F5731">
      <w:pPr>
        <w:keepNext/>
        <w:keepLines/>
        <w:numPr>
          <w:ilvl w:val="0"/>
          <w:numId w:val="8"/>
        </w:numP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rsidR="00450601" w:rsidRDefault="004F5731">
      <w:pPr>
        <w:numPr>
          <w:ilvl w:val="1"/>
          <w:numId w:val="8"/>
        </w:numPr>
        <w:spacing w:before="120" w:line="276" w:lineRule="auto"/>
        <w:ind w:left="785"/>
        <w:jc w:val="both"/>
        <w:rPr>
          <w:rFonts w:cs="Arial"/>
          <w:color w:val="000000"/>
          <w:szCs w:val="20"/>
        </w:rPr>
      </w:pPr>
      <w:r>
        <w:rPr>
          <w:rFonts w:cs="Arial"/>
          <w:color w:val="000000"/>
          <w:szCs w:val="20"/>
        </w:rPr>
        <w:t xml:space="preserve">A abertura da presente licitação dar-se-á em sessão </w:t>
      </w:r>
      <w:r>
        <w:rPr>
          <w:rFonts w:cs="Arial"/>
          <w:color w:val="000000"/>
          <w:szCs w:val="20"/>
        </w:rPr>
        <w:t>pública, por meio de sistema eletrônico, na data, horário e local indicados neste Edital.</w:t>
      </w:r>
    </w:p>
    <w:p w:rsidR="00450601" w:rsidRDefault="004F5731">
      <w:pPr>
        <w:numPr>
          <w:ilvl w:val="1"/>
          <w:numId w:val="8"/>
        </w:numPr>
        <w:spacing w:after="120" w:line="276" w:lineRule="auto"/>
        <w:ind w:left="785"/>
        <w:jc w:val="both"/>
        <w:rPr>
          <w:rFonts w:cs="Arial"/>
          <w:color w:val="000000"/>
          <w:szCs w:val="20"/>
        </w:rPr>
      </w:pPr>
      <w:r>
        <w:rPr>
          <w:rFonts w:cs="Arial"/>
          <w:color w:val="000000"/>
          <w:szCs w:val="20"/>
        </w:rPr>
        <w:t>O Pregoeiro verificará as propostas apresentadas, desclassificando desde logo aquelas que não estejam em conformidade com os requisitos estabelecidos neste Edital, contenham vícios insanáveis, ilegalidades, ou não apresentem as especificações exigidas no T</w:t>
      </w:r>
      <w:r>
        <w:rPr>
          <w:rFonts w:cs="Arial"/>
          <w:color w:val="000000"/>
          <w:szCs w:val="20"/>
        </w:rPr>
        <w:t xml:space="preserve">ermo de Referência. </w:t>
      </w:r>
    </w:p>
    <w:p w:rsidR="00450601" w:rsidRDefault="004F5731">
      <w:pPr>
        <w:numPr>
          <w:ilvl w:val="2"/>
          <w:numId w:val="8"/>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rsidR="00450601" w:rsidRDefault="004F5731">
      <w:pPr>
        <w:numPr>
          <w:ilvl w:val="2"/>
          <w:numId w:val="8"/>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rsidR="00450601" w:rsidRDefault="004F5731">
      <w:pPr>
        <w:numPr>
          <w:ilvl w:val="2"/>
          <w:numId w:val="8"/>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w:t>
      </w:r>
      <w:r>
        <w:rPr>
          <w:rFonts w:cs="Arial"/>
          <w:color w:val="000000"/>
          <w:szCs w:val="20"/>
        </w:rPr>
        <w:t>o impede o seu julgamento definitivo em sentido contrário, levado a efeito na fase de aceitação.</w:t>
      </w:r>
    </w:p>
    <w:p w:rsidR="00450601" w:rsidRDefault="004F5731">
      <w:pPr>
        <w:numPr>
          <w:ilvl w:val="1"/>
          <w:numId w:val="8"/>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rsidR="00450601" w:rsidRDefault="004F5731">
      <w:pPr>
        <w:numPr>
          <w:ilvl w:val="1"/>
          <w:numId w:val="8"/>
        </w:numPr>
        <w:spacing w:before="120" w:after="120" w:line="276" w:lineRule="auto"/>
        <w:ind w:left="426"/>
        <w:jc w:val="both"/>
        <w:rPr>
          <w:color w:val="000000"/>
        </w:rPr>
      </w:pPr>
      <w:r>
        <w:rPr>
          <w:color w:val="000000"/>
        </w:rPr>
        <w:t xml:space="preserve"> O sistema disponibilizará campo próprio</w:t>
      </w:r>
      <w:r>
        <w:rPr>
          <w:color w:val="000000"/>
        </w:rPr>
        <w:t xml:space="preserve"> para troca de mensagens entre o Pregoeiro e os licitantes.</w:t>
      </w:r>
    </w:p>
    <w:p w:rsidR="00450601" w:rsidRDefault="004F5731">
      <w:pPr>
        <w:numPr>
          <w:ilvl w:val="1"/>
          <w:numId w:val="8"/>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rsidR="00450601" w:rsidRDefault="004F5731">
      <w:pPr>
        <w:numPr>
          <w:ilvl w:val="2"/>
          <w:numId w:val="8"/>
        </w:numPr>
        <w:tabs>
          <w:tab w:val="left" w:pos="1440"/>
        </w:tabs>
        <w:spacing w:before="120" w:after="120" w:line="276" w:lineRule="auto"/>
        <w:ind w:left="1922"/>
        <w:jc w:val="both"/>
        <w:rPr>
          <w:b/>
          <w:bCs/>
          <w:iCs/>
          <w:color w:val="000000" w:themeColor="text1"/>
        </w:rPr>
      </w:pPr>
      <w:r>
        <w:rPr>
          <w:b/>
          <w:bCs/>
          <w:iCs/>
          <w:color w:val="000000" w:themeColor="text1"/>
        </w:rPr>
        <w:t xml:space="preserve">O lance deverá ser ofertado pelo valor </w:t>
      </w:r>
      <w:r>
        <w:rPr>
          <w:b/>
          <w:bCs/>
          <w:iCs/>
          <w:color w:val="000000" w:themeColor="text1"/>
        </w:rPr>
        <w:t>unitário do it</w:t>
      </w:r>
      <w:r>
        <w:rPr>
          <w:b/>
          <w:bCs/>
          <w:iCs/>
          <w:color w:val="000000" w:themeColor="text1"/>
        </w:rPr>
        <w:t>em</w:t>
      </w:r>
      <w:r>
        <w:rPr>
          <w:b/>
          <w:bCs/>
          <w:iCs/>
          <w:color w:val="000000" w:themeColor="text1"/>
        </w:rPr>
        <w:t>.</w:t>
      </w:r>
    </w:p>
    <w:p w:rsidR="00450601" w:rsidRDefault="004F5731">
      <w:pPr>
        <w:numPr>
          <w:ilvl w:val="1"/>
          <w:numId w:val="8"/>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rsidR="00450601" w:rsidRDefault="004F5731">
      <w:pPr>
        <w:numPr>
          <w:ilvl w:val="1"/>
          <w:numId w:val="8"/>
        </w:numPr>
        <w:spacing w:before="120" w:after="120" w:line="276" w:lineRule="auto"/>
        <w:ind w:left="426"/>
        <w:jc w:val="both"/>
      </w:pPr>
      <w:r>
        <w:t>O licitante somente poderá of</w:t>
      </w:r>
      <w:r>
        <w:t xml:space="preserve">erecer lance de valor inferior  </w:t>
      </w:r>
      <w:r>
        <w:t xml:space="preserve">ao último por ele ofertado e registrado pelo sistema. </w:t>
      </w:r>
    </w:p>
    <w:p w:rsidR="00450601" w:rsidRDefault="004F5731">
      <w:pPr>
        <w:numPr>
          <w:ilvl w:val="1"/>
          <w:numId w:val="9"/>
        </w:numPr>
        <w:spacing w:before="120" w:after="120" w:line="276" w:lineRule="auto"/>
        <w:ind w:left="432"/>
        <w:jc w:val="both"/>
        <w:rPr>
          <w:iCs/>
          <w:color w:val="000000" w:themeColor="text1"/>
        </w:rPr>
      </w:pPr>
      <w:r>
        <w:rPr>
          <w:iCs/>
          <w:color w:val="000000" w:themeColor="text1"/>
        </w:rPr>
        <w:t>Será adotado para o envio de lances no pregão eletrônico o modo de disputa “aberto e fechado”, em que os licitantes apresentarão lances públicos e sucessivos, com lance final e fechado.</w:t>
      </w:r>
    </w:p>
    <w:p w:rsidR="00450601" w:rsidRDefault="004F5731">
      <w:pPr>
        <w:numPr>
          <w:ilvl w:val="1"/>
          <w:numId w:val="9"/>
        </w:numPr>
        <w:spacing w:before="120" w:after="120" w:line="276" w:lineRule="auto"/>
        <w:ind w:left="425"/>
        <w:jc w:val="both"/>
        <w:rPr>
          <w:iCs/>
          <w:color w:val="000000" w:themeColor="text1"/>
        </w:rPr>
      </w:pPr>
      <w:r>
        <w:rPr>
          <w:iCs/>
          <w:color w:val="000000" w:themeColor="text1"/>
        </w:rPr>
        <w:t>A etapa de lanc</w:t>
      </w:r>
      <w:r>
        <w:rPr>
          <w:iCs/>
          <w:color w:val="000000" w:themeColor="text1"/>
        </w:rPr>
        <w:t>es da sessão pública terá duração inicial de quinze minutos. Após esse prazo, o sistema encaminhará aviso de fechamento iminente dos lances, após o que transcorrerá o período de tempo de até dez minutos, aleatoriamente determinado, findo o qual será automa</w:t>
      </w:r>
      <w:r>
        <w:rPr>
          <w:iCs/>
          <w:color w:val="000000" w:themeColor="text1"/>
        </w:rPr>
        <w:t>ticamente encerrada a recepção de lances.</w:t>
      </w:r>
    </w:p>
    <w:p w:rsidR="00450601" w:rsidRDefault="004F5731">
      <w:pPr>
        <w:numPr>
          <w:ilvl w:val="1"/>
          <w:numId w:val="9"/>
        </w:numPr>
        <w:spacing w:before="120" w:after="120" w:line="276" w:lineRule="auto"/>
        <w:ind w:left="425"/>
        <w:jc w:val="both"/>
        <w:rPr>
          <w:iCs/>
          <w:color w:val="000000" w:themeColor="text1"/>
        </w:rPr>
      </w:pPr>
      <w:r>
        <w:rPr>
          <w:iCs/>
          <w:color w:val="000000" w:themeColor="text1"/>
        </w:rPr>
        <w:t>Encerrado o prazo previsto no item anterior, o sistema abrirá oportunidade para que o autor da oferta de valor mais baixo e os das ofertas com preços até dez por cento superiores àquela possam ofertar um lance fina</w:t>
      </w:r>
      <w:r>
        <w:rPr>
          <w:iCs/>
          <w:color w:val="000000" w:themeColor="text1"/>
        </w:rPr>
        <w:t>l e fechado em até cinco minutos, o qual será sigiloso até o encerramento deste prazo.</w:t>
      </w:r>
    </w:p>
    <w:p w:rsidR="00450601" w:rsidRDefault="004F5731">
      <w:pPr>
        <w:numPr>
          <w:ilvl w:val="2"/>
          <w:numId w:val="9"/>
        </w:numPr>
        <w:spacing w:before="120" w:after="120" w:line="276" w:lineRule="auto"/>
        <w:ind w:left="1922"/>
        <w:jc w:val="both"/>
        <w:rPr>
          <w:b/>
          <w:iCs/>
          <w:color w:val="000000" w:themeColor="text1"/>
        </w:rPr>
      </w:pPr>
      <w:r>
        <w:rPr>
          <w:iCs/>
          <w:color w:val="000000" w:themeColor="text1"/>
        </w:rPr>
        <w:t>Não havendo pelo menos três ofertas nas condições definidas neste item, poderão os autores dos melhores lances subsequentes, na ordem de classificação, até o máximo de t</w:t>
      </w:r>
      <w:r>
        <w:rPr>
          <w:iCs/>
          <w:color w:val="000000" w:themeColor="text1"/>
        </w:rPr>
        <w:t>rês, oferecer um lance final e fechado em até cinco minutos, o qual será sigiloso até o encerramento deste prazo.</w:t>
      </w:r>
    </w:p>
    <w:p w:rsidR="00450601" w:rsidRDefault="004F5731">
      <w:pPr>
        <w:numPr>
          <w:ilvl w:val="1"/>
          <w:numId w:val="9"/>
        </w:numPr>
        <w:spacing w:before="120" w:after="120" w:line="276" w:lineRule="auto"/>
        <w:ind w:left="425"/>
        <w:jc w:val="both"/>
        <w:rPr>
          <w:iCs/>
          <w:color w:val="000000" w:themeColor="text1"/>
        </w:rPr>
      </w:pPr>
      <w:r>
        <w:rPr>
          <w:iCs/>
          <w:color w:val="000000" w:themeColor="text1"/>
        </w:rPr>
        <w:t>Após o término dos prazos estabelecidos nos itens anteriores, o sistema ordenará os lances segundo a ordem crescente de valores.</w:t>
      </w:r>
    </w:p>
    <w:p w:rsidR="00450601" w:rsidRDefault="004F5731">
      <w:pPr>
        <w:numPr>
          <w:ilvl w:val="2"/>
          <w:numId w:val="9"/>
        </w:numPr>
        <w:spacing w:before="120" w:after="120" w:line="276" w:lineRule="auto"/>
        <w:ind w:left="1922"/>
        <w:jc w:val="both"/>
        <w:rPr>
          <w:iCs/>
          <w:color w:val="000000" w:themeColor="text1"/>
        </w:rPr>
      </w:pPr>
      <w:r>
        <w:rPr>
          <w:iCs/>
          <w:color w:val="000000" w:themeColor="text1"/>
        </w:rPr>
        <w:lastRenderedPageBreak/>
        <w:t>Não havendo l</w:t>
      </w:r>
      <w:r>
        <w:rPr>
          <w:iCs/>
          <w:color w:val="000000" w:themeColor="text1"/>
        </w:rPr>
        <w:t xml:space="preserve">ance final e fechado classificado na forma estabelecida nos itens anteriores, haverá o reinício da etapa fechada, para que os demais licitantes, até o máximo de três, na ordem de classificação, possam ofertar um lance final e fechado em até cinco minutos, </w:t>
      </w:r>
      <w:r>
        <w:rPr>
          <w:iCs/>
          <w:color w:val="000000" w:themeColor="text1"/>
        </w:rPr>
        <w:t>o qual será sigiloso até o encerramento deste prazo.</w:t>
      </w:r>
    </w:p>
    <w:p w:rsidR="00450601" w:rsidRDefault="004F5731">
      <w:pPr>
        <w:numPr>
          <w:ilvl w:val="1"/>
          <w:numId w:val="9"/>
        </w:numPr>
        <w:spacing w:before="120" w:after="120" w:line="276" w:lineRule="auto"/>
        <w:ind w:left="425"/>
        <w:jc w:val="both"/>
        <w:rPr>
          <w:iCs/>
          <w:color w:val="000000" w:themeColor="text1"/>
        </w:rPr>
      </w:pPr>
      <w:r>
        <w:rPr>
          <w:iCs/>
          <w:color w:val="000000" w:themeColor="text1"/>
        </w:rPr>
        <w:t>Poderá o pregoeiro, auxiliado pela equipe de apoio, justificadamente, admitir o reinício da etapa fechada, caso nenhum licitante classificado na etapa de lance fechado atender às exigências de habilitaçã</w:t>
      </w:r>
      <w:r>
        <w:rPr>
          <w:iCs/>
          <w:color w:val="000000" w:themeColor="text1"/>
        </w:rPr>
        <w:t>o</w:t>
      </w:r>
    </w:p>
    <w:p w:rsidR="00450601" w:rsidRDefault="004F5731">
      <w:pPr>
        <w:numPr>
          <w:ilvl w:val="1"/>
          <w:numId w:val="9"/>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rsidR="00450601" w:rsidRDefault="004F5731">
      <w:pPr>
        <w:numPr>
          <w:ilvl w:val="1"/>
          <w:numId w:val="9"/>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w:t>
      </w:r>
      <w:r>
        <w:rPr>
          <w:color w:val="000000"/>
        </w:rPr>
        <w:t xml:space="preserve">a identificação do licitante. </w:t>
      </w:r>
    </w:p>
    <w:p w:rsidR="00450601" w:rsidRDefault="004F5731">
      <w:pPr>
        <w:numPr>
          <w:ilvl w:val="1"/>
          <w:numId w:val="9"/>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rsidR="00450601" w:rsidRDefault="004F5731">
      <w:pPr>
        <w:numPr>
          <w:ilvl w:val="1"/>
          <w:numId w:val="9"/>
        </w:numPr>
        <w:spacing w:before="120" w:after="120" w:line="276" w:lineRule="auto"/>
        <w:ind w:left="0" w:firstLine="0"/>
        <w:jc w:val="both"/>
        <w:rPr>
          <w:color w:val="000000"/>
        </w:rPr>
      </w:pPr>
      <w:r>
        <w:rPr>
          <w:color w:val="000000"/>
        </w:rPr>
        <w:t>Quando a desconexão do sistema eletrônico para o pregoeiro persistir por tempo superior a dez minutos, a sessão pública será suspensa e reiniciada somente após decorridas vinte e quatro horas da comunicação do fato pelo Pregoeiro aos participantes, no síti</w:t>
      </w:r>
      <w:r>
        <w:rPr>
          <w:color w:val="000000"/>
        </w:rPr>
        <w:t xml:space="preserve">o eletrônico utilizado para divulgação. </w:t>
      </w:r>
    </w:p>
    <w:p w:rsidR="00450601" w:rsidRDefault="004F5731">
      <w:pPr>
        <w:numPr>
          <w:ilvl w:val="1"/>
          <w:numId w:val="9"/>
        </w:numPr>
        <w:spacing w:before="120" w:after="120" w:line="276" w:lineRule="auto"/>
        <w:ind w:left="0" w:firstLine="0"/>
        <w:jc w:val="both"/>
        <w:rPr>
          <w:color w:val="000000"/>
        </w:rPr>
      </w:pPr>
      <w:r>
        <w:rPr>
          <w:color w:val="000000"/>
        </w:rPr>
        <w:t>O critério de julgamento adotado s</w:t>
      </w:r>
      <w:r>
        <w:rPr>
          <w:color w:val="000000" w:themeColor="text1"/>
        </w:rPr>
        <w:t>erá o menor preço,</w:t>
      </w:r>
      <w:r>
        <w:rPr>
          <w:color w:val="000000"/>
        </w:rPr>
        <w:t xml:space="preserve"> conforme definido neste Edital e seus anexos.</w:t>
      </w:r>
    </w:p>
    <w:p w:rsidR="00450601" w:rsidRDefault="004F5731">
      <w:pPr>
        <w:numPr>
          <w:ilvl w:val="1"/>
          <w:numId w:val="9"/>
        </w:numPr>
        <w:spacing w:before="120" w:after="120" w:line="276" w:lineRule="auto"/>
        <w:ind w:left="0" w:firstLine="0"/>
        <w:jc w:val="both"/>
      </w:pPr>
      <w:r>
        <w:rPr>
          <w:color w:val="000000"/>
        </w:rPr>
        <w:t>Casoo licitante não apresente lances, concorrerá com o valor de sua proposta.</w:t>
      </w:r>
    </w:p>
    <w:p w:rsidR="00450601" w:rsidRDefault="004F5731">
      <w:pPr>
        <w:numPr>
          <w:ilvl w:val="1"/>
          <w:numId w:val="9"/>
        </w:numPr>
        <w:spacing w:before="120" w:after="120" w:line="276" w:lineRule="auto"/>
        <w:ind w:left="0" w:firstLine="0"/>
        <w:jc w:val="both"/>
      </w:pPr>
      <w:r>
        <w:rPr>
          <w:color w:val="000000"/>
        </w:rPr>
        <w:t>Em relação a itens não exclusivos para</w:t>
      </w:r>
      <w:r>
        <w:rPr>
          <w:color w:val="000000"/>
        </w:rPr>
        <w:t xml:space="preserve">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w:t>
      </w:r>
      <w:r>
        <w:rPr>
          <w:color w:val="000000"/>
        </w:rPr>
        <w:t xml:space="preserv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w:t>
      </w:r>
      <w:r>
        <w:t>ulamentada pelo Decreto nº 8.538, de 2015.</w:t>
      </w:r>
    </w:p>
    <w:p w:rsidR="00450601" w:rsidRDefault="004F5731">
      <w:pPr>
        <w:numPr>
          <w:ilvl w:val="1"/>
          <w:numId w:val="9"/>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w:t>
      </w:r>
      <w:r>
        <w:rPr>
          <w:color w:val="000000"/>
        </w:rPr>
        <w:t>ira colocada.</w:t>
      </w:r>
    </w:p>
    <w:p w:rsidR="00450601" w:rsidRDefault="004F5731">
      <w:pPr>
        <w:numPr>
          <w:ilvl w:val="1"/>
          <w:numId w:val="9"/>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w:t>
      </w:r>
      <w:r>
        <w:rPr>
          <w:color w:val="000000"/>
        </w:rPr>
        <w:t xml:space="preserve"> a comunicação automática para tanto.</w:t>
      </w:r>
    </w:p>
    <w:p w:rsidR="00450601" w:rsidRDefault="004F5731">
      <w:pPr>
        <w:numPr>
          <w:ilvl w:val="1"/>
          <w:numId w:val="9"/>
        </w:numPr>
        <w:spacing w:before="120" w:after="120" w:line="276" w:lineRule="auto"/>
        <w:ind w:left="0" w:firstLine="0"/>
        <w:jc w:val="both"/>
        <w:rPr>
          <w:color w:val="000000"/>
        </w:rPr>
      </w:pPr>
      <w:r>
        <w:rPr>
          <w:color w:val="000000"/>
        </w:rPr>
        <w:t xml:space="preserve">Caso a microempresa ou a empresa de pequeno porte melhor classificada desista ou não se manifeste no prazo estabelecido, serão convocadas as demais licitantes microempresa e empresa de pequeno porte que se encontrem </w:t>
      </w:r>
      <w:r>
        <w:rPr>
          <w:color w:val="000000"/>
        </w:rPr>
        <w:t>naquele intervalo de 5% (cinco por cento), na ordem de classificação, para o exercício do mesmo direito, no prazo estabelecido no subitem anterior.</w:t>
      </w:r>
    </w:p>
    <w:p w:rsidR="00450601" w:rsidRDefault="004F5731">
      <w:pPr>
        <w:numPr>
          <w:ilvl w:val="1"/>
          <w:numId w:val="9"/>
        </w:numPr>
        <w:spacing w:before="120" w:after="120" w:line="276" w:lineRule="auto"/>
        <w:ind w:left="0" w:firstLine="0"/>
        <w:jc w:val="both"/>
        <w:rPr>
          <w:color w:val="000000"/>
        </w:rPr>
      </w:pPr>
      <w:r>
        <w:rPr>
          <w:color w:val="000000"/>
        </w:rPr>
        <w:t>No caso de equivalência dos valores apresentados pelas microempresas e empresas de pequeno porte que se enco</w:t>
      </w:r>
      <w:r>
        <w:rPr>
          <w:color w:val="000000"/>
        </w:rPr>
        <w:t>ntrem nos intervalos estabelecidos nos subitens anteriores, será realizado sorteio entre elas para que se identifique aquela que primeiro poderá apresentar melhor oferta.</w:t>
      </w:r>
    </w:p>
    <w:p w:rsidR="00450601" w:rsidRDefault="004F5731">
      <w:pPr>
        <w:numPr>
          <w:ilvl w:val="1"/>
          <w:numId w:val="9"/>
        </w:numPr>
        <w:spacing w:before="120" w:line="276" w:lineRule="auto"/>
        <w:ind w:left="432"/>
        <w:jc w:val="both"/>
        <w:rPr>
          <w:rFonts w:cs="Arial"/>
          <w:color w:val="000000"/>
          <w:szCs w:val="20"/>
          <w:highlight w:val="yellow"/>
        </w:rPr>
      </w:pPr>
      <w:r>
        <w:rPr>
          <w:rFonts w:cs="Arial"/>
          <w:color w:val="000000"/>
          <w:szCs w:val="20"/>
          <w:highlight w:val="yellow"/>
        </w:rPr>
        <w:t>Só poderá haver empate entre propostas iguais (não seguidas de lances), ou entre lanc</w:t>
      </w:r>
      <w:r>
        <w:rPr>
          <w:rFonts w:cs="Arial"/>
          <w:color w:val="000000"/>
          <w:szCs w:val="20"/>
          <w:highlight w:val="yellow"/>
        </w:rPr>
        <w:t xml:space="preserve">es finais da fase fechada do modo de disputa aberto e fechado. </w:t>
      </w:r>
    </w:p>
    <w:p w:rsidR="00450601" w:rsidRDefault="004F5731">
      <w:pPr>
        <w:numPr>
          <w:ilvl w:val="1"/>
          <w:numId w:val="9"/>
        </w:numPr>
        <w:spacing w:line="276" w:lineRule="auto"/>
        <w:ind w:left="432"/>
        <w:jc w:val="both"/>
        <w:rPr>
          <w:rFonts w:cs="Arial"/>
          <w:color w:val="000000"/>
          <w:szCs w:val="20"/>
        </w:rPr>
      </w:pPr>
      <w:r>
        <w:rPr>
          <w:rFonts w:cs="Arial"/>
          <w:color w:val="000000"/>
          <w:szCs w:val="20"/>
          <w:highlight w:val="yellow"/>
        </w:rPr>
        <w:t>Havendo eventual empate entre propostas ou lances</w:t>
      </w:r>
      <w:r>
        <w:rPr>
          <w:rFonts w:cs="Arial"/>
          <w:color w:val="000000"/>
          <w:szCs w:val="20"/>
        </w:rPr>
        <w:t>, o critério de desempate será aquele previsto no art. 3º, § 2º, da Lei nº 8.666, de 1993, assegurando-se a preferência, sucessivamente, aos se</w:t>
      </w:r>
      <w:r>
        <w:rPr>
          <w:rFonts w:cs="Arial"/>
          <w:color w:val="000000"/>
          <w:szCs w:val="20"/>
        </w:rPr>
        <w:t>rviços:</w:t>
      </w:r>
    </w:p>
    <w:p w:rsidR="00450601" w:rsidRDefault="004F5731">
      <w:pPr>
        <w:numPr>
          <w:ilvl w:val="2"/>
          <w:numId w:val="9"/>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rsidR="00450601" w:rsidRDefault="004F5731">
      <w:pPr>
        <w:numPr>
          <w:ilvl w:val="2"/>
          <w:numId w:val="9"/>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rsidR="00450601" w:rsidRDefault="004F5731">
      <w:pPr>
        <w:numPr>
          <w:ilvl w:val="2"/>
          <w:numId w:val="9"/>
        </w:numPr>
        <w:tabs>
          <w:tab w:val="left" w:pos="-12"/>
        </w:tabs>
        <w:spacing w:before="120" w:after="120" w:line="276" w:lineRule="auto"/>
        <w:ind w:left="1922"/>
        <w:jc w:val="both"/>
        <w:rPr>
          <w:rFonts w:cs="Arial"/>
          <w:color w:val="000000"/>
          <w:szCs w:val="20"/>
        </w:rPr>
      </w:pPr>
      <w:r>
        <w:rPr>
          <w:rFonts w:cs="Arial"/>
          <w:color w:val="000000"/>
          <w:szCs w:val="20"/>
        </w:rPr>
        <w:lastRenderedPageBreak/>
        <w:t>prestados por empresas que comprovem cumprimento de reserva de cargos prevista em lei para pessoa com deficiência ou pa</w:t>
      </w:r>
      <w:r>
        <w:rPr>
          <w:rFonts w:cs="Arial"/>
          <w:color w:val="000000"/>
          <w:szCs w:val="20"/>
        </w:rPr>
        <w:t>ra reabilitado da Previdência Social e que atendam às regras de acessibilidade previstas na legislação.</w:t>
      </w:r>
    </w:p>
    <w:p w:rsidR="00450601" w:rsidRDefault="004F5731">
      <w:pPr>
        <w:numPr>
          <w:ilvl w:val="1"/>
          <w:numId w:val="9"/>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rsidR="00450601" w:rsidRDefault="004F5731">
      <w:pPr>
        <w:numPr>
          <w:ilvl w:val="1"/>
          <w:numId w:val="9"/>
        </w:numPr>
        <w:tabs>
          <w:tab w:val="left" w:pos="-12"/>
        </w:tabs>
        <w:spacing w:after="120" w:line="276" w:lineRule="auto"/>
        <w:ind w:left="426"/>
        <w:jc w:val="both"/>
        <w:rPr>
          <w:rFonts w:cs="Arial"/>
          <w:color w:val="000000"/>
          <w:szCs w:val="20"/>
        </w:rPr>
      </w:pPr>
      <w:r>
        <w:rPr>
          <w:rFonts w:cs="Arial"/>
          <w:color w:val="000000"/>
          <w:szCs w:val="20"/>
        </w:rPr>
        <w:t xml:space="preserve">Encerrada a etapa de envio </w:t>
      </w:r>
      <w:r>
        <w:rPr>
          <w:rFonts w:cs="Arial"/>
          <w:color w:val="000000"/>
          <w:szCs w:val="20"/>
        </w:rPr>
        <w:t>de lances da sessão pública, o pregoeiro deverá encaminhar, pelo sistema eletrônico, contraproposta ao licitante que tenha apresentado o melhor preço, para que seja obtida melhor proposta, vedada a negociação em condições diferentes das previstas neste Edi</w:t>
      </w:r>
      <w:r>
        <w:rPr>
          <w:rFonts w:cs="Arial"/>
          <w:color w:val="000000"/>
          <w:szCs w:val="20"/>
        </w:rPr>
        <w:t>tal.</w:t>
      </w:r>
    </w:p>
    <w:p w:rsidR="00450601" w:rsidRDefault="004F5731">
      <w:pPr>
        <w:numPr>
          <w:ilvl w:val="2"/>
          <w:numId w:val="9"/>
        </w:numP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rsidR="00450601" w:rsidRDefault="004F5731">
      <w:pPr>
        <w:numPr>
          <w:ilvl w:val="2"/>
          <w:numId w:val="9"/>
        </w:numPr>
        <w:tabs>
          <w:tab w:val="left" w:pos="-12"/>
        </w:tabs>
        <w:spacing w:before="120" w:after="120" w:line="276" w:lineRule="auto"/>
        <w:ind w:left="1922"/>
        <w:jc w:val="both"/>
        <w:rPr>
          <w:rFonts w:cs="Arial"/>
          <w:color w:val="000000"/>
          <w:szCs w:val="20"/>
        </w:rPr>
      </w:pPr>
      <w:r>
        <w:rPr>
          <w:rFonts w:cs="Arial"/>
          <w:color w:val="000000"/>
          <w:szCs w:val="20"/>
        </w:rPr>
        <w:t>O pregoeiro solicitará ao licitante melhor classificado que, no prazo de duas horas ou conforme exposto pelo Pregoeiro no “chat”, envie a proposta adequa</w:t>
      </w:r>
      <w:r>
        <w:rPr>
          <w:rFonts w:cs="Arial"/>
          <w:color w:val="000000"/>
          <w:szCs w:val="20"/>
        </w:rPr>
        <w:t xml:space="preserve">da ao último lance ofertado após a negociação realizada, acompanhada, se for o caso, dos documentos complementares, quando necessários à confirmação daqueles exigidos neste Edital e já apresentados. </w:t>
      </w:r>
    </w:p>
    <w:p w:rsidR="00450601" w:rsidRDefault="004F5731">
      <w:pPr>
        <w:numPr>
          <w:ilvl w:val="3"/>
          <w:numId w:val="9"/>
        </w:numP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w:t>
      </w:r>
      <w:r>
        <w:rPr>
          <w:rFonts w:cs="Arial"/>
          <w:color w:val="000000"/>
          <w:szCs w:val="20"/>
        </w:rPr>
        <w:t xml:space="preserve"> a partir de solicitação fundamentada feita no chat </w:t>
      </w:r>
      <w:r>
        <w:rPr>
          <w:rFonts w:eastAsia="SimSun" w:cs="Arial"/>
          <w:b/>
          <w:bCs/>
          <w:color w:val="000000"/>
          <w:szCs w:val="20"/>
          <w:shd w:val="clear" w:color="auto" w:fill="FFFFFF"/>
        </w:rPr>
        <w:t xml:space="preserve">ou também por meio do e-mail </w:t>
      </w:r>
      <w:hyperlink r:id="rId15" w:history="1">
        <w:r>
          <w:rPr>
            <w:rStyle w:val="Hyperlink"/>
            <w:rFonts w:eastAsia="SimSun" w:cs="Arial"/>
            <w:b/>
            <w:bCs/>
            <w:color w:val="1155CC"/>
            <w:szCs w:val="20"/>
            <w:shd w:val="clear" w:color="auto" w:fill="FFFFFF"/>
          </w:rPr>
          <w:t>cpl@id.uff.b</w:t>
        </w:r>
        <w:r>
          <w:rPr>
            <w:rStyle w:val="Hyperlink"/>
            <w:rFonts w:eastAsia="SimSun" w:cs="Arial"/>
            <w:color w:val="1155CC"/>
            <w:szCs w:val="20"/>
            <w:shd w:val="clear" w:color="auto" w:fill="FFFFFF"/>
          </w:rPr>
          <w:t>r</w:t>
        </w:r>
      </w:hyperlink>
      <w:r>
        <w:rPr>
          <w:rFonts w:ascii="SimSun" w:eastAsia="SimSun" w:hAnsi="SimSun" w:cs="SimSun"/>
          <w:sz w:val="24"/>
        </w:rPr>
        <w:t>,</w:t>
      </w:r>
      <w:r>
        <w:rPr>
          <w:rFonts w:cs="Arial"/>
          <w:color w:val="000000"/>
          <w:szCs w:val="20"/>
        </w:rPr>
        <w:t>pelo licitante, antes de findo o prazo.</w:t>
      </w:r>
    </w:p>
    <w:p w:rsidR="00450601" w:rsidRDefault="004F5731">
      <w:pPr>
        <w:numPr>
          <w:ilvl w:val="1"/>
          <w:numId w:val="9"/>
        </w:numP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w:t>
      </w:r>
      <w:r>
        <w:rPr>
          <w:rFonts w:cs="Arial"/>
          <w:color w:val="000000"/>
          <w:szCs w:val="20"/>
        </w:rPr>
        <w:t xml:space="preserve"> proposta.</w:t>
      </w:r>
    </w:p>
    <w:p w:rsidR="00450601" w:rsidRDefault="004F5731">
      <w:pPr>
        <w:keepNext/>
        <w:keepLines/>
        <w:numPr>
          <w:ilvl w:val="0"/>
          <w:numId w:val="9"/>
        </w:numPr>
        <w:spacing w:before="480" w:after="120" w:line="276" w:lineRule="auto"/>
        <w:ind w:right="-15"/>
        <w:jc w:val="both"/>
      </w:pPr>
      <w:r>
        <w:rPr>
          <w:rFonts w:cs="Arial"/>
          <w:b/>
          <w:color w:val="000000"/>
          <w:szCs w:val="20"/>
        </w:rPr>
        <w:t>DA ACEITABILIDADEDA PROPOSTA VENCEDORA.</w:t>
      </w:r>
    </w:p>
    <w:p w:rsidR="00450601" w:rsidRDefault="00450601">
      <w:pPr>
        <w:spacing w:before="120" w:after="120" w:line="276" w:lineRule="auto"/>
        <w:ind w:right="-15"/>
        <w:jc w:val="both"/>
        <w:rPr>
          <w:color w:val="000000"/>
        </w:rPr>
      </w:pPr>
      <w:bookmarkStart w:id="3" w:name="bookmark=id.1fob9te" w:colFirst="0" w:colLast="0"/>
      <w:bookmarkEnd w:id="3"/>
    </w:p>
    <w:p w:rsidR="00450601" w:rsidRDefault="004F5731">
      <w:pPr>
        <w:numPr>
          <w:ilvl w:val="1"/>
          <w:numId w:val="9"/>
        </w:numPr>
        <w:spacing w:before="120" w:after="120" w:line="276" w:lineRule="auto"/>
        <w:ind w:left="432" w:right="-15"/>
        <w:jc w:val="both"/>
        <w:rPr>
          <w:rFonts w:cs="Arial"/>
          <w:i/>
          <w:color w:val="000000"/>
          <w:szCs w:val="20"/>
        </w:rPr>
      </w:pPr>
      <w:r>
        <w:rPr>
          <w:rFonts w:cs="Arial"/>
          <w:color w:val="000000"/>
          <w:szCs w:val="20"/>
        </w:rPr>
        <w:t xml:space="preserve">Encerrada a etapa de negociação, o pregoeiro examinará a proposta classificada em primeiro lugar quanto à adequação ao objeto e à compatibilidade do preço em relação ao máximo estipulado para contratação </w:t>
      </w:r>
      <w:r>
        <w:rPr>
          <w:rFonts w:cs="Arial"/>
          <w:color w:val="000000"/>
          <w:szCs w:val="20"/>
        </w:rPr>
        <w:t>neste Edital e em seus anexos, observado o disposto no parágrafo único do art. 7º e no § 9º do art. 26 do Decreto n.º 10.024/2019. </w:t>
      </w:r>
    </w:p>
    <w:p w:rsidR="00450601" w:rsidRDefault="004F5731">
      <w:pPr>
        <w:numPr>
          <w:ilvl w:val="1"/>
          <w:numId w:val="9"/>
        </w:numPr>
        <w:spacing w:before="120" w:after="120" w:line="276" w:lineRule="auto"/>
        <w:ind w:left="432" w:right="-15"/>
        <w:jc w:val="both"/>
        <w:rPr>
          <w:i/>
          <w:color w:val="000000"/>
        </w:rPr>
      </w:pPr>
      <w:r>
        <w:rPr>
          <w:color w:val="000000"/>
          <w:highlight w:val="white"/>
        </w:rPr>
        <w:t xml:space="preserve">A análise da exequibilidade da proposta de preços deverá ser realizada com o auxílio da Planilha de Custos e Formação de </w:t>
      </w:r>
      <w:r>
        <w:rPr>
          <w:color w:val="000000"/>
          <w:highlight w:val="white"/>
        </w:rPr>
        <w:t>Preços, a ser preenchida pelo licitante em relação à sua proposta final, conforme anexo deste Edital.</w:t>
      </w:r>
    </w:p>
    <w:p w:rsidR="00450601" w:rsidRDefault="004F5731">
      <w:pPr>
        <w:numPr>
          <w:ilvl w:val="1"/>
          <w:numId w:val="9"/>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Custos e Formação de Preços deverá ser encaminhada pelo licitante exclusivamente via sistema, no prazo de </w:t>
      </w:r>
      <w:r>
        <w:rPr>
          <w:color w:val="000000"/>
          <w:highlight w:val="white"/>
        </w:rPr>
        <w:t>2 (duas) ho</w:t>
      </w:r>
      <w:r>
        <w:rPr>
          <w:color w:val="000000" w:themeColor="text1"/>
          <w:highlight w:val="white"/>
        </w:rPr>
        <w:t>ras</w:t>
      </w:r>
      <w:r>
        <w:rPr>
          <w:color w:val="000000" w:themeColor="text1"/>
          <w:highlight w:val="white"/>
        </w:rPr>
        <w:t>,</w:t>
      </w:r>
      <w:r>
        <w:rPr>
          <w:color w:val="000000"/>
          <w:highlight w:val="white"/>
        </w:rPr>
        <w:t xml:space="preserve"> contado da solicit</w:t>
      </w:r>
      <w:r>
        <w:rPr>
          <w:color w:val="000000"/>
          <w:highlight w:val="white"/>
        </w:rPr>
        <w:t xml:space="preserve">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rsidR="00450601" w:rsidRDefault="004F5731">
      <w:pPr>
        <w:numPr>
          <w:ilvl w:val="1"/>
          <w:numId w:val="9"/>
        </w:numPr>
        <w:spacing w:before="120" w:after="120" w:line="276" w:lineRule="auto"/>
        <w:ind w:left="432" w:right="-15"/>
        <w:jc w:val="both"/>
        <w:rPr>
          <w:rFonts w:cs="Arial"/>
          <w:color w:val="000000"/>
          <w:szCs w:val="20"/>
        </w:rPr>
      </w:pPr>
      <w:r>
        <w:rPr>
          <w:rFonts w:cs="Arial"/>
          <w:color w:val="000000"/>
          <w:szCs w:val="20"/>
        </w:rPr>
        <w:t>A inexequibilidade dos valores referentes a itens isolados da Planilha de Custos e Formação de Preços nã</w:t>
      </w:r>
      <w:r>
        <w:rPr>
          <w:rFonts w:cs="Arial"/>
          <w:color w:val="000000"/>
          <w:szCs w:val="20"/>
        </w:rPr>
        <w:t xml:space="preserve">o caracteriza motivo suficiente para a desclassificação da proposta, desde que não contrariem exigências legais. </w:t>
      </w:r>
    </w:p>
    <w:p w:rsidR="00450601" w:rsidRDefault="004F5731">
      <w:pPr>
        <w:numPr>
          <w:ilvl w:val="1"/>
          <w:numId w:val="9"/>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rsidR="00450601" w:rsidRDefault="004F5731">
      <w:pPr>
        <w:numPr>
          <w:ilvl w:val="2"/>
          <w:numId w:val="9"/>
        </w:numPr>
        <w:spacing w:before="120" w:after="120" w:line="276" w:lineRule="auto"/>
        <w:ind w:left="1922" w:right="-15"/>
        <w:jc w:val="both"/>
        <w:rPr>
          <w:color w:val="000000"/>
        </w:rPr>
      </w:pPr>
      <w:r>
        <w:rPr>
          <w:color w:val="000000"/>
        </w:rPr>
        <w:t xml:space="preserve">não estiver em </w:t>
      </w:r>
      <w:r>
        <w:rPr>
          <w:color w:val="000000"/>
        </w:rPr>
        <w:t>conformidade com os requisitos estabelecidos neste edital;</w:t>
      </w:r>
    </w:p>
    <w:p w:rsidR="00450601" w:rsidRDefault="004F5731">
      <w:pPr>
        <w:numPr>
          <w:ilvl w:val="2"/>
          <w:numId w:val="9"/>
        </w:numPr>
        <w:spacing w:before="120" w:after="120" w:line="276" w:lineRule="auto"/>
        <w:ind w:left="1922" w:right="-15"/>
        <w:jc w:val="both"/>
        <w:rPr>
          <w:color w:val="000000"/>
        </w:rPr>
      </w:pPr>
      <w:r>
        <w:rPr>
          <w:color w:val="000000"/>
        </w:rPr>
        <w:t>contenha vício insanável ou ilegalidade;</w:t>
      </w:r>
    </w:p>
    <w:p w:rsidR="00450601" w:rsidRDefault="004F5731">
      <w:pPr>
        <w:numPr>
          <w:ilvl w:val="2"/>
          <w:numId w:val="9"/>
        </w:numPr>
        <w:spacing w:before="120" w:after="120" w:line="276" w:lineRule="auto"/>
        <w:ind w:left="1922" w:right="-15"/>
        <w:jc w:val="both"/>
        <w:rPr>
          <w:color w:val="000000"/>
        </w:rPr>
      </w:pPr>
      <w:r>
        <w:rPr>
          <w:color w:val="000000"/>
        </w:rPr>
        <w:t>não apresente as especificações técnicas exigidas pelo Termo de Referência;</w:t>
      </w:r>
    </w:p>
    <w:p w:rsidR="00450601" w:rsidRDefault="004F5731">
      <w:pPr>
        <w:numPr>
          <w:ilvl w:val="2"/>
          <w:numId w:val="9"/>
        </w:numPr>
        <w:spacing w:before="120" w:after="120" w:line="276" w:lineRule="auto"/>
        <w:ind w:left="1922" w:right="-15"/>
        <w:jc w:val="both"/>
        <w:rPr>
          <w:color w:val="000000"/>
        </w:rPr>
      </w:pPr>
      <w:r>
        <w:rPr>
          <w:color w:val="000000"/>
        </w:rPr>
        <w:t>apresentar preço final superior ao preço máximo fixado (Acórdão nº 1455/2018 -TC</w:t>
      </w:r>
      <w:r>
        <w:rPr>
          <w:color w:val="000000"/>
        </w:rPr>
        <w:t xml:space="preserve">U - Plenário), percentual de desconto inferior ao mínimo exigido, ou que apresentar preço manifestamente inexequível;. </w:t>
      </w:r>
    </w:p>
    <w:p w:rsidR="00450601" w:rsidRDefault="004F5731">
      <w:pPr>
        <w:numPr>
          <w:ilvl w:val="3"/>
          <w:numId w:val="9"/>
        </w:numPr>
        <w:spacing w:before="120" w:after="120" w:line="276" w:lineRule="auto"/>
        <w:ind w:left="1728" w:right="-15" w:hanging="647"/>
        <w:jc w:val="both"/>
      </w:pPr>
      <w:r>
        <w:lastRenderedPageBreak/>
        <w:t>Quando o licitante não conseguir comprovar que possui ou possuirá recursos suficientes para executar a contento o objeto, será considera</w:t>
      </w:r>
      <w:r>
        <w:t>da inexequível a proposta de preços ou menor lance que:</w:t>
      </w:r>
    </w:p>
    <w:p w:rsidR="00450601" w:rsidRDefault="004F5731">
      <w:pPr>
        <w:numPr>
          <w:ilvl w:val="4"/>
          <w:numId w:val="9"/>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w:t>
      </w:r>
      <w:r>
        <w:t>, acrescidos dos respectivos encargos, ainda que o ato convocatório da licitação não tenha estabelecido limites mínimos, exceto quando se referirem a materiais e instalações de propriedade do próprio licitante, para os quais ele renuncie a parcela ou à tot</w:t>
      </w:r>
      <w:r>
        <w:t>alidade da remuneração.</w:t>
      </w:r>
    </w:p>
    <w:p w:rsidR="00450601" w:rsidRDefault="004F5731">
      <w:pPr>
        <w:numPr>
          <w:ilvl w:val="4"/>
          <w:numId w:val="9"/>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rsidR="00450601" w:rsidRDefault="00450601">
      <w:pPr>
        <w:spacing w:before="120" w:line="276" w:lineRule="auto"/>
        <w:ind w:left="1190" w:right="-15"/>
        <w:jc w:val="both"/>
        <w:rPr>
          <w:rFonts w:cs="Arial"/>
          <w:color w:val="000000"/>
          <w:szCs w:val="20"/>
        </w:rPr>
      </w:pPr>
    </w:p>
    <w:p w:rsidR="00450601" w:rsidRDefault="004F5731">
      <w:pPr>
        <w:numPr>
          <w:ilvl w:val="1"/>
          <w:numId w:val="9"/>
        </w:numPr>
        <w:spacing w:line="276" w:lineRule="auto"/>
        <w:ind w:left="432" w:right="-15"/>
        <w:jc w:val="both"/>
        <w:rPr>
          <w:rFonts w:cs="Arial"/>
          <w:color w:val="000000"/>
          <w:szCs w:val="20"/>
        </w:rPr>
      </w:pPr>
      <w:r>
        <w:rPr>
          <w:rFonts w:cs="Arial"/>
          <w:color w:val="000000"/>
          <w:szCs w:val="20"/>
        </w:rPr>
        <w:t xml:space="preserve">Se houver </w:t>
      </w:r>
      <w:r>
        <w:rPr>
          <w:rFonts w:cs="Arial"/>
          <w:color w:val="000000"/>
          <w:szCs w:val="20"/>
        </w:rPr>
        <w:t xml:space="preserve">indícios de inexequibilidade da proposta de preço, ou em caso da necessidade de esclarecimentos complementares, poderão ser efetuadas diligências, na forma do § 3° do artigo 43 da Lei n° 8.666, de 1993 e a exemplo das enumeradas no item 9.4 do Anexo VII-A </w:t>
      </w:r>
      <w:r>
        <w:rPr>
          <w:rFonts w:cs="Arial"/>
          <w:color w:val="000000"/>
          <w:szCs w:val="20"/>
        </w:rPr>
        <w:t>da IN SEGES/MP N. 5, de 2017, para que a empresa comprove a exequibilidade da proposta.</w:t>
      </w:r>
    </w:p>
    <w:p w:rsidR="00450601" w:rsidRDefault="00450601">
      <w:pPr>
        <w:spacing w:line="276" w:lineRule="auto"/>
        <w:ind w:left="1190" w:right="-15"/>
        <w:jc w:val="both"/>
        <w:rPr>
          <w:rFonts w:cs="Arial"/>
          <w:color w:val="000000"/>
          <w:szCs w:val="20"/>
        </w:rPr>
      </w:pPr>
    </w:p>
    <w:p w:rsidR="00450601" w:rsidRDefault="004F5731">
      <w:pPr>
        <w:numPr>
          <w:ilvl w:val="1"/>
          <w:numId w:val="9"/>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w:t>
      </w:r>
      <w:r>
        <w:rPr>
          <w:rFonts w:cs="Arial"/>
          <w:color w:val="000000"/>
          <w:szCs w:val="20"/>
        </w:rPr>
        <w:t>lagrante e evidente pela análise da planilha de custos, não sendo possível a sua imediata desclassificação, será obrigatória a realização de diligências para aferir a legalidade e exequibilidade da proposta.</w:t>
      </w:r>
    </w:p>
    <w:p w:rsidR="00450601" w:rsidRDefault="00450601">
      <w:pPr>
        <w:ind w:left="720"/>
        <w:rPr>
          <w:rFonts w:cs="Arial"/>
          <w:color w:val="000000"/>
          <w:szCs w:val="20"/>
        </w:rPr>
      </w:pPr>
    </w:p>
    <w:p w:rsidR="00450601" w:rsidRDefault="004F5731">
      <w:pPr>
        <w:numPr>
          <w:ilvl w:val="1"/>
          <w:numId w:val="9"/>
        </w:numPr>
        <w:spacing w:after="120" w:line="276" w:lineRule="auto"/>
        <w:ind w:left="432" w:right="-15"/>
        <w:jc w:val="both"/>
        <w:rPr>
          <w:rFonts w:cs="Arial"/>
          <w:color w:val="000000"/>
          <w:szCs w:val="20"/>
        </w:rPr>
      </w:pPr>
      <w:r>
        <w:rPr>
          <w:rFonts w:cs="Arial"/>
          <w:color w:val="000000"/>
          <w:szCs w:val="20"/>
        </w:rPr>
        <w:t xml:space="preserve">Qualquer interessado poderá requerer que se </w:t>
      </w:r>
      <w:r>
        <w:rPr>
          <w:rFonts w:cs="Arial"/>
          <w:color w:val="000000"/>
          <w:szCs w:val="20"/>
        </w:rPr>
        <w:t>realizem diligências para aferir a exequibilidade e a legalidade das propostas, devendo apresentar as provas ou os indícios que fundamentam a suspeita.</w:t>
      </w:r>
    </w:p>
    <w:p w:rsidR="00450601" w:rsidRDefault="004F5731">
      <w:pPr>
        <w:spacing w:before="120" w:after="120" w:line="276" w:lineRule="auto"/>
        <w:ind w:left="1276" w:right="-15"/>
        <w:jc w:val="both"/>
        <w:rPr>
          <w:color w:val="000000"/>
        </w:rPr>
      </w:pPr>
      <w:r>
        <w:rPr>
          <w:color w:val="000000"/>
        </w:rPr>
        <w:t>8.8.1. Na hipótese de necessidade de suspensão da sessão pública para a realização de diligências, com v</w:t>
      </w:r>
      <w:r>
        <w:rPr>
          <w:color w:val="000000"/>
        </w:rPr>
        <w:t>istas ao saneamento das propostas, a sessão pública somente poderá ser reiniciada mediante aviso prévio no sistema com, no mínimo, vinte e quatro horas de antecedência, e a ocorrência será registrada em ata</w:t>
      </w:r>
    </w:p>
    <w:p w:rsidR="00450601" w:rsidRDefault="00450601">
      <w:pPr>
        <w:spacing w:before="120" w:line="276" w:lineRule="auto"/>
        <w:ind w:left="1141" w:right="-15"/>
        <w:jc w:val="both"/>
        <w:rPr>
          <w:rFonts w:cs="Arial"/>
          <w:color w:val="000000"/>
          <w:szCs w:val="20"/>
        </w:rPr>
      </w:pPr>
    </w:p>
    <w:p w:rsidR="00450601" w:rsidRDefault="004F5731">
      <w:pPr>
        <w:numPr>
          <w:ilvl w:val="1"/>
          <w:numId w:val="9"/>
        </w:numPr>
        <w:spacing w:line="276" w:lineRule="auto"/>
        <w:ind w:left="432" w:right="-15"/>
        <w:jc w:val="both"/>
        <w:rPr>
          <w:rFonts w:cs="Arial"/>
          <w:color w:val="000000"/>
          <w:szCs w:val="20"/>
        </w:rPr>
      </w:pPr>
      <w:r>
        <w:rPr>
          <w:rFonts w:cs="Arial"/>
          <w:color w:val="000000"/>
          <w:szCs w:val="20"/>
        </w:rPr>
        <w:t>O Pregoeiro poderá convocar o licitante para env</w:t>
      </w:r>
      <w:r>
        <w:rPr>
          <w:rFonts w:cs="Arial"/>
          <w:color w:val="000000"/>
          <w:szCs w:val="20"/>
        </w:rPr>
        <w:t>iar documento digital complementar, por meio de funcionalidade disponível no sistema, no prazo de duas horas ou conforme exposto pelo Pregoeiro no “chat”, sob pena de não aceitação da proposta.</w:t>
      </w:r>
    </w:p>
    <w:p w:rsidR="00450601" w:rsidRDefault="004F5731">
      <w:pPr>
        <w:numPr>
          <w:ilvl w:val="2"/>
          <w:numId w:val="10"/>
        </w:numPr>
        <w:spacing w:line="276" w:lineRule="auto"/>
        <w:ind w:right="-15"/>
        <w:jc w:val="both"/>
        <w:rPr>
          <w:rFonts w:cs="Arial"/>
          <w:color w:val="000000"/>
          <w:szCs w:val="20"/>
        </w:rPr>
      </w:pPr>
      <w:r>
        <w:rPr>
          <w:rFonts w:cs="Arial"/>
          <w:color w:val="000000"/>
          <w:szCs w:val="20"/>
        </w:rPr>
        <w:t>É facultado ao pregoeiro prorrogar o prazo estabelecido, a par</w:t>
      </w:r>
      <w:r>
        <w:rPr>
          <w:rFonts w:cs="Arial"/>
          <w:color w:val="000000"/>
          <w:szCs w:val="20"/>
        </w:rPr>
        <w:t>tir de solicitação fundamentada feita no chat pelo licitante, antes de findo o prazo</w:t>
      </w:r>
    </w:p>
    <w:p w:rsidR="00450601" w:rsidRDefault="004F5731">
      <w:pPr>
        <w:numPr>
          <w:ilvl w:val="2"/>
          <w:numId w:val="10"/>
        </w:numPr>
        <w:spacing w:line="276" w:lineRule="auto"/>
        <w:ind w:right="-15"/>
        <w:jc w:val="both"/>
        <w:rPr>
          <w:rFonts w:cs="Arial"/>
          <w:color w:val="000000"/>
          <w:szCs w:val="20"/>
        </w:rPr>
      </w:pPr>
      <w:bookmarkStart w:id="4" w:name="_heading=h.3znysh7" w:colFirst="0" w:colLast="0"/>
      <w:bookmarkEnd w:id="4"/>
      <w:r>
        <w:rPr>
          <w:rFonts w:cs="Arial"/>
          <w:color w:val="000000"/>
          <w:szCs w:val="20"/>
        </w:rPr>
        <w:t>Dentre os documentos passíveis de solicitação pelo Pregoeiro, destacam-se as planilhas de custo readequadas com o valor final ofertado.</w:t>
      </w:r>
    </w:p>
    <w:p w:rsidR="00450601" w:rsidRDefault="004F5731">
      <w:pPr>
        <w:numPr>
          <w:ilvl w:val="1"/>
          <w:numId w:val="10"/>
        </w:numPr>
        <w:spacing w:line="276" w:lineRule="auto"/>
        <w:ind w:right="-15"/>
        <w:jc w:val="both"/>
        <w:rPr>
          <w:rFonts w:cs="Arial"/>
          <w:color w:val="000000"/>
          <w:szCs w:val="20"/>
        </w:rPr>
      </w:pPr>
      <w:r>
        <w:rPr>
          <w:rFonts w:cs="Arial"/>
          <w:color w:val="000000"/>
          <w:szCs w:val="20"/>
        </w:rPr>
        <w:t>Todos os dados informados pelo lici</w:t>
      </w:r>
      <w:r>
        <w:rPr>
          <w:rFonts w:cs="Arial"/>
          <w:color w:val="000000"/>
          <w:szCs w:val="20"/>
        </w:rPr>
        <w:t>tante em sua planilha deverão refletir com fidelidade os custos especificados e a margem de lucro pretendida.</w:t>
      </w:r>
    </w:p>
    <w:p w:rsidR="00450601" w:rsidRDefault="004F5731">
      <w:pPr>
        <w:numPr>
          <w:ilvl w:val="1"/>
          <w:numId w:val="10"/>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w:t>
      </w:r>
      <w:r>
        <w:rPr>
          <w:rFonts w:cs="Arial"/>
          <w:color w:val="000000"/>
          <w:szCs w:val="20"/>
        </w:rPr>
        <w:t>rcado em relação aos insumos e também quanto aos salários das categorias envolvidas na contratação;</w:t>
      </w:r>
    </w:p>
    <w:p w:rsidR="00450601" w:rsidRDefault="004F5731">
      <w:pPr>
        <w:numPr>
          <w:ilvl w:val="1"/>
          <w:numId w:val="10"/>
        </w:numPr>
        <w:shd w:val="clear" w:color="auto" w:fill="FFFFFF"/>
        <w:spacing w:before="120" w:after="120" w:line="276" w:lineRule="auto"/>
        <w:jc w:val="both"/>
        <w:rPr>
          <w:rFonts w:cs="Arial"/>
          <w:color w:val="000000"/>
          <w:szCs w:val="20"/>
        </w:rPr>
      </w:pPr>
      <w:r>
        <w:rPr>
          <w:rFonts w:cs="Arial"/>
          <w:color w:val="000000"/>
          <w:szCs w:val="20"/>
        </w:rPr>
        <w:t>Erros no preenchimento da planilha não constituem motivo para a desclassificação da proposta. A planilha poderá ser ajustada pelo licitante, no prazo in</w:t>
      </w:r>
      <w:r>
        <w:rPr>
          <w:rFonts w:cs="Arial"/>
          <w:color w:val="000000"/>
          <w:szCs w:val="20"/>
        </w:rPr>
        <w:t>dicado pelo Pregoeiro, desde que não haja majoração do preço.</w:t>
      </w:r>
    </w:p>
    <w:p w:rsidR="00450601" w:rsidRDefault="004F5731">
      <w:pPr>
        <w:numPr>
          <w:ilvl w:val="2"/>
          <w:numId w:val="10"/>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rsidR="00450601" w:rsidRDefault="004F5731">
      <w:pPr>
        <w:numPr>
          <w:ilvl w:val="2"/>
          <w:numId w:val="10"/>
        </w:numPr>
        <w:shd w:val="clear" w:color="auto" w:fill="FFFFFF"/>
        <w:spacing w:before="120" w:after="120" w:line="276" w:lineRule="auto"/>
        <w:jc w:val="both"/>
        <w:rPr>
          <w:rFonts w:cs="Arial"/>
          <w:color w:val="000000"/>
          <w:szCs w:val="20"/>
        </w:rPr>
      </w:pPr>
      <w:r>
        <w:rPr>
          <w:rFonts w:cs="Arial"/>
          <w:color w:val="000000"/>
          <w:szCs w:val="20"/>
        </w:rPr>
        <w:lastRenderedPageBreak/>
        <w:t xml:space="preserve">Considera-se erro no preenchimento da planilha passível de correção a </w:t>
      </w:r>
      <w:r>
        <w:rPr>
          <w:rFonts w:cs="Arial"/>
          <w:color w:val="000000"/>
          <w:szCs w:val="20"/>
        </w:rPr>
        <w:t>indicação de recolhimento de impostos e contribuições na forma do Simples Nacional, quando não cabível esse regime.</w:t>
      </w:r>
    </w:p>
    <w:p w:rsidR="00450601" w:rsidRDefault="004F5731">
      <w:pPr>
        <w:numPr>
          <w:ilvl w:val="1"/>
          <w:numId w:val="10"/>
        </w:numPr>
        <w:spacing w:before="120" w:line="276" w:lineRule="auto"/>
        <w:ind w:right="-15"/>
        <w:jc w:val="both"/>
        <w:rPr>
          <w:rFonts w:cs="Arial"/>
          <w:color w:val="000000"/>
          <w:szCs w:val="20"/>
        </w:rPr>
      </w:pPr>
      <w:r>
        <w:rPr>
          <w:rFonts w:cs="Arial"/>
          <w:color w:val="000000"/>
          <w:szCs w:val="20"/>
        </w:rPr>
        <w:t xml:space="preserve">Para fins de análise da proposta quanto ao cumprimento das especificações do objeto, poderá ser colhida a manifestação escrita do setor </w:t>
      </w:r>
      <w:r>
        <w:rPr>
          <w:rFonts w:cs="Arial"/>
          <w:color w:val="000000"/>
          <w:szCs w:val="20"/>
        </w:rPr>
        <w:t>requisitante do serviço ou da área especializada no objeto.</w:t>
      </w:r>
    </w:p>
    <w:p w:rsidR="00450601" w:rsidRDefault="00450601">
      <w:pPr>
        <w:spacing w:line="276" w:lineRule="auto"/>
        <w:ind w:left="1307" w:right="-15"/>
        <w:jc w:val="both"/>
        <w:rPr>
          <w:rFonts w:cs="Arial"/>
          <w:color w:val="000000"/>
          <w:szCs w:val="20"/>
        </w:rPr>
      </w:pPr>
    </w:p>
    <w:p w:rsidR="00450601" w:rsidRDefault="004F5731">
      <w:pPr>
        <w:numPr>
          <w:ilvl w:val="1"/>
          <w:numId w:val="10"/>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rsidR="00450601" w:rsidRDefault="004F5731">
      <w:pPr>
        <w:numPr>
          <w:ilvl w:val="1"/>
          <w:numId w:val="10"/>
        </w:numPr>
        <w:spacing w:line="276" w:lineRule="auto"/>
        <w:ind w:right="-15"/>
        <w:jc w:val="both"/>
        <w:rPr>
          <w:rFonts w:cs="Arial"/>
          <w:color w:val="000000"/>
          <w:szCs w:val="20"/>
        </w:rPr>
      </w:pPr>
      <w:r>
        <w:rPr>
          <w:rFonts w:cs="Arial"/>
          <w:color w:val="000000"/>
          <w:szCs w:val="20"/>
        </w:rPr>
        <w:t>Havendo necessidade, o Pregoeiro su</w:t>
      </w:r>
      <w:r>
        <w:rPr>
          <w:rFonts w:cs="Arial"/>
          <w:color w:val="000000"/>
          <w:szCs w:val="20"/>
        </w:rPr>
        <w:t>spenderá a sessão, informando no “chat” a nova data e horário para a continuidade da mesma.</w:t>
      </w:r>
    </w:p>
    <w:p w:rsidR="00450601" w:rsidRDefault="004F5731">
      <w:pPr>
        <w:numPr>
          <w:ilvl w:val="1"/>
          <w:numId w:val="10"/>
        </w:numP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w:t>
      </w:r>
      <w:r>
        <w:rPr>
          <w:rFonts w:cs="Arial"/>
          <w:color w:val="000000"/>
          <w:szCs w:val="20"/>
        </w:rPr>
        <w:t>sequente, haverá nova verificação, pelo sistema, da eventual ocorrência do empate ficto, previsto nos artigos 44 e 45 da LC nº 123, de 2006, seguindo-se a disciplina antes estabelecida, se for o caso.</w:t>
      </w:r>
    </w:p>
    <w:p w:rsidR="00450601" w:rsidRDefault="004F5731">
      <w:pPr>
        <w:numPr>
          <w:ilvl w:val="1"/>
          <w:numId w:val="10"/>
        </w:numPr>
        <w:spacing w:after="120" w:line="276" w:lineRule="auto"/>
        <w:ind w:right="-15"/>
        <w:jc w:val="both"/>
        <w:rPr>
          <w:rFonts w:cs="Arial"/>
          <w:color w:val="000000"/>
          <w:szCs w:val="20"/>
        </w:rPr>
      </w:pPr>
      <w:r>
        <w:rPr>
          <w:rFonts w:cs="Arial"/>
          <w:color w:val="000000"/>
          <w:szCs w:val="20"/>
        </w:rPr>
        <w:t>Encerrada a análise quanto à aceitação da proposta, o p</w:t>
      </w:r>
      <w:r>
        <w:rPr>
          <w:rFonts w:cs="Arial"/>
          <w:color w:val="000000"/>
          <w:szCs w:val="20"/>
        </w:rPr>
        <w:t>regoeiro verificará a habilitação do licitante, observado o disposto neste Edital</w:t>
      </w: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t xml:space="preserve">DA HABILITAÇÃO </w:t>
      </w:r>
    </w:p>
    <w:p w:rsidR="00450601" w:rsidRDefault="004F5731">
      <w:pPr>
        <w:numPr>
          <w:ilvl w:val="1"/>
          <w:numId w:val="11"/>
        </w:numPr>
        <w:spacing w:before="120" w:after="120" w:line="276" w:lineRule="auto"/>
        <w:jc w:val="both"/>
        <w:rPr>
          <w:rFonts w:cs="Arial"/>
          <w:b/>
          <w:color w:val="000000"/>
          <w:szCs w:val="20"/>
        </w:rPr>
      </w:pPr>
      <w:r>
        <w:rPr>
          <w:rFonts w:cs="Arial"/>
          <w:color w:val="000000"/>
          <w:szCs w:val="20"/>
        </w:rPr>
        <w:t>Como condição prévia ao exame da documentação de habilitação do licitante detentor da proposta classificada em primeiro lugar, o Pregoeiro verificará o eventu</w:t>
      </w:r>
      <w:r>
        <w:rPr>
          <w:rFonts w:cs="Arial"/>
          <w:color w:val="000000"/>
          <w:szCs w:val="20"/>
        </w:rPr>
        <w:t xml:space="preserve">al descumprimento das condições de participação, especialmente quanto à existência de sanção que impeça a participação no certame ou a futura contratação, mediante a consulta aos seguintes cadastros:  </w:t>
      </w:r>
    </w:p>
    <w:p w:rsidR="00450601" w:rsidRDefault="004F5731">
      <w:pPr>
        <w:spacing w:before="120" w:line="276" w:lineRule="auto"/>
        <w:ind w:left="1134"/>
        <w:jc w:val="both"/>
        <w:rPr>
          <w:rFonts w:cs="Arial"/>
          <w:color w:val="000000"/>
          <w:szCs w:val="20"/>
        </w:rPr>
      </w:pPr>
      <w:r>
        <w:rPr>
          <w:rFonts w:cs="Arial"/>
          <w:color w:val="000000"/>
          <w:szCs w:val="20"/>
        </w:rPr>
        <w:t xml:space="preserve">a) SICAF;  </w:t>
      </w:r>
    </w:p>
    <w:p w:rsidR="00450601" w:rsidRDefault="004F5731">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6">
        <w:r>
          <w:rPr>
            <w:b/>
            <w:color w:val="0000FF"/>
            <w:szCs w:val="20"/>
            <w:u w:val="single"/>
          </w:rPr>
          <w:t>www.portaldatransparencia.gov.br/ceis</w:t>
        </w:r>
      </w:hyperlink>
      <w:r>
        <w:rPr>
          <w:b/>
          <w:color w:val="0000FF"/>
          <w:szCs w:val="20"/>
        </w:rPr>
        <w:t xml:space="preserve">);  </w:t>
      </w:r>
    </w:p>
    <w:p w:rsidR="00450601" w:rsidRDefault="004F5731">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w:t>
        </w:r>
        <w:r>
          <w:rPr>
            <w:b/>
            <w:color w:val="0000FF"/>
            <w:szCs w:val="20"/>
            <w:u w:val="single"/>
          </w:rPr>
          <w:t>hp</w:t>
        </w:r>
      </w:hyperlink>
      <w:r>
        <w:rPr>
          <w:b/>
          <w:color w:val="0000FF"/>
          <w:szCs w:val="20"/>
        </w:rPr>
        <w:t>).</w:t>
      </w:r>
      <w:r>
        <w:rPr>
          <w:rFonts w:cs="Arial"/>
          <w:color w:val="000000"/>
          <w:szCs w:val="20"/>
        </w:rPr>
        <w:t xml:space="preserve">  </w:t>
      </w:r>
    </w:p>
    <w:p w:rsidR="00450601" w:rsidRDefault="004F5731">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450601" w:rsidRDefault="004F5731">
      <w:pPr>
        <w:numPr>
          <w:ilvl w:val="2"/>
          <w:numId w:val="11"/>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w:t>
      </w:r>
      <w:r>
        <w:rPr>
          <w:rFonts w:cs="Arial"/>
          <w:color w:val="000000"/>
          <w:szCs w:val="20"/>
        </w:rPr>
        <w:t>eas “b”, “c” e “d” acima pela Consulta Consolidada de Pessoa Jurídica do TCU (https://certidoesapf.apps.tcu.gov.br/)</w:t>
      </w:r>
    </w:p>
    <w:p w:rsidR="00450601" w:rsidRDefault="004F5731">
      <w:pPr>
        <w:numPr>
          <w:ilvl w:val="2"/>
          <w:numId w:val="11"/>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w:t>
      </w:r>
      <w:r>
        <w:rPr>
          <w:rFonts w:cs="Arial"/>
          <w:color w:val="000000"/>
          <w:szCs w:val="20"/>
        </w:rPr>
        <w:t>429, de 1992, que prevê, dentre as sanções impostas ao responsável pela prática de ato de improbidade administrativa, a proibição de contratar com o Poder Público, inclusive por intermédio de pessoa jurídica da qual seja sócio majoritário.</w:t>
      </w:r>
    </w:p>
    <w:p w:rsidR="00450601" w:rsidRDefault="004F5731">
      <w:pPr>
        <w:numPr>
          <w:ilvl w:val="3"/>
          <w:numId w:val="11"/>
        </w:numPr>
        <w:spacing w:before="120" w:after="120" w:line="276" w:lineRule="auto"/>
        <w:ind w:hanging="720"/>
        <w:jc w:val="both"/>
        <w:rPr>
          <w:rFonts w:cs="Arial"/>
          <w:color w:val="000000"/>
          <w:szCs w:val="20"/>
        </w:rPr>
      </w:pPr>
      <w:r>
        <w:rPr>
          <w:rFonts w:cs="Arial"/>
          <w:color w:val="000000"/>
          <w:szCs w:val="20"/>
        </w:rPr>
        <w:t>Caso conste na C</w:t>
      </w:r>
      <w:r>
        <w:rPr>
          <w:rFonts w:cs="Arial"/>
          <w:color w:val="000000"/>
          <w:szCs w:val="20"/>
        </w:rPr>
        <w:t>onsulta de Situação do Fornecedor a existência de Ocorrências Impeditivas Indiretas, o gestor diligenciará para verificar se houve fraude por parte das empresas apontadas no Relatório de Ocorrências Impeditivas Indiretas.</w:t>
      </w:r>
    </w:p>
    <w:p w:rsidR="00450601" w:rsidRDefault="004F5731">
      <w:pPr>
        <w:numPr>
          <w:ilvl w:val="4"/>
          <w:numId w:val="11"/>
        </w:numPr>
        <w:spacing w:before="120" w:after="120" w:line="276" w:lineRule="auto"/>
        <w:jc w:val="both"/>
        <w:rPr>
          <w:rFonts w:cs="Arial"/>
          <w:color w:val="000000"/>
          <w:szCs w:val="20"/>
        </w:rPr>
      </w:pPr>
      <w:r>
        <w:rPr>
          <w:rFonts w:cs="Arial"/>
          <w:color w:val="000000"/>
          <w:szCs w:val="20"/>
        </w:rPr>
        <w:t>A tentativa de burla será verifica</w:t>
      </w:r>
      <w:r>
        <w:rPr>
          <w:rFonts w:cs="Arial"/>
          <w:color w:val="000000"/>
          <w:szCs w:val="20"/>
        </w:rPr>
        <w:t>da por meio dos vínculos societários, linhas de fornecimento similares, dentre outros.</w:t>
      </w:r>
    </w:p>
    <w:p w:rsidR="00450601" w:rsidRDefault="004F5731">
      <w:pPr>
        <w:numPr>
          <w:ilvl w:val="4"/>
          <w:numId w:val="11"/>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rsidR="00450601" w:rsidRDefault="004F5731">
      <w:pPr>
        <w:numPr>
          <w:ilvl w:val="2"/>
          <w:numId w:val="11"/>
        </w:numPr>
        <w:spacing w:before="120" w:after="120" w:line="276" w:lineRule="auto"/>
        <w:ind w:left="1134" w:firstLine="0"/>
        <w:jc w:val="both"/>
        <w:rPr>
          <w:rFonts w:cs="Arial"/>
          <w:color w:val="000000"/>
          <w:szCs w:val="20"/>
        </w:rPr>
      </w:pPr>
      <w:r>
        <w:rPr>
          <w:rFonts w:cs="Arial"/>
          <w:color w:val="000000"/>
          <w:szCs w:val="20"/>
        </w:rPr>
        <w:lastRenderedPageBreak/>
        <w:t>Constatada a existência de sanção, o Pregoeiro reputará o licitante inabilitado, por fal</w:t>
      </w:r>
      <w:r>
        <w:rPr>
          <w:rFonts w:cs="Arial"/>
          <w:color w:val="000000"/>
          <w:szCs w:val="20"/>
        </w:rPr>
        <w:t>ta de condição de participação.</w:t>
      </w:r>
    </w:p>
    <w:p w:rsidR="00450601" w:rsidRDefault="004F5731">
      <w:pPr>
        <w:numPr>
          <w:ilvl w:val="2"/>
          <w:numId w:val="11"/>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w:t>
      </w:r>
      <w:r>
        <w:rPr>
          <w:rFonts w:cs="Arial"/>
          <w:color w:val="000000"/>
          <w:szCs w:val="20"/>
        </w:rPr>
        <w:t>ão da proposta subsequente.</w:t>
      </w:r>
    </w:p>
    <w:p w:rsidR="00450601" w:rsidRDefault="004F5731">
      <w:pPr>
        <w:numPr>
          <w:ilvl w:val="1"/>
          <w:numId w:val="11"/>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w:t>
      </w:r>
      <w:r>
        <w:rPr>
          <w:rFonts w:cs="Arial"/>
          <w:color w:val="000000"/>
          <w:szCs w:val="20"/>
        </w:rPr>
        <w:t>nanceira e habilitação técnica, conforme o disposto na Instrução Normativa SEGES/MP nº 03, de 2018.</w:t>
      </w:r>
    </w:p>
    <w:p w:rsidR="00450601" w:rsidRDefault="004F5731">
      <w:pPr>
        <w:numPr>
          <w:ilvl w:val="2"/>
          <w:numId w:val="11"/>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w:t>
      </w:r>
      <w:r>
        <w:rPr>
          <w:rFonts w:cs="Arial"/>
          <w:color w:val="000000"/>
          <w:szCs w:val="20"/>
        </w:rPr>
        <w:t>es exigidas no cadastramento no SICAF até o terceiro dia útil anterior à data prevista para recebimento das propostas;</w:t>
      </w:r>
    </w:p>
    <w:p w:rsidR="00450601" w:rsidRDefault="004F5731">
      <w:pPr>
        <w:numPr>
          <w:ilvl w:val="2"/>
          <w:numId w:val="11"/>
        </w:numPr>
        <w:spacing w:before="120" w:after="120" w:line="276" w:lineRule="auto"/>
        <w:jc w:val="both"/>
        <w:rPr>
          <w:color w:val="000000"/>
        </w:rPr>
      </w:pPr>
      <w:r>
        <w:rPr>
          <w:color w:val="000000"/>
        </w:rPr>
        <w:t xml:space="preserve">É dever do licitante atualizar previamente as comprovações constantes do SICAF para que estejam vigentes na data da abertura da sessão </w:t>
      </w:r>
      <w:r>
        <w:rPr>
          <w:color w:val="000000"/>
        </w:rPr>
        <w:t>pública, ou encaminhar, em conjunto com a apresentação da proposta, a respectiva documentação atualizada.</w:t>
      </w:r>
    </w:p>
    <w:p w:rsidR="00450601" w:rsidRDefault="004F5731">
      <w:pPr>
        <w:numPr>
          <w:ilvl w:val="2"/>
          <w:numId w:val="11"/>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w:t>
      </w:r>
      <w:r>
        <w:rPr>
          <w:color w:val="000000"/>
        </w:rPr>
        <w:t>eita pelo Pregoeiro lograr êxito em encontrar a(s) certidão(ões) válida(s), conforme art. 43, §3º, do Decreto 10.024, de 2019.</w:t>
      </w:r>
    </w:p>
    <w:p w:rsidR="00450601" w:rsidRDefault="004F5731">
      <w:pPr>
        <w:numPr>
          <w:ilvl w:val="1"/>
          <w:numId w:val="11"/>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w:t>
      </w:r>
      <w:r>
        <w:rPr>
          <w:rFonts w:cs="Arial"/>
          <w:color w:val="000000"/>
          <w:szCs w:val="20"/>
        </w:rPr>
        <w:t>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rsidR="00450601" w:rsidRDefault="004F5731">
      <w:pPr>
        <w:numPr>
          <w:ilvl w:val="1"/>
          <w:numId w:val="11"/>
        </w:numPr>
        <w:spacing w:before="120" w:after="120" w:line="276" w:lineRule="auto"/>
        <w:jc w:val="both"/>
      </w:pPr>
      <w:r>
        <w:t xml:space="preserve">Somente haverá a necessidade de comprovação do preenchimento </w:t>
      </w:r>
      <w:r>
        <w:t>de requisitos mediante apresentação dos documentos originais não-digitais quando houver dúvida em relação à integridade do documento digital.</w:t>
      </w:r>
    </w:p>
    <w:p w:rsidR="00450601" w:rsidRDefault="004F5731">
      <w:pPr>
        <w:numPr>
          <w:ilvl w:val="1"/>
          <w:numId w:val="11"/>
        </w:numPr>
        <w:spacing w:before="120" w:after="120" w:line="276" w:lineRule="auto"/>
        <w:jc w:val="both"/>
      </w:pPr>
      <w:r>
        <w:t>Não serão aceitos documentos de habilitação com indicação de CNPJ/CPF diferentes, salvo aqueles legalmente permiti</w:t>
      </w:r>
      <w:r>
        <w:t>dos.</w:t>
      </w:r>
    </w:p>
    <w:p w:rsidR="00450601" w:rsidRDefault="004F5731">
      <w:pPr>
        <w:numPr>
          <w:ilvl w:val="1"/>
          <w:numId w:val="11"/>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w:t>
      </w:r>
      <w:r>
        <w:t xml:space="preserve"> somente em nome da matriz.</w:t>
      </w:r>
    </w:p>
    <w:p w:rsidR="00450601" w:rsidRDefault="004F5731">
      <w:pPr>
        <w:numPr>
          <w:ilvl w:val="2"/>
          <w:numId w:val="11"/>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rsidR="00450601" w:rsidRDefault="004F5731">
      <w:pPr>
        <w:numPr>
          <w:ilvl w:val="1"/>
          <w:numId w:val="11"/>
        </w:numPr>
        <w:spacing w:before="120" w:after="120" w:line="276" w:lineRule="auto"/>
        <w:ind w:left="425" w:firstLine="0"/>
        <w:jc w:val="both"/>
      </w:pPr>
      <w:r>
        <w:rPr>
          <w:color w:val="000000"/>
        </w:rPr>
        <w:t>Ressalvado o disp</w:t>
      </w:r>
      <w:r>
        <w:rPr>
          <w:color w:val="000000"/>
        </w:rPr>
        <w:t>osto no item 5.3, os licitantes deverão encaminhar, nos termos deste Edital, a documentação relacionada nos itens a seguir, para fins de habilitação</w:t>
      </w:r>
    </w:p>
    <w:p w:rsidR="00450601" w:rsidRDefault="00450601">
      <w:pPr>
        <w:spacing w:before="120" w:after="120" w:line="276" w:lineRule="auto"/>
        <w:ind w:left="425"/>
        <w:jc w:val="both"/>
        <w:rPr>
          <w:color w:val="000000"/>
        </w:rPr>
      </w:pPr>
    </w:p>
    <w:p w:rsidR="00450601" w:rsidRDefault="004F5731">
      <w:pPr>
        <w:numPr>
          <w:ilvl w:val="1"/>
          <w:numId w:val="11"/>
        </w:numPr>
        <w:spacing w:before="120" w:after="120" w:line="276" w:lineRule="auto"/>
        <w:jc w:val="both"/>
        <w:rPr>
          <w:rFonts w:cs="Arial"/>
          <w:b/>
          <w:color w:val="000000"/>
          <w:szCs w:val="20"/>
        </w:rPr>
      </w:pPr>
      <w:r>
        <w:rPr>
          <w:rFonts w:cs="Arial"/>
          <w:b/>
          <w:color w:val="000000"/>
          <w:szCs w:val="20"/>
        </w:rPr>
        <w:t xml:space="preserve">Habilitação jurídica: </w:t>
      </w:r>
    </w:p>
    <w:p w:rsidR="00450601" w:rsidRDefault="004F5731">
      <w:pPr>
        <w:numPr>
          <w:ilvl w:val="2"/>
          <w:numId w:val="11"/>
        </w:numPr>
        <w:tabs>
          <w:tab w:val="left" w:pos="1440"/>
        </w:tabs>
        <w:spacing w:before="120" w:after="120" w:line="276" w:lineRule="auto"/>
        <w:ind w:left="1134" w:firstLine="0"/>
        <w:jc w:val="both"/>
        <w:rPr>
          <w:color w:val="000000"/>
        </w:rPr>
      </w:pPr>
      <w:r>
        <w:rPr>
          <w:color w:val="000000"/>
        </w:rPr>
        <w:t xml:space="preserve">No caso de sociedade empresária ou empresa individual de responsabilidade limitada </w:t>
      </w:r>
      <w:r>
        <w:rPr>
          <w:color w:val="000000"/>
        </w:rPr>
        <w:t>- EIRELI: ato constitutivo, estatuto ou contrato social em vigor, devidamente registrado na Junta Comercial da respectiva sede, acompanhado de documento comprobatório de seus administradores;</w:t>
      </w:r>
    </w:p>
    <w:p w:rsidR="00450601" w:rsidRDefault="004F5731">
      <w:pPr>
        <w:numPr>
          <w:ilvl w:val="2"/>
          <w:numId w:val="11"/>
        </w:numPr>
        <w:tabs>
          <w:tab w:val="left" w:pos="1440"/>
        </w:tabs>
        <w:spacing w:before="120" w:after="120" w:line="276" w:lineRule="auto"/>
        <w:ind w:left="1134" w:firstLine="0"/>
        <w:jc w:val="both"/>
        <w:rPr>
          <w:color w:val="000000"/>
        </w:rPr>
      </w:pPr>
      <w:r>
        <w:rPr>
          <w:color w:val="000000"/>
        </w:rPr>
        <w:lastRenderedPageBreak/>
        <w:t xml:space="preserve">inscrição no Registro Público de Empresas Mercantis onde opera, </w:t>
      </w:r>
      <w:r>
        <w:rPr>
          <w:color w:val="000000"/>
        </w:rPr>
        <w:t>com averbação no Registro onde tem sede a matriz, no caso de ser o participante sucursal, filial ou agência;</w:t>
      </w:r>
    </w:p>
    <w:p w:rsidR="00450601" w:rsidRDefault="004F5731">
      <w:pPr>
        <w:numPr>
          <w:ilvl w:val="2"/>
          <w:numId w:val="11"/>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w:t>
      </w:r>
      <w:r>
        <w:rPr>
          <w:color w:val="000000"/>
        </w:rPr>
        <w:t>ndicação dos seus administradores;</w:t>
      </w:r>
    </w:p>
    <w:p w:rsidR="00450601" w:rsidRDefault="004F5731">
      <w:pPr>
        <w:numPr>
          <w:ilvl w:val="2"/>
          <w:numId w:val="11"/>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rsidR="00450601" w:rsidRDefault="004F5731">
      <w:pPr>
        <w:numPr>
          <w:ilvl w:val="2"/>
          <w:numId w:val="11"/>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rsidR="00450601" w:rsidRDefault="00450601">
      <w:pPr>
        <w:spacing w:after="120" w:line="276" w:lineRule="auto"/>
        <w:ind w:left="1134"/>
        <w:jc w:val="both"/>
        <w:rPr>
          <w:rFonts w:cs="Arial"/>
          <w:color w:val="000000"/>
          <w:szCs w:val="20"/>
        </w:rPr>
      </w:pPr>
    </w:p>
    <w:p w:rsidR="00450601" w:rsidRDefault="004F5731">
      <w:pPr>
        <w:numPr>
          <w:ilvl w:val="1"/>
          <w:numId w:val="11"/>
        </w:numPr>
        <w:spacing w:before="120" w:after="120" w:line="276" w:lineRule="auto"/>
        <w:ind w:left="425" w:firstLine="0"/>
        <w:jc w:val="both"/>
        <w:rPr>
          <w:b/>
          <w:color w:val="000000"/>
        </w:rPr>
      </w:pPr>
      <w:r>
        <w:rPr>
          <w:b/>
          <w:color w:val="000000"/>
        </w:rPr>
        <w:t xml:space="preserve">Regularidade </w:t>
      </w:r>
      <w:r>
        <w:rPr>
          <w:b/>
          <w:color w:val="000000"/>
        </w:rPr>
        <w:t>fiscal e trabalhista:</w:t>
      </w:r>
    </w:p>
    <w:p w:rsidR="00450601" w:rsidRDefault="004F5731">
      <w:pPr>
        <w:numPr>
          <w:ilvl w:val="2"/>
          <w:numId w:val="11"/>
        </w:numPr>
        <w:tabs>
          <w:tab w:val="left" w:pos="1440"/>
        </w:tabs>
        <w:spacing w:before="120" w:after="120" w:line="276" w:lineRule="auto"/>
        <w:ind w:left="1134" w:firstLine="0"/>
        <w:jc w:val="both"/>
      </w:pPr>
      <w:r>
        <w:t>prova de inscrição no Cadastro Nacional de Pessoas Jurídicas;</w:t>
      </w:r>
    </w:p>
    <w:p w:rsidR="00450601" w:rsidRDefault="004F5731">
      <w:pPr>
        <w:numPr>
          <w:ilvl w:val="2"/>
          <w:numId w:val="11"/>
        </w:numPr>
        <w:tabs>
          <w:tab w:val="left" w:pos="1440"/>
        </w:tabs>
        <w:spacing w:before="120" w:after="120" w:line="276" w:lineRule="auto"/>
        <w:ind w:left="1134" w:firstLine="0"/>
        <w:jc w:val="both"/>
      </w:pPr>
      <w:r>
        <w:t xml:space="preserve">prova de regularidade fiscal perante a Fazenda Nacional, mediante apresentação de certidão expedida conjuntamente pela Secretaria da Receita Federal do Brasil (RFB) e pela </w:t>
      </w:r>
      <w:r>
        <w:t>Procuradoria-Geral da Fazenda Nacional (PGFN), referente a todos os créditos tributários federais e à Dívida Ativa da União (DAU) por elas administrados, inclusive aqueles relativos à Seguridade Social, nos termos da Portaria Conjunta nº 1.751, de 02/10/20</w:t>
      </w:r>
      <w:r>
        <w:t>14, do Secretário da Receita Federal do Brasil e da Procuradora-Geral da Fazenda Nacional.</w:t>
      </w:r>
    </w:p>
    <w:p w:rsidR="00450601" w:rsidRDefault="004F5731">
      <w:pPr>
        <w:numPr>
          <w:ilvl w:val="2"/>
          <w:numId w:val="11"/>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rsidR="00450601" w:rsidRDefault="004F5731">
      <w:pPr>
        <w:numPr>
          <w:ilvl w:val="2"/>
          <w:numId w:val="11"/>
        </w:numPr>
        <w:tabs>
          <w:tab w:val="left" w:pos="1440"/>
        </w:tabs>
        <w:spacing w:before="120" w:after="120" w:line="276" w:lineRule="auto"/>
        <w:ind w:left="1134" w:firstLine="0"/>
        <w:jc w:val="both"/>
      </w:pPr>
      <w:r>
        <w:t xml:space="preserve">prova de inexistência de débitos inadimplidos perante a Justiça do Trabalho, mediante a </w:t>
      </w:r>
      <w:r>
        <w:t>apresentação de certidão negativa ou positiva com efeito de negativa, nos termos do Título VII-A da Consolidação das Leis do Trabalho, aprovada pelo Decreto-Lei nº 5.452, de 1º de maio de 1943;</w:t>
      </w:r>
    </w:p>
    <w:p w:rsidR="00450601" w:rsidRDefault="004F5731">
      <w:pPr>
        <w:numPr>
          <w:ilvl w:val="2"/>
          <w:numId w:val="11"/>
        </w:numPr>
        <w:tabs>
          <w:tab w:val="left" w:pos="1440"/>
        </w:tabs>
        <w:spacing w:before="120" w:after="120" w:line="276" w:lineRule="auto"/>
        <w:ind w:left="1134" w:firstLine="0"/>
        <w:jc w:val="both"/>
      </w:pPr>
      <w:r>
        <w:t>prova de inscrição no cadastro de contribuintes municipal, rel</w:t>
      </w:r>
      <w:r>
        <w:t xml:space="preserve">ativo ao domicílio ou sede do licitante, pertinente ao seu ramo de atividade e compatível com o objeto contratual; </w:t>
      </w:r>
    </w:p>
    <w:p w:rsidR="00450601" w:rsidRDefault="004F5731">
      <w:pPr>
        <w:numPr>
          <w:ilvl w:val="2"/>
          <w:numId w:val="11"/>
        </w:numPr>
        <w:tabs>
          <w:tab w:val="left" w:pos="1440"/>
        </w:tabs>
        <w:spacing w:before="120" w:after="120" w:line="276" w:lineRule="auto"/>
        <w:ind w:left="1134" w:firstLine="0"/>
        <w:jc w:val="both"/>
        <w:rPr>
          <w:b/>
        </w:rPr>
      </w:pPr>
      <w:r>
        <w:t>prova de regularidade com a Fazenda Municipal do domicílio ou sede do licitante, relativa à atividade em cujo exercício contrata ou concorre</w:t>
      </w:r>
      <w:r>
        <w:t xml:space="preserve">; </w:t>
      </w:r>
    </w:p>
    <w:p w:rsidR="00450601" w:rsidRDefault="004F5731">
      <w:pPr>
        <w:numPr>
          <w:ilvl w:val="2"/>
          <w:numId w:val="11"/>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Municipaldo seu domicílio ou sede, ou outra equivalente, na forma da lei;</w:t>
      </w:r>
      <w:r>
        <w:t xml:space="preserve"> </w:t>
      </w:r>
    </w:p>
    <w:p w:rsidR="00450601" w:rsidRDefault="00450601">
      <w:pPr>
        <w:spacing w:before="120" w:after="120" w:line="276" w:lineRule="auto"/>
        <w:ind w:left="425"/>
        <w:jc w:val="both"/>
        <w:rPr>
          <w:b/>
          <w:color w:val="000000"/>
          <w:highlight w:val="yellow"/>
        </w:rPr>
      </w:pPr>
    </w:p>
    <w:p w:rsidR="00450601" w:rsidRDefault="004F5731">
      <w:pPr>
        <w:numPr>
          <w:ilvl w:val="1"/>
          <w:numId w:val="11"/>
        </w:numPr>
        <w:spacing w:before="120" w:after="120" w:line="276" w:lineRule="auto"/>
        <w:ind w:left="425" w:firstLine="0"/>
        <w:jc w:val="both"/>
        <w:rPr>
          <w:b/>
          <w:color w:val="000000"/>
        </w:rPr>
      </w:pPr>
      <w:r>
        <w:rPr>
          <w:b/>
          <w:color w:val="000000"/>
        </w:rPr>
        <w:t>Qualificação Econômico-Financeira:</w:t>
      </w:r>
    </w:p>
    <w:p w:rsidR="00450601" w:rsidRDefault="004F5731">
      <w:pPr>
        <w:numPr>
          <w:ilvl w:val="2"/>
          <w:numId w:val="11"/>
        </w:numPr>
        <w:tabs>
          <w:tab w:val="left" w:pos="1440"/>
        </w:tabs>
        <w:spacing w:before="120" w:after="120" w:line="276" w:lineRule="auto"/>
        <w:ind w:left="1134" w:firstLine="0"/>
        <w:jc w:val="both"/>
        <w:rPr>
          <w:color w:val="000000"/>
        </w:rPr>
      </w:pPr>
      <w:bookmarkStart w:id="5" w:name="_heading=h.2et92p0" w:colFirst="0" w:colLast="0"/>
      <w:bookmarkEnd w:id="5"/>
      <w:r>
        <w:rPr>
          <w:color w:val="000000"/>
        </w:rPr>
        <w:t>certidão negativa de falência expedida pelo distribuidor da sede do licitante;</w:t>
      </w:r>
    </w:p>
    <w:p w:rsidR="00450601" w:rsidRDefault="00450601">
      <w:pPr>
        <w:tabs>
          <w:tab w:val="left" w:pos="1440"/>
        </w:tabs>
        <w:spacing w:before="120" w:after="120" w:line="276" w:lineRule="auto"/>
        <w:ind w:left="2199"/>
        <w:jc w:val="both"/>
        <w:rPr>
          <w:rFonts w:cs="Arial"/>
          <w:color w:val="000000"/>
          <w:szCs w:val="20"/>
        </w:rPr>
      </w:pPr>
    </w:p>
    <w:p w:rsidR="00450601" w:rsidRDefault="004F5731">
      <w:pPr>
        <w:numPr>
          <w:ilvl w:val="2"/>
          <w:numId w:val="11"/>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w:t>
      </w:r>
      <w:r>
        <w:rPr>
          <w:color w:val="000000"/>
        </w:rPr>
        <w:t xml:space="preserve"> situação financeira da empresa, vedada a sua substituição por balancetes ou balanços provisórios, podendo ser atualizados por índices oficiais quando encerrado há mais de 3 (três) meses da data de apresentação da proposta;</w:t>
      </w:r>
    </w:p>
    <w:p w:rsidR="00450601" w:rsidRDefault="004F5731">
      <w:pPr>
        <w:numPr>
          <w:ilvl w:val="3"/>
          <w:numId w:val="11"/>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rsidR="00450601" w:rsidRDefault="004F5731">
      <w:pPr>
        <w:numPr>
          <w:ilvl w:val="3"/>
          <w:numId w:val="11"/>
        </w:numPr>
        <w:tabs>
          <w:tab w:val="left" w:pos="1440"/>
        </w:tabs>
        <w:spacing w:before="120" w:after="120" w:line="276" w:lineRule="auto"/>
        <w:ind w:hanging="720"/>
        <w:jc w:val="both"/>
      </w:pPr>
      <w:r>
        <w:t>é admissível o balanço intermediário, se decorrer de lei ou contrato/est</w:t>
      </w:r>
      <w:r>
        <w:t>atuto</w:t>
      </w:r>
      <w:r>
        <w:rPr>
          <w:color w:val="000000"/>
        </w:rPr>
        <w:t>social</w:t>
      </w:r>
      <w:r>
        <w:t>.</w:t>
      </w:r>
    </w:p>
    <w:p w:rsidR="00450601" w:rsidRDefault="004F5731">
      <w:pPr>
        <w:numPr>
          <w:ilvl w:val="2"/>
          <w:numId w:val="11"/>
        </w:numPr>
        <w:tabs>
          <w:tab w:val="left" w:pos="1440"/>
        </w:tabs>
        <w:spacing w:before="120" w:after="120" w:line="276" w:lineRule="auto"/>
        <w:ind w:left="1134" w:firstLine="0"/>
        <w:jc w:val="both"/>
        <w:rPr>
          <w:color w:val="000000"/>
        </w:rPr>
      </w:pPr>
      <w:r>
        <w:rPr>
          <w:color w:val="000000"/>
        </w:rPr>
        <w:lastRenderedPageBreak/>
        <w:t>comprovação da boa situação financeira da empresa mediante obtenção de índices de Liquidez Geral (LG), Solvência Geral (SG) e Liquidez Corrente (LC), superiores a 1 (um), obtidos  pela aplicação das seguintes fórmulas:</w:t>
      </w:r>
    </w:p>
    <w:tbl>
      <w:tblPr>
        <w:tblStyle w:val="Style492"/>
        <w:tblW w:w="6487"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252"/>
      </w:tblGrid>
      <w:tr w:rsidR="00450601">
        <w:tc>
          <w:tcPr>
            <w:tcW w:w="2235" w:type="dxa"/>
            <w:vMerge w:val="restart"/>
            <w:vAlign w:val="center"/>
          </w:tcPr>
          <w:p w:rsidR="00450601" w:rsidRDefault="004F5731">
            <w:pPr>
              <w:tabs>
                <w:tab w:val="left" w:pos="1440"/>
              </w:tabs>
              <w:spacing w:line="276" w:lineRule="auto"/>
              <w:jc w:val="both"/>
              <w:rPr>
                <w:rFonts w:eastAsia="Calibri"/>
                <w:color w:val="000000"/>
              </w:rPr>
            </w:pPr>
            <w:r>
              <w:rPr>
                <w:rFonts w:eastAsia="Calibri"/>
                <w:color w:val="000000"/>
              </w:rPr>
              <w:t>LG =</w:t>
            </w:r>
          </w:p>
        </w:tc>
        <w:tc>
          <w:tcPr>
            <w:tcW w:w="4252" w:type="dxa"/>
            <w:tcBorders>
              <w:bottom w:val="single" w:sz="4" w:space="0" w:color="000000"/>
            </w:tcBorders>
            <w:vAlign w:val="bottom"/>
          </w:tcPr>
          <w:p w:rsidR="00450601" w:rsidRDefault="004F5731">
            <w:pPr>
              <w:tabs>
                <w:tab w:val="left" w:pos="1440"/>
              </w:tabs>
              <w:spacing w:line="276" w:lineRule="auto"/>
              <w:jc w:val="both"/>
              <w:rPr>
                <w:rFonts w:eastAsia="Calibri"/>
                <w:color w:val="000000"/>
              </w:rPr>
            </w:pPr>
            <w:r>
              <w:rPr>
                <w:rFonts w:eastAsia="Calibri"/>
                <w:color w:val="000000"/>
              </w:rPr>
              <w:t xml:space="preserve">Ativo Circulante + </w:t>
            </w:r>
            <w:r>
              <w:rPr>
                <w:rFonts w:eastAsia="Calibri"/>
                <w:color w:val="000000"/>
              </w:rPr>
              <w:t>Realizável a Longo Prazo</w:t>
            </w:r>
          </w:p>
        </w:tc>
      </w:tr>
      <w:tr w:rsidR="00450601">
        <w:tc>
          <w:tcPr>
            <w:tcW w:w="2235" w:type="dxa"/>
            <w:vMerge/>
            <w:vAlign w:val="center"/>
          </w:tcPr>
          <w:p w:rsidR="00450601" w:rsidRDefault="00450601">
            <w:pPr>
              <w:widowControl w:val="0"/>
              <w:spacing w:line="276" w:lineRule="auto"/>
              <w:rPr>
                <w:rFonts w:eastAsia="Calibri"/>
                <w:color w:val="000000"/>
              </w:rPr>
            </w:pPr>
          </w:p>
        </w:tc>
        <w:tc>
          <w:tcPr>
            <w:tcW w:w="4252" w:type="dxa"/>
            <w:tcBorders>
              <w:top w:val="single" w:sz="4" w:space="0" w:color="000000"/>
            </w:tcBorders>
          </w:tcPr>
          <w:p w:rsidR="00450601" w:rsidRDefault="004F5731">
            <w:pPr>
              <w:tabs>
                <w:tab w:val="left" w:pos="1440"/>
              </w:tabs>
              <w:spacing w:line="276" w:lineRule="auto"/>
              <w:jc w:val="both"/>
              <w:rPr>
                <w:rFonts w:eastAsia="Calibri"/>
                <w:color w:val="000000"/>
              </w:rPr>
            </w:pPr>
            <w:r>
              <w:rPr>
                <w:rFonts w:eastAsia="Calibri"/>
                <w:color w:val="000000"/>
              </w:rPr>
              <w:t>Passivo Circulante + Passivo Não Circulante</w:t>
            </w:r>
          </w:p>
        </w:tc>
      </w:tr>
    </w:tbl>
    <w:p w:rsidR="00450601" w:rsidRDefault="00450601">
      <w:pPr>
        <w:tabs>
          <w:tab w:val="left" w:pos="1440"/>
        </w:tabs>
        <w:spacing w:line="276" w:lineRule="auto"/>
        <w:ind w:left="1134"/>
        <w:jc w:val="both"/>
        <w:rPr>
          <w:color w:val="000000"/>
        </w:rPr>
      </w:pPr>
    </w:p>
    <w:tbl>
      <w:tblPr>
        <w:tblStyle w:val="Style493"/>
        <w:tblW w:w="6629"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394"/>
      </w:tblGrid>
      <w:tr w:rsidR="00450601">
        <w:tc>
          <w:tcPr>
            <w:tcW w:w="2235" w:type="dxa"/>
            <w:vMerge w:val="restart"/>
            <w:vAlign w:val="center"/>
          </w:tcPr>
          <w:p w:rsidR="00450601" w:rsidRDefault="004F5731">
            <w:pPr>
              <w:tabs>
                <w:tab w:val="left" w:pos="1440"/>
              </w:tabs>
              <w:spacing w:line="276" w:lineRule="auto"/>
              <w:jc w:val="both"/>
              <w:rPr>
                <w:rFonts w:eastAsia="Calibri"/>
                <w:color w:val="000000"/>
              </w:rPr>
            </w:pPr>
            <w:r>
              <w:rPr>
                <w:rFonts w:eastAsia="Calibri"/>
                <w:color w:val="000000"/>
              </w:rPr>
              <w:t>SG =</w:t>
            </w:r>
          </w:p>
        </w:tc>
        <w:tc>
          <w:tcPr>
            <w:tcW w:w="4394" w:type="dxa"/>
            <w:tcBorders>
              <w:bottom w:val="single" w:sz="4" w:space="0" w:color="000000"/>
            </w:tcBorders>
            <w:vAlign w:val="bottom"/>
          </w:tcPr>
          <w:p w:rsidR="00450601" w:rsidRDefault="004F5731">
            <w:pPr>
              <w:tabs>
                <w:tab w:val="left" w:pos="1440"/>
              </w:tabs>
              <w:spacing w:line="276" w:lineRule="auto"/>
              <w:jc w:val="both"/>
              <w:rPr>
                <w:rFonts w:eastAsia="Calibri"/>
                <w:color w:val="000000"/>
              </w:rPr>
            </w:pPr>
            <w:r>
              <w:rPr>
                <w:rFonts w:eastAsia="Calibri"/>
                <w:color w:val="000000"/>
              </w:rPr>
              <w:t>Ativo Total</w:t>
            </w:r>
          </w:p>
        </w:tc>
      </w:tr>
      <w:tr w:rsidR="00450601">
        <w:tc>
          <w:tcPr>
            <w:tcW w:w="2235" w:type="dxa"/>
            <w:vMerge/>
            <w:vAlign w:val="center"/>
          </w:tcPr>
          <w:p w:rsidR="00450601" w:rsidRDefault="00450601">
            <w:pPr>
              <w:widowControl w:val="0"/>
              <w:spacing w:line="276" w:lineRule="auto"/>
              <w:rPr>
                <w:rFonts w:eastAsia="Calibri"/>
                <w:color w:val="000000"/>
              </w:rPr>
            </w:pPr>
          </w:p>
        </w:tc>
        <w:tc>
          <w:tcPr>
            <w:tcW w:w="4394" w:type="dxa"/>
            <w:tcBorders>
              <w:top w:val="single" w:sz="4" w:space="0" w:color="000000"/>
            </w:tcBorders>
          </w:tcPr>
          <w:p w:rsidR="00450601" w:rsidRDefault="004F5731">
            <w:pPr>
              <w:tabs>
                <w:tab w:val="left" w:pos="1440"/>
              </w:tabs>
              <w:spacing w:line="276" w:lineRule="auto"/>
              <w:jc w:val="both"/>
              <w:rPr>
                <w:rFonts w:eastAsia="Calibri"/>
                <w:color w:val="000000"/>
              </w:rPr>
            </w:pPr>
            <w:r>
              <w:rPr>
                <w:rFonts w:eastAsia="Calibri"/>
                <w:color w:val="000000"/>
              </w:rPr>
              <w:t>Passivo Circulante + Passivo Não Circulante</w:t>
            </w:r>
          </w:p>
        </w:tc>
      </w:tr>
    </w:tbl>
    <w:p w:rsidR="00450601" w:rsidRDefault="00450601">
      <w:pPr>
        <w:tabs>
          <w:tab w:val="left" w:pos="1440"/>
        </w:tabs>
        <w:spacing w:line="276" w:lineRule="auto"/>
        <w:ind w:left="1134"/>
        <w:jc w:val="both"/>
        <w:rPr>
          <w:color w:val="000000"/>
        </w:rPr>
      </w:pPr>
    </w:p>
    <w:tbl>
      <w:tblPr>
        <w:tblStyle w:val="Style494"/>
        <w:tblW w:w="4786"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2551"/>
      </w:tblGrid>
      <w:tr w:rsidR="00450601">
        <w:tc>
          <w:tcPr>
            <w:tcW w:w="2235" w:type="dxa"/>
            <w:vMerge w:val="restart"/>
            <w:vAlign w:val="center"/>
          </w:tcPr>
          <w:p w:rsidR="00450601" w:rsidRDefault="004F5731">
            <w:pPr>
              <w:tabs>
                <w:tab w:val="left" w:pos="1440"/>
              </w:tabs>
              <w:spacing w:line="276" w:lineRule="auto"/>
              <w:jc w:val="both"/>
              <w:rPr>
                <w:rFonts w:eastAsia="Calibri"/>
                <w:color w:val="000000"/>
              </w:rPr>
            </w:pPr>
            <w:r>
              <w:rPr>
                <w:rFonts w:eastAsia="Calibri"/>
                <w:color w:val="000000"/>
              </w:rPr>
              <w:t>LC =</w:t>
            </w:r>
          </w:p>
        </w:tc>
        <w:tc>
          <w:tcPr>
            <w:tcW w:w="2551" w:type="dxa"/>
            <w:tcBorders>
              <w:bottom w:val="single" w:sz="4" w:space="0" w:color="000000"/>
            </w:tcBorders>
            <w:vAlign w:val="bottom"/>
          </w:tcPr>
          <w:p w:rsidR="00450601" w:rsidRDefault="004F5731">
            <w:pPr>
              <w:tabs>
                <w:tab w:val="left" w:pos="1440"/>
              </w:tabs>
              <w:spacing w:line="276" w:lineRule="auto"/>
              <w:jc w:val="both"/>
              <w:rPr>
                <w:rFonts w:eastAsia="Calibri"/>
                <w:color w:val="000000"/>
              </w:rPr>
            </w:pPr>
            <w:r>
              <w:rPr>
                <w:rFonts w:eastAsia="Calibri"/>
                <w:color w:val="000000"/>
              </w:rPr>
              <w:t>Ativo Circulante</w:t>
            </w:r>
          </w:p>
        </w:tc>
      </w:tr>
      <w:tr w:rsidR="00450601">
        <w:tc>
          <w:tcPr>
            <w:tcW w:w="2235" w:type="dxa"/>
            <w:vMerge/>
            <w:vAlign w:val="center"/>
          </w:tcPr>
          <w:p w:rsidR="00450601" w:rsidRDefault="00450601">
            <w:pPr>
              <w:widowControl w:val="0"/>
              <w:spacing w:line="276" w:lineRule="auto"/>
              <w:rPr>
                <w:rFonts w:eastAsia="Calibri"/>
                <w:color w:val="000000"/>
              </w:rPr>
            </w:pPr>
          </w:p>
        </w:tc>
        <w:tc>
          <w:tcPr>
            <w:tcW w:w="2551" w:type="dxa"/>
            <w:tcBorders>
              <w:top w:val="single" w:sz="4" w:space="0" w:color="000000"/>
            </w:tcBorders>
          </w:tcPr>
          <w:p w:rsidR="00450601" w:rsidRDefault="004F5731">
            <w:pPr>
              <w:tabs>
                <w:tab w:val="left" w:pos="1440"/>
              </w:tabs>
              <w:spacing w:line="276" w:lineRule="auto"/>
              <w:jc w:val="both"/>
              <w:rPr>
                <w:rFonts w:eastAsia="Calibri"/>
                <w:color w:val="000000"/>
              </w:rPr>
            </w:pPr>
            <w:r>
              <w:rPr>
                <w:rFonts w:eastAsia="Calibri"/>
                <w:color w:val="000000"/>
              </w:rPr>
              <w:t>Passivo Circulante</w:t>
            </w:r>
          </w:p>
        </w:tc>
      </w:tr>
    </w:tbl>
    <w:p w:rsidR="00450601" w:rsidRDefault="00450601">
      <w:pPr>
        <w:spacing w:line="276" w:lineRule="auto"/>
        <w:jc w:val="both"/>
        <w:rPr>
          <w:b/>
        </w:rPr>
      </w:pPr>
    </w:p>
    <w:p w:rsidR="00450601" w:rsidRDefault="004F5731">
      <w:pPr>
        <w:numPr>
          <w:ilvl w:val="2"/>
          <w:numId w:val="11"/>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w:t>
      </w:r>
      <w:r>
        <w:rPr>
          <w:rFonts w:cs="Arial"/>
          <w:color w:val="000000"/>
          <w:szCs w:val="20"/>
        </w:rPr>
        <w:t>inferior ou igual a 1(um) em qualquer dos índices de Liquidez Geral (LG), Solvência Geral (SG) e Liquidez Corrente (LC), deverão compr</w:t>
      </w:r>
      <w:r>
        <w:rPr>
          <w:rFonts w:cs="Arial"/>
          <w:color w:val="000000"/>
          <w:szCs w:val="20"/>
        </w:rPr>
        <w:t xml:space="preserve">ovar </w:t>
      </w:r>
      <w:r>
        <w:rPr>
          <w:rFonts w:cs="Arial"/>
          <w:color w:val="000000"/>
          <w:szCs w:val="20"/>
        </w:rPr>
        <w:t xml:space="preserve">patrimônio líquido de </w:t>
      </w:r>
      <w:r>
        <w:rPr>
          <w:rFonts w:cs="Arial"/>
          <w:color w:val="000000"/>
          <w:szCs w:val="20"/>
        </w:rPr>
        <w:t xml:space="preserve">5% (cinco por cento) </w:t>
      </w:r>
      <w:r>
        <w:rPr>
          <w:rFonts w:cs="Arial"/>
          <w:color w:val="000000"/>
          <w:szCs w:val="20"/>
        </w:rPr>
        <w:t>d</w:t>
      </w:r>
      <w:r>
        <w:rPr>
          <w:rFonts w:cs="Arial"/>
          <w:color w:val="000000"/>
          <w:szCs w:val="20"/>
        </w:rPr>
        <w:t xml:space="preserve">o valor estimado da contratação ou do item pertinente. </w:t>
      </w:r>
    </w:p>
    <w:p w:rsidR="00450601" w:rsidRDefault="00450601">
      <w:pPr>
        <w:spacing w:line="276" w:lineRule="auto"/>
        <w:jc w:val="both"/>
        <w:rPr>
          <w:color w:val="FF0000"/>
        </w:rPr>
      </w:pPr>
    </w:p>
    <w:p w:rsidR="00450601" w:rsidRDefault="004F5731">
      <w:pPr>
        <w:numPr>
          <w:ilvl w:val="1"/>
          <w:numId w:val="11"/>
        </w:numPr>
        <w:spacing w:after="120" w:line="276" w:lineRule="auto"/>
        <w:ind w:left="425" w:firstLine="0"/>
        <w:jc w:val="both"/>
        <w:rPr>
          <w:b/>
          <w:color w:val="000000"/>
        </w:rPr>
      </w:pPr>
      <w:r>
        <w:rPr>
          <w:b/>
          <w:color w:val="000000"/>
        </w:rPr>
        <w:t xml:space="preserve">Qualificação Técnica: </w:t>
      </w:r>
    </w:p>
    <w:p w:rsidR="00450601" w:rsidRDefault="004F5731">
      <w:pPr>
        <w:numPr>
          <w:ilvl w:val="2"/>
          <w:numId w:val="11"/>
        </w:numPr>
        <w:spacing w:before="120" w:after="120" w:line="276" w:lineRule="auto"/>
        <w:jc w:val="both"/>
        <w:rPr>
          <w:rFonts w:cs="Arial"/>
          <w:color w:val="000000"/>
          <w:szCs w:val="20"/>
        </w:rPr>
      </w:pPr>
      <w:bookmarkStart w:id="6" w:name="_heading=h.3dy6vkm" w:colFirst="0" w:colLast="0"/>
      <w:bookmarkEnd w:id="6"/>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w:t>
      </w:r>
      <w:r>
        <w:rPr>
          <w:rFonts w:cs="Arial"/>
          <w:color w:val="000000"/>
          <w:szCs w:val="20"/>
        </w:rPr>
        <w:t>as de direito público ou privado.</w:t>
      </w:r>
    </w:p>
    <w:p w:rsidR="00450601" w:rsidRDefault="004F5731">
      <w:pPr>
        <w:numPr>
          <w:ilvl w:val="3"/>
          <w:numId w:val="11"/>
        </w:numPr>
        <w:tabs>
          <w:tab w:val="left" w:pos="1440"/>
        </w:tabs>
        <w:spacing w:before="120" w:after="120" w:line="276" w:lineRule="auto"/>
        <w:ind w:hanging="720"/>
        <w:jc w:val="both"/>
      </w:pPr>
      <w:r>
        <w:rPr>
          <w:color w:val="000000"/>
        </w:rPr>
        <w:t>Para fins da comprovação de que trata este subitem, os atestados deverão dizer respeito a serviços executados com as seguintes características mínimas:</w:t>
      </w:r>
    </w:p>
    <w:p w:rsidR="00450601" w:rsidRDefault="004F5731">
      <w:pPr>
        <w:tabs>
          <w:tab w:val="left" w:pos="1440"/>
        </w:tabs>
        <w:spacing w:before="120" w:after="120" w:line="276" w:lineRule="auto"/>
        <w:ind w:left="2600"/>
        <w:jc w:val="both"/>
        <w:rPr>
          <w:color w:val="000000"/>
        </w:rPr>
      </w:pPr>
      <w:r>
        <w:rPr>
          <w:color w:val="000000"/>
          <w:lang w:eastAsia="zh-CN"/>
        </w:rPr>
        <w:t xml:space="preserve">9.11.1.1.1 </w:t>
      </w:r>
      <w:r w:rsidRPr="00853BE7">
        <w:rPr>
          <w:b/>
          <w:bCs/>
          <w:color w:val="000000"/>
          <w:lang w:eastAsia="zh-CN"/>
        </w:rPr>
        <w:t>Para os itens 1 e 2</w:t>
      </w:r>
      <w:r w:rsidRPr="00853BE7">
        <w:rPr>
          <w:color w:val="000000"/>
          <w:lang w:eastAsia="zh-CN"/>
        </w:rPr>
        <w:t xml:space="preserve">, o atestado de que trata o item anterior deverá </w:t>
      </w:r>
      <w:r w:rsidRPr="00853BE7">
        <w:rPr>
          <w:color w:val="000000"/>
          <w:lang w:eastAsia="zh-CN"/>
        </w:rPr>
        <w:t>comprovar a capacidade de fornecimento/execução de, no mínimo, 25% (vinte e cinco por cento) do número de caçambas a serem contratadas, ou seja 20 caçambas independente das capacidades</w:t>
      </w:r>
      <w:r>
        <w:rPr>
          <w:color w:val="000000"/>
          <w:lang w:eastAsia="zh-CN"/>
        </w:rPr>
        <w:t>.</w:t>
      </w:r>
    </w:p>
    <w:p w:rsidR="00450601" w:rsidRPr="00853BE7" w:rsidRDefault="004F5731">
      <w:pPr>
        <w:tabs>
          <w:tab w:val="left" w:pos="1440"/>
        </w:tabs>
        <w:spacing w:before="120" w:after="120" w:line="276" w:lineRule="auto"/>
        <w:ind w:left="2600"/>
        <w:jc w:val="both"/>
        <w:rPr>
          <w:color w:val="000000"/>
          <w:lang w:eastAsia="zh-CN"/>
        </w:rPr>
      </w:pPr>
      <w:r>
        <w:rPr>
          <w:color w:val="000000"/>
          <w:lang w:eastAsia="zh-CN"/>
        </w:rPr>
        <w:t xml:space="preserve">9.11.1.1.2 </w:t>
      </w:r>
      <w:r w:rsidRPr="00853BE7">
        <w:rPr>
          <w:b/>
          <w:bCs/>
          <w:color w:val="000000"/>
          <w:lang w:eastAsia="zh-CN"/>
        </w:rPr>
        <w:t>Para o ite</w:t>
      </w:r>
      <w:r w:rsidRPr="00853BE7">
        <w:rPr>
          <w:b/>
          <w:bCs/>
          <w:color w:val="000000"/>
          <w:lang w:eastAsia="zh-CN"/>
        </w:rPr>
        <w:t>m 3</w:t>
      </w:r>
      <w:r w:rsidRPr="00853BE7">
        <w:rPr>
          <w:color w:val="000000"/>
          <w:lang w:eastAsia="zh-CN"/>
        </w:rPr>
        <w:t xml:space="preserve">, o atestado de que trata o item anterior deverá </w:t>
      </w:r>
      <w:r w:rsidRPr="00853BE7">
        <w:rPr>
          <w:color w:val="000000"/>
          <w:lang w:eastAsia="zh-CN"/>
        </w:rPr>
        <w:t>comprovar a capacidade de fornecimento/execução de, no mínimo, 25% (vinte e cinco por cento) do número de desobstruções de esgoto e similares a serem contratadas, ou seja 30 intervenções</w:t>
      </w:r>
      <w:r>
        <w:rPr>
          <w:color w:val="000000"/>
          <w:lang w:eastAsia="zh-CN"/>
        </w:rPr>
        <w:t>.</w:t>
      </w:r>
    </w:p>
    <w:p w:rsidR="00450601" w:rsidRDefault="004F5731">
      <w:pPr>
        <w:numPr>
          <w:ilvl w:val="3"/>
          <w:numId w:val="11"/>
        </w:numPr>
        <w:spacing w:before="120" w:after="120" w:line="276" w:lineRule="auto"/>
        <w:ind w:hanging="720"/>
        <w:jc w:val="both"/>
        <w:rPr>
          <w:color w:val="000000"/>
        </w:rPr>
      </w:pPr>
      <w:bookmarkStart w:id="7" w:name="_heading=h.1t3h5sf" w:colFirst="0" w:colLast="0"/>
      <w:bookmarkEnd w:id="7"/>
      <w:r>
        <w:rPr>
          <w:color w:val="000000"/>
        </w:rPr>
        <w:t>Os atestados dev</w:t>
      </w:r>
      <w:r>
        <w:rPr>
          <w:color w:val="000000"/>
        </w:rPr>
        <w:t xml:space="preserve">erão referir-se a serviços prestados no âmbito de sua atividade econômica principal ou secundária especificadas no contrato social vigente; </w:t>
      </w:r>
    </w:p>
    <w:p w:rsidR="00450601" w:rsidRDefault="004F5731">
      <w:pPr>
        <w:numPr>
          <w:ilvl w:val="3"/>
          <w:numId w:val="11"/>
        </w:numPr>
        <w:spacing w:before="120" w:after="120" w:line="276" w:lineRule="auto"/>
        <w:ind w:hanging="720"/>
        <w:jc w:val="both"/>
        <w:rPr>
          <w:color w:val="000000"/>
        </w:rPr>
      </w:pPr>
      <w:r>
        <w:rPr>
          <w:color w:val="000000"/>
        </w:rPr>
        <w:t>Somente serão aceitos atestados expedidos após a conclusão do contrato ou se decorrido, pelo menos, um ano do iníci</w:t>
      </w:r>
      <w:r>
        <w:rPr>
          <w:color w:val="000000"/>
        </w:rPr>
        <w:t xml:space="preserve">o de sua execução, exceto se firmado para ser executado em prazo inferior, conforme item 10.8 do Anexo VII-A da IN SEGES/MP n. 5, de 2017. </w:t>
      </w:r>
    </w:p>
    <w:p w:rsidR="00450601" w:rsidRDefault="004F5731">
      <w:pPr>
        <w:numPr>
          <w:ilvl w:val="3"/>
          <w:numId w:val="11"/>
        </w:numPr>
        <w:spacing w:before="120" w:after="120" w:line="276" w:lineRule="auto"/>
        <w:ind w:hanging="720"/>
        <w:jc w:val="both"/>
        <w:rPr>
          <w:i/>
          <w:color w:val="FF0000"/>
        </w:rPr>
      </w:pPr>
      <w:bookmarkStart w:id="8" w:name="_heading=h.4d34og8" w:colFirst="0" w:colLast="0"/>
      <w:bookmarkEnd w:id="8"/>
      <w:r>
        <w:rPr>
          <w:color w:val="000000"/>
        </w:rPr>
        <w:t>Poderá ser admitida, para fins de comprovação de quantitativo mínimo do serviço, a apresentação de diferentes atesta</w:t>
      </w:r>
      <w:r>
        <w:rPr>
          <w:color w:val="000000"/>
        </w:rPr>
        <w:t xml:space="preserve">dos de serviços executados de forma concomitante, pois essa situação se equivale, para fins de comprovação </w:t>
      </w:r>
      <w:r>
        <w:rPr>
          <w:color w:val="000000"/>
        </w:rPr>
        <w:lastRenderedPageBreak/>
        <w:t>de capacidade técnico-operacional, a uma única contratação, nos termos do item 10.9 do Anexo VII-A da IN SEGES/MP n. 5/2017.</w:t>
      </w:r>
    </w:p>
    <w:p w:rsidR="00450601" w:rsidRDefault="004F5731">
      <w:pPr>
        <w:numPr>
          <w:ilvl w:val="3"/>
          <w:numId w:val="11"/>
        </w:numPr>
        <w:spacing w:before="120" w:after="120" w:line="276" w:lineRule="auto"/>
        <w:ind w:hanging="720"/>
        <w:jc w:val="both"/>
        <w:rPr>
          <w:color w:val="000000"/>
        </w:rPr>
      </w:pPr>
      <w:r>
        <w:rPr>
          <w:color w:val="000000"/>
        </w:rPr>
        <w:t>O licitante disponibiliz</w:t>
      </w:r>
      <w:r>
        <w:rPr>
          <w:color w:val="000000"/>
        </w:rPr>
        <w:t>ará todas as informações necessárias à comprovação da legitimidade dos atestados apresentados, apresentando, dentre outros documentos, cópia do contrato que deu suporte à contratação, endereço atual da contratante e local em que foram prestados os serviços</w:t>
      </w:r>
      <w:r>
        <w:rPr>
          <w:color w:val="000000"/>
        </w:rPr>
        <w:t>, consoante o disposto no item 10.10 do Anexo VII-A da IN SEGES/MP n. 5/2017.</w:t>
      </w:r>
    </w:p>
    <w:p w:rsidR="00450601" w:rsidRDefault="004F5731">
      <w:pPr>
        <w:numPr>
          <w:ilvl w:val="2"/>
          <w:numId w:val="11"/>
        </w:numPr>
        <w:spacing w:before="120" w:after="120" w:line="276" w:lineRule="auto"/>
        <w:jc w:val="both"/>
        <w:rPr>
          <w:iCs/>
          <w:color w:val="000000" w:themeColor="text1"/>
        </w:rPr>
      </w:pPr>
      <w:bookmarkStart w:id="9" w:name="_heading=h.2s8eyo1" w:colFirst="0" w:colLast="0"/>
      <w:bookmarkEnd w:id="9"/>
      <w:r>
        <w:rPr>
          <w:iCs/>
          <w:color w:val="000000" w:themeColor="text1"/>
        </w:rPr>
        <w:t>As empresas, cadastradas ou não no SICAF, deverão apresentar atestado de vistoria assinado pelo servidor responsável</w:t>
      </w:r>
      <w:r>
        <w:rPr>
          <w:iCs/>
          <w:color w:val="000000" w:themeColor="text1"/>
        </w:rPr>
        <w:t xml:space="preserve">, </w:t>
      </w:r>
      <w:r>
        <w:rPr>
          <w:b/>
          <w:bCs/>
          <w:iCs/>
          <w:color w:val="000000" w:themeColor="text1"/>
        </w:rPr>
        <w:t>caso seja condição</w:t>
      </w:r>
      <w:r>
        <w:rPr>
          <w:iCs/>
          <w:color w:val="000000" w:themeColor="text1"/>
        </w:rPr>
        <w:t xml:space="preserve"> obrigatória expressa no Termo de Referência</w:t>
      </w:r>
      <w:r>
        <w:rPr>
          <w:iCs/>
          <w:color w:val="000000" w:themeColor="text1"/>
        </w:rPr>
        <w:t xml:space="preserve">. </w:t>
      </w:r>
    </w:p>
    <w:p w:rsidR="00450601" w:rsidRDefault="004F5731">
      <w:pPr>
        <w:numPr>
          <w:ilvl w:val="3"/>
          <w:numId w:val="11"/>
        </w:numPr>
        <w:spacing w:before="120" w:after="120" w:line="276" w:lineRule="auto"/>
        <w:ind w:hanging="720"/>
        <w:jc w:val="both"/>
        <w:rPr>
          <w:iCs/>
          <w:color w:val="000000" w:themeColor="text1"/>
        </w:rPr>
      </w:pPr>
      <w:r>
        <w:rPr>
          <w:iCs/>
          <w:color w:val="000000" w:themeColor="text1"/>
        </w:rPr>
        <w:t>O atestado de vistoria poderá ser substituído por declaração emitida pelo licitante em que conste, alternativamente, ou que conhece as condições locais para execução do objeto;ou que tem pleno conhecimento das</w:t>
      </w:r>
      <w:r>
        <w:rPr>
          <w:iCs/>
          <w:color w:val="000000" w:themeColor="text1"/>
        </w:rPr>
        <w:t xml:space="preserve"> condições e peculiaridades inerentes à natureza do trabalho, assume total responsabilidade por este fato e não utilizará deste para quaisquer questionamentos futuros que ensejem desavenças técnicas ou financeiras coma contratante</w:t>
      </w:r>
      <w:r>
        <w:rPr>
          <w:iCs/>
          <w:color w:val="000000" w:themeColor="text1"/>
        </w:rPr>
        <w:t xml:space="preserve">, </w:t>
      </w:r>
      <w:r>
        <w:rPr>
          <w:b/>
          <w:bCs/>
          <w:iCs/>
          <w:color w:val="000000" w:themeColor="text1"/>
        </w:rPr>
        <w:t>constará na propostas</w:t>
      </w:r>
      <w:r>
        <w:rPr>
          <w:iCs/>
          <w:color w:val="000000" w:themeColor="text1"/>
        </w:rPr>
        <w:t>, c</w:t>
      </w:r>
      <w:r>
        <w:rPr>
          <w:iCs/>
          <w:color w:val="000000" w:themeColor="text1"/>
        </w:rPr>
        <w:t xml:space="preserve">onforme modelo do Anexo </w:t>
      </w:r>
      <w:r>
        <w:rPr>
          <w:iCs/>
          <w:color w:val="000000" w:themeColor="text1"/>
        </w:rPr>
        <w:t>III</w:t>
      </w:r>
      <w:r>
        <w:rPr>
          <w:iCs/>
          <w:color w:val="000000" w:themeColor="text1"/>
        </w:rPr>
        <w:t xml:space="preserve"> do Edital.</w:t>
      </w:r>
      <w:r>
        <w:rPr>
          <w:iCs/>
          <w:color w:val="000000" w:themeColor="text1"/>
        </w:rPr>
        <w:t xml:space="preserve"> </w:t>
      </w:r>
    </w:p>
    <w:p w:rsidR="00450601" w:rsidRDefault="00450601"/>
    <w:p w:rsidR="00450601" w:rsidRDefault="004F5731">
      <w:pPr>
        <w:numPr>
          <w:ilvl w:val="1"/>
          <w:numId w:val="11"/>
        </w:numPr>
        <w:spacing w:before="120" w:after="120" w:line="276" w:lineRule="auto"/>
        <w:ind w:left="425" w:firstLine="0"/>
        <w:jc w:val="both"/>
        <w:rPr>
          <w:color w:val="000000"/>
        </w:rPr>
      </w:pPr>
      <w:r>
        <w:rPr>
          <w:color w:val="000000"/>
        </w:rPr>
        <w:t xml:space="preserve">A existência de restrição relativamente à regularidade fiscal e trabalhista não impede que a licitante qualificada como microempresa ou empresa de pequeno porte seja declarada vencedora, uma vez que atenda a todas </w:t>
      </w:r>
      <w:r>
        <w:rPr>
          <w:color w:val="000000"/>
        </w:rPr>
        <w:t>as demais exigências do edital.</w:t>
      </w:r>
    </w:p>
    <w:p w:rsidR="00450601" w:rsidRDefault="004F5731">
      <w:pPr>
        <w:numPr>
          <w:ilvl w:val="2"/>
          <w:numId w:val="11"/>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rsidR="00450601" w:rsidRDefault="004F5731">
      <w:pPr>
        <w:numPr>
          <w:ilvl w:val="1"/>
          <w:numId w:val="11"/>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w:t>
      </w:r>
      <w:r>
        <w:rPr>
          <w:rFonts w:cs="Arial"/>
          <w:color w:val="000000"/>
          <w:szCs w:val="20"/>
        </w:rPr>
        <w:t xml:space="preserve"> vez constatada a existência de alguma restrição no que tange à regularidade fiscal e trabalhista, a mesma será convocada para, no prazo de 5 (cinco) dias úteis, após a declaração do vencedor, comprovar a regularização. O prazo poderá ser prorrogado por ig</w:t>
      </w:r>
      <w:r>
        <w:rPr>
          <w:rFonts w:cs="Arial"/>
          <w:color w:val="000000"/>
          <w:szCs w:val="20"/>
        </w:rPr>
        <w:t>ual período, a critério da administração pública, quando requerida pelo licitante, mediante apresentação de justificativa.</w:t>
      </w:r>
    </w:p>
    <w:p w:rsidR="00450601" w:rsidRDefault="004F5731">
      <w:pPr>
        <w:numPr>
          <w:ilvl w:val="1"/>
          <w:numId w:val="11"/>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w:t>
      </w:r>
      <w:r>
        <w:rPr>
          <w:color w:val="000000"/>
        </w:rPr>
        <w:t xml:space="preserve">as sanções previstas neste Edital, sendo facultada a convocação dos licitantes remanescentes, na ordem de classificação. Se, na ordem de classificação, seguir-se outra microempresa, empresa de pequeno porte ou sociedade cooperativa com alguma restrição na </w:t>
      </w:r>
      <w:r>
        <w:rPr>
          <w:color w:val="000000"/>
        </w:rPr>
        <w:t>documentação fiscal e trabalhista, será concedido o mesmo prazo para regularização.</w:t>
      </w:r>
    </w:p>
    <w:p w:rsidR="00450601" w:rsidRDefault="004F5731">
      <w:pPr>
        <w:numPr>
          <w:ilvl w:val="1"/>
          <w:numId w:val="11"/>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w:t>
      </w:r>
      <w:r>
        <w:rPr>
          <w:color w:val="000000"/>
        </w:rPr>
        <w:t>sma.</w:t>
      </w:r>
    </w:p>
    <w:p w:rsidR="00450601" w:rsidRDefault="004F5731">
      <w:pPr>
        <w:numPr>
          <w:ilvl w:val="1"/>
          <w:numId w:val="11"/>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rsidR="00450601" w:rsidRDefault="004F5731">
      <w:pPr>
        <w:numPr>
          <w:ilvl w:val="1"/>
          <w:numId w:val="11"/>
        </w:numPr>
        <w:spacing w:before="120" w:after="120" w:line="276" w:lineRule="auto"/>
        <w:ind w:left="425" w:firstLine="0"/>
        <w:jc w:val="both"/>
        <w:rPr>
          <w:color w:val="000000"/>
        </w:rPr>
      </w:pPr>
      <w:r>
        <w:rPr>
          <w:color w:val="000000"/>
        </w:rPr>
        <w:t>Nos itens não exclusivos a microempresas e empresas de pequeno po</w:t>
      </w:r>
      <w:r>
        <w:rPr>
          <w:color w:val="000000"/>
        </w:rPr>
        <w:t>rte, em havendo  inabilitação, haverá nova verificação, pelo sistema, da eventual ocorrência do empate ficto, previsto nos artigos 44 e 45 da LC nº 123, de 2006, seguindo-se a disciplina antes estabelecida para aceitação da proposta subsequente.</w:t>
      </w:r>
    </w:p>
    <w:p w:rsidR="00450601" w:rsidRDefault="004F5731">
      <w:pPr>
        <w:numPr>
          <w:ilvl w:val="1"/>
          <w:numId w:val="11"/>
        </w:numPr>
        <w:spacing w:before="120" w:after="120" w:line="276" w:lineRule="auto"/>
        <w:jc w:val="both"/>
        <w:rPr>
          <w:color w:val="000000" w:themeColor="text1"/>
        </w:rPr>
      </w:pPr>
      <w:r>
        <w:rPr>
          <w:color w:val="000000" w:themeColor="text1"/>
        </w:rPr>
        <w:t>O licitant</w:t>
      </w:r>
      <w:r>
        <w:rPr>
          <w:color w:val="000000" w:themeColor="text1"/>
        </w:rPr>
        <w:t>e provisoriamente vencedor em um item, que estiver concorrendo em outro item, ficará obrigado a comprovar os requisitos de habilitação cumulativamente, isto é, somando as exigências do item em que venceu às do item em que estiver concorrendo, e assim suces</w:t>
      </w:r>
      <w:r>
        <w:rPr>
          <w:color w:val="000000" w:themeColor="text1"/>
        </w:rPr>
        <w:t>sivamente, sob pena de inabilitação, além da aplicação das sanções cabíveis.</w:t>
      </w:r>
    </w:p>
    <w:p w:rsidR="00450601" w:rsidRDefault="004F5731">
      <w:pPr>
        <w:numPr>
          <w:ilvl w:val="2"/>
          <w:numId w:val="11"/>
        </w:numPr>
        <w:spacing w:before="120" w:after="120" w:line="276" w:lineRule="auto"/>
        <w:jc w:val="both"/>
        <w:rPr>
          <w:color w:val="000000" w:themeColor="text1"/>
        </w:rPr>
      </w:pPr>
      <w:r>
        <w:rPr>
          <w:color w:val="000000" w:themeColor="text1"/>
        </w:rPr>
        <w:lastRenderedPageBreak/>
        <w:t xml:space="preserve">Não havendo a comprovação cumulativa dos requisitos de habilitação, a inabilitação recairá sobre o(s) item(ns) de menor(es) valor(es), cuja retirada(s) seja(m) suficiente(s) para </w:t>
      </w:r>
      <w:r>
        <w:rPr>
          <w:color w:val="000000" w:themeColor="text1"/>
        </w:rPr>
        <w:t>a habilitação do licitante nos remanescentes.</w:t>
      </w:r>
    </w:p>
    <w:p w:rsidR="00450601" w:rsidRDefault="00450601"/>
    <w:p w:rsidR="00450601" w:rsidRDefault="004F5731">
      <w:pPr>
        <w:numPr>
          <w:ilvl w:val="1"/>
          <w:numId w:val="11"/>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t>DO ENCAMINHAMENTO DA PROPOSTA VENCEDORA</w:t>
      </w:r>
    </w:p>
    <w:p w:rsidR="00450601" w:rsidRDefault="004F5731">
      <w:pPr>
        <w:keepNext/>
        <w:keepLines/>
        <w:numPr>
          <w:ilvl w:val="1"/>
          <w:numId w:val="11"/>
        </w:numPr>
        <w:spacing w:before="480" w:after="120" w:line="276" w:lineRule="auto"/>
        <w:ind w:left="567" w:right="-15"/>
        <w:jc w:val="both"/>
        <w:rPr>
          <w:rFonts w:cs="Arial"/>
          <w:iCs/>
          <w:color w:val="000000" w:themeColor="text1"/>
          <w:szCs w:val="20"/>
        </w:rPr>
      </w:pPr>
      <w:r>
        <w:rPr>
          <w:rFonts w:cs="Arial"/>
          <w:iCs/>
          <w:color w:val="000000" w:themeColor="text1"/>
          <w:szCs w:val="20"/>
        </w:rPr>
        <w:t xml:space="preserve">A proposta final do licitante declarado vencedor deverá ser encaminhada no prazo de </w:t>
      </w:r>
      <w:r>
        <w:rPr>
          <w:rFonts w:cs="Arial"/>
          <w:iCs/>
          <w:color w:val="000000" w:themeColor="text1"/>
          <w:szCs w:val="20"/>
        </w:rPr>
        <w:t>2 (duas)</w:t>
      </w:r>
      <w:r>
        <w:rPr>
          <w:rFonts w:cs="Arial"/>
          <w:iCs/>
          <w:color w:val="000000" w:themeColor="text1"/>
          <w:szCs w:val="20"/>
        </w:rPr>
        <w:t xml:space="preserve">  horas, a contar da solicitação do Pregoeiro no sistema eletrônico e deverá:</w:t>
      </w:r>
    </w:p>
    <w:p w:rsidR="00450601" w:rsidRDefault="004F5731">
      <w:pPr>
        <w:numPr>
          <w:ilvl w:val="2"/>
          <w:numId w:val="11"/>
        </w:numPr>
        <w:spacing w:before="120" w:after="120" w:line="276" w:lineRule="auto"/>
        <w:jc w:val="both"/>
        <w:rPr>
          <w:rFonts w:cs="Arial"/>
          <w:iCs/>
          <w:color w:val="000000" w:themeColor="text1"/>
          <w:szCs w:val="20"/>
        </w:rPr>
      </w:pPr>
      <w:r>
        <w:rPr>
          <w:rFonts w:cs="Arial"/>
          <w:iCs/>
          <w:color w:val="000000" w:themeColor="text1"/>
          <w:szCs w:val="20"/>
        </w:rPr>
        <w:t>ser redigida em língua portuguesa, datilografada ou digitada, em uma via, sem emendas,</w:t>
      </w:r>
      <w:r>
        <w:rPr>
          <w:rFonts w:cs="Arial"/>
          <w:iCs/>
          <w:color w:val="000000" w:themeColor="text1"/>
          <w:szCs w:val="20"/>
        </w:rPr>
        <w:t xml:space="preserve"> rasuras, entrelinhas ou ressalvas, devendo a última folha ser assinada e as demais rubricadas pelo licitante ou seu representante legal.</w:t>
      </w:r>
    </w:p>
    <w:p w:rsidR="00450601" w:rsidRDefault="004F5731">
      <w:pPr>
        <w:numPr>
          <w:ilvl w:val="2"/>
          <w:numId w:val="11"/>
        </w:numPr>
        <w:spacing w:before="120" w:after="120" w:line="276" w:lineRule="auto"/>
        <w:ind w:left="1134" w:firstLine="0"/>
        <w:jc w:val="both"/>
        <w:rPr>
          <w:iCs/>
          <w:color w:val="000000" w:themeColor="text1"/>
        </w:rPr>
      </w:pPr>
      <w:r>
        <w:rPr>
          <w:iCs/>
          <w:color w:val="000000" w:themeColor="text1"/>
        </w:rPr>
        <w:t>apresentar a planilha de custos e formação de preços, devidamente ajustada ao lance vencedor;</w:t>
      </w:r>
    </w:p>
    <w:p w:rsidR="00450601" w:rsidRDefault="004F5731">
      <w:pPr>
        <w:numPr>
          <w:ilvl w:val="2"/>
          <w:numId w:val="11"/>
        </w:numPr>
        <w:spacing w:before="120" w:after="120" w:line="276" w:lineRule="auto"/>
        <w:ind w:left="1134" w:firstLine="0"/>
        <w:jc w:val="both"/>
        <w:rPr>
          <w:iCs/>
          <w:color w:val="000000" w:themeColor="text1"/>
        </w:rPr>
      </w:pPr>
      <w:r>
        <w:rPr>
          <w:iCs/>
          <w:color w:val="000000" w:themeColor="text1"/>
        </w:rPr>
        <w:t xml:space="preserve">conter a indicação do </w:t>
      </w:r>
      <w:r>
        <w:rPr>
          <w:iCs/>
          <w:color w:val="000000" w:themeColor="text1"/>
        </w:rPr>
        <w:t>banco, número da conta e agência do licitante vencedor, para fins de pagamento.</w:t>
      </w:r>
    </w:p>
    <w:p w:rsidR="00450601" w:rsidRDefault="004F5731">
      <w:pPr>
        <w:numPr>
          <w:ilvl w:val="1"/>
          <w:numId w:val="11"/>
        </w:numPr>
        <w:spacing w:before="120" w:after="120" w:line="276" w:lineRule="auto"/>
        <w:ind w:left="425" w:firstLine="0"/>
        <w:jc w:val="both"/>
        <w:rPr>
          <w:iCs/>
          <w:color w:val="000000" w:themeColor="text1"/>
        </w:rPr>
      </w:pPr>
      <w:r>
        <w:rPr>
          <w:iCs/>
          <w:color w:val="000000" w:themeColor="text1"/>
        </w:rPr>
        <w:tab/>
        <w:t>A proposta final deverá ser documentada nos autos e será levada em consideração no decorrer da execução do contrato e aplicação de eventual sanção à Contratada, se for o caso.</w:t>
      </w:r>
    </w:p>
    <w:p w:rsidR="00450601" w:rsidRDefault="004F5731">
      <w:pPr>
        <w:numPr>
          <w:ilvl w:val="2"/>
          <w:numId w:val="11"/>
        </w:numPr>
        <w:spacing w:before="120" w:after="120" w:line="276" w:lineRule="auto"/>
        <w:ind w:left="1134" w:firstLine="0"/>
        <w:jc w:val="both"/>
        <w:rPr>
          <w:iCs/>
          <w:color w:val="000000" w:themeColor="text1"/>
        </w:rPr>
      </w:pPr>
      <w:r>
        <w:rPr>
          <w:iCs/>
          <w:color w:val="000000" w:themeColor="text1"/>
        </w:rPr>
        <w:t>Todas as especificações do objeto contidas na proposta vinculam a Contratada.</w:t>
      </w:r>
    </w:p>
    <w:p w:rsidR="00450601" w:rsidRDefault="004F5731">
      <w:pPr>
        <w:numPr>
          <w:ilvl w:val="1"/>
          <w:numId w:val="11"/>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rsidR="00450601" w:rsidRDefault="004F5731">
      <w:pPr>
        <w:numPr>
          <w:ilvl w:val="2"/>
          <w:numId w:val="11"/>
        </w:numPr>
        <w:spacing w:before="120" w:after="120" w:line="276" w:lineRule="auto"/>
        <w:jc w:val="both"/>
      </w:pPr>
      <w:r>
        <w:t xml:space="preserve">Ocorrendo </w:t>
      </w:r>
      <w:r>
        <w:t>divergência entre os preços unitários e o preço global, prevalecerão os primeiros; no caso de divergência entre os valores numéricos e os valores expressos por extenso, prevalecerão estes últimos.</w:t>
      </w:r>
    </w:p>
    <w:p w:rsidR="00450601" w:rsidRDefault="004F5731">
      <w:pPr>
        <w:numPr>
          <w:ilvl w:val="1"/>
          <w:numId w:val="11"/>
        </w:numPr>
        <w:spacing w:before="120" w:after="120" w:line="276" w:lineRule="auto"/>
        <w:ind w:left="425" w:firstLine="0"/>
        <w:jc w:val="both"/>
      </w:pPr>
      <w:r>
        <w:tab/>
        <w:t>A oferta deverá ser firme e precisa, limitada, rigorosamen</w:t>
      </w:r>
      <w:r>
        <w:t>te, ao objeto deste Edital, sem conter alternativas de preço ou de qualquer outra condição que induza o julgamento a mais de um resultado, sob pena de desclassificação.</w:t>
      </w:r>
    </w:p>
    <w:p w:rsidR="00450601" w:rsidRDefault="004F5731">
      <w:pPr>
        <w:numPr>
          <w:ilvl w:val="1"/>
          <w:numId w:val="11"/>
        </w:numPr>
        <w:spacing w:before="120" w:after="120" w:line="276" w:lineRule="auto"/>
        <w:ind w:left="425" w:firstLine="0"/>
        <w:jc w:val="both"/>
      </w:pPr>
      <w:r>
        <w:tab/>
        <w:t>A proposta deverá obedecer aos termos deste Edital e seus Anexos, não sendo considerad</w:t>
      </w:r>
      <w:r>
        <w:t>a aquela que não corresponda às especificações ali contidas ou que estabeleça vínculo à proposta de outro licitante.</w:t>
      </w:r>
    </w:p>
    <w:p w:rsidR="00450601" w:rsidRDefault="004F5731">
      <w:pPr>
        <w:numPr>
          <w:ilvl w:val="1"/>
          <w:numId w:val="11"/>
        </w:numPr>
        <w:spacing w:before="120" w:after="120" w:line="276" w:lineRule="auto"/>
        <w:ind w:left="709"/>
        <w:jc w:val="both"/>
      </w:pPr>
      <w:r>
        <w:rPr>
          <w:color w:val="000000"/>
        </w:rPr>
        <w:t>As propostas que contenham a descrição do objeto, o valor e os documentos complementares estarão disponíveis na internet, após a homologaçã</w:t>
      </w:r>
      <w:r>
        <w:rPr>
          <w:color w:val="000000"/>
        </w:rPr>
        <w:t>o.</w:t>
      </w: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t>DOS RECURSOS</w:t>
      </w:r>
    </w:p>
    <w:p w:rsidR="00450601" w:rsidRDefault="004F5731">
      <w:pPr>
        <w:numPr>
          <w:ilvl w:val="1"/>
          <w:numId w:val="11"/>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trabalhistade microempresa ou empresa de pequeno porte, se for o caso, concederá o prazo de no mínimo </w:t>
      </w:r>
      <w:r>
        <w:rPr>
          <w:b/>
          <w:bCs/>
          <w:color w:val="000000"/>
        </w:rPr>
        <w:t xml:space="preserve">trinta </w:t>
      </w:r>
      <w:r>
        <w:rPr>
          <w:color w:val="000000"/>
        </w:rPr>
        <w:t>minutos, para que qualquer licitante manif</w:t>
      </w:r>
      <w:r>
        <w:rPr>
          <w:color w:val="000000"/>
        </w:rPr>
        <w:t>este a intenção de recorrer, de forma motivada, isto é, indicando contra quais decisões pretende recorrer e por quais motivos, em campo próprio do sistema.</w:t>
      </w:r>
    </w:p>
    <w:p w:rsidR="00450601" w:rsidRDefault="004F5731">
      <w:pPr>
        <w:numPr>
          <w:ilvl w:val="1"/>
          <w:numId w:val="11"/>
        </w:numPr>
        <w:spacing w:before="120" w:after="120" w:line="276" w:lineRule="auto"/>
        <w:ind w:left="425" w:firstLine="0"/>
        <w:jc w:val="both"/>
        <w:rPr>
          <w:color w:val="000000"/>
        </w:rPr>
      </w:pPr>
      <w:r>
        <w:rPr>
          <w:color w:val="000000"/>
        </w:rPr>
        <w:t>Havendo quem se manifeste, caberá ao Pregoeiro verificar a tempestividade e a existência de motivaçã</w:t>
      </w:r>
      <w:r>
        <w:rPr>
          <w:color w:val="000000"/>
        </w:rPr>
        <w:t>o da intenção de recorrer, para decidir se admite ou não o recurso, fundamentadamente.</w:t>
      </w:r>
    </w:p>
    <w:p w:rsidR="00450601" w:rsidRDefault="004F5731">
      <w:pPr>
        <w:numPr>
          <w:ilvl w:val="2"/>
          <w:numId w:val="11"/>
        </w:numPr>
        <w:tabs>
          <w:tab w:val="left" w:pos="1440"/>
        </w:tabs>
        <w:spacing w:before="120" w:after="120" w:line="276" w:lineRule="auto"/>
        <w:ind w:left="1134" w:firstLine="0"/>
        <w:jc w:val="both"/>
        <w:rPr>
          <w:color w:val="000000"/>
        </w:rPr>
      </w:pPr>
      <w:r>
        <w:rPr>
          <w:color w:val="000000"/>
        </w:rPr>
        <w:lastRenderedPageBreak/>
        <w:t>Nesse momento o Pregoeiro não adentrará no mérito recursal, mas apenas verificará as condições de admissibilidade do recurso.</w:t>
      </w:r>
    </w:p>
    <w:p w:rsidR="00450601" w:rsidRDefault="004F5731">
      <w:pPr>
        <w:numPr>
          <w:ilvl w:val="2"/>
          <w:numId w:val="11"/>
        </w:numPr>
        <w:tabs>
          <w:tab w:val="left" w:pos="1440"/>
        </w:tabs>
        <w:spacing w:before="120" w:after="120" w:line="276" w:lineRule="auto"/>
        <w:ind w:left="1134" w:firstLine="0"/>
        <w:jc w:val="both"/>
        <w:rPr>
          <w:color w:val="000000"/>
        </w:rPr>
      </w:pPr>
      <w:r>
        <w:rPr>
          <w:color w:val="000000"/>
        </w:rPr>
        <w:t xml:space="preserve">A falta de manifestação motivada do </w:t>
      </w:r>
      <w:r>
        <w:rPr>
          <w:color w:val="000000"/>
        </w:rPr>
        <w:t>licitante quanto à intenção de recorrer importará a decadência desse direito.</w:t>
      </w:r>
    </w:p>
    <w:p w:rsidR="00450601" w:rsidRDefault="004F5731">
      <w:pPr>
        <w:numPr>
          <w:ilvl w:val="2"/>
          <w:numId w:val="11"/>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w:t>
      </w:r>
      <w:r>
        <w:rPr>
          <w:color w:val="000000"/>
        </w:rPr>
        <w:t>o, intimados para, querendo, apresentarem contrarrazões também pelo sistema eletrônico, em outros três dias, que começarão a contar do término do prazo do recorrente, sendo-lhes assegurada vista imediata dos elementos indispensáveis à defesa de seus intere</w:t>
      </w:r>
      <w:r>
        <w:rPr>
          <w:color w:val="000000"/>
        </w:rPr>
        <w:t>sses.</w:t>
      </w:r>
    </w:p>
    <w:p w:rsidR="00450601" w:rsidRDefault="004F5731">
      <w:pPr>
        <w:numPr>
          <w:ilvl w:val="1"/>
          <w:numId w:val="11"/>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rsidR="00450601" w:rsidRDefault="004F5731">
      <w:pPr>
        <w:numPr>
          <w:ilvl w:val="1"/>
          <w:numId w:val="11"/>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t>DA REABERTURA DA SESSÃO PÚBLICA</w:t>
      </w:r>
    </w:p>
    <w:p w:rsidR="00450601" w:rsidRDefault="004F5731">
      <w:pPr>
        <w:numPr>
          <w:ilvl w:val="1"/>
          <w:numId w:val="11"/>
        </w:numPr>
        <w:tabs>
          <w:tab w:val="left" w:pos="567"/>
        </w:tabs>
        <w:spacing w:before="120" w:after="120" w:line="276" w:lineRule="auto"/>
        <w:jc w:val="both"/>
        <w:rPr>
          <w:rFonts w:cs="Arial"/>
          <w:color w:val="000000"/>
          <w:szCs w:val="20"/>
        </w:rPr>
      </w:pPr>
      <w:r>
        <w:rPr>
          <w:rFonts w:cs="Arial"/>
          <w:color w:val="000000"/>
          <w:szCs w:val="20"/>
        </w:rPr>
        <w:t>A sessão pública pode</w:t>
      </w:r>
      <w:r>
        <w:rPr>
          <w:rFonts w:cs="Arial"/>
          <w:color w:val="000000"/>
          <w:szCs w:val="20"/>
        </w:rPr>
        <w:t>rá ser reaberta:</w:t>
      </w:r>
    </w:p>
    <w:p w:rsidR="00450601" w:rsidRDefault="004F5731">
      <w:pPr>
        <w:numPr>
          <w:ilvl w:val="2"/>
          <w:numId w:val="11"/>
        </w:numPr>
        <w:tabs>
          <w:tab w:val="left" w:pos="567"/>
        </w:tabs>
        <w:spacing w:before="120" w:after="120" w:line="276" w:lineRule="auto"/>
        <w:ind w:left="1134" w:firstLine="0"/>
        <w:jc w:val="both"/>
        <w:rPr>
          <w:rFonts w:cs="Arial"/>
          <w:color w:val="000000"/>
          <w:szCs w:val="20"/>
        </w:rPr>
      </w:pPr>
      <w:r>
        <w:rPr>
          <w:rFonts w:cs="Arial"/>
          <w:color w:val="000000"/>
          <w:szCs w:val="20"/>
        </w:rPr>
        <w:t xml:space="preserve">Nas hipóteses de provimento de recurso que leve à anulação de atos anteriores à realização da sessão pública precedente ou em que seja anulada a própria sessão pública, situação em que serão repetidos os atos anulados e os que dele </w:t>
      </w:r>
      <w:r>
        <w:rPr>
          <w:rFonts w:cs="Arial"/>
          <w:color w:val="000000"/>
          <w:szCs w:val="20"/>
        </w:rPr>
        <w:t>dependam.</w:t>
      </w:r>
    </w:p>
    <w:p w:rsidR="00450601" w:rsidRDefault="004F5731">
      <w:pPr>
        <w:numPr>
          <w:ilvl w:val="2"/>
          <w:numId w:val="11"/>
        </w:numP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fiscale trabalhista, nos termos do art. 43, §1º d</w:t>
      </w:r>
      <w:r>
        <w:rPr>
          <w:rFonts w:cs="Arial"/>
          <w:color w:val="000000"/>
          <w:szCs w:val="20"/>
        </w:rPr>
        <w:t xml:space="preserve">a LC nº 123/2006, serão adotados os procedimentos imediatamente posteriores ao encerramento da etapa de lances. </w:t>
      </w:r>
    </w:p>
    <w:p w:rsidR="00450601" w:rsidRDefault="004F5731">
      <w:pPr>
        <w:numPr>
          <w:ilvl w:val="1"/>
          <w:numId w:val="11"/>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rsidR="00450601" w:rsidRDefault="004F5731">
      <w:pPr>
        <w:numPr>
          <w:ilvl w:val="2"/>
          <w:numId w:val="11"/>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w:t>
      </w:r>
      <w:r>
        <w:rPr>
          <w:rFonts w:cs="Arial"/>
          <w:color w:val="000000"/>
          <w:szCs w:val="20"/>
        </w:rPr>
        <w:t xml:space="preserve"> (“chat”) ou e-mail de acordo com a fase do procedimento licitatório.</w:t>
      </w:r>
    </w:p>
    <w:p w:rsidR="00450601" w:rsidRDefault="004F5731">
      <w:pPr>
        <w:numPr>
          <w:ilvl w:val="2"/>
          <w:numId w:val="11"/>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t>DA ADJUDICAÇÃO E HOMOLOGAÇÃ</w:t>
      </w:r>
      <w:r>
        <w:rPr>
          <w:rFonts w:cs="Arial"/>
          <w:b/>
          <w:color w:val="000000"/>
          <w:szCs w:val="20"/>
        </w:rPr>
        <w:t>O</w:t>
      </w:r>
    </w:p>
    <w:p w:rsidR="00450601" w:rsidRDefault="004F5731">
      <w:pPr>
        <w:numPr>
          <w:ilvl w:val="1"/>
          <w:numId w:val="11"/>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rsidR="00450601" w:rsidRDefault="004F5731">
      <w:pPr>
        <w:numPr>
          <w:ilvl w:val="1"/>
          <w:numId w:val="11"/>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t>DA GARANTIA DE EXECUÇÃO</w:t>
      </w:r>
    </w:p>
    <w:p w:rsidR="00450601" w:rsidRDefault="004F5731">
      <w:pPr>
        <w:numPr>
          <w:ilvl w:val="1"/>
          <w:numId w:val="11"/>
        </w:numPr>
        <w:spacing w:before="120" w:after="120" w:line="276" w:lineRule="auto"/>
        <w:ind w:left="425" w:firstLine="0"/>
        <w:jc w:val="both"/>
        <w:rPr>
          <w:color w:val="000000" w:themeColor="text1"/>
        </w:rPr>
      </w:pPr>
      <w:r>
        <w:rPr>
          <w:color w:val="000000" w:themeColor="text1"/>
        </w:rPr>
        <w:t>Não haverá exigência de garantia de execução para a presente contratação.</w:t>
      </w:r>
    </w:p>
    <w:p w:rsidR="00450601" w:rsidRDefault="004F5731">
      <w:pPr>
        <w:keepNext/>
        <w:keepLines/>
        <w:numPr>
          <w:ilvl w:val="0"/>
          <w:numId w:val="11"/>
        </w:numPr>
        <w:spacing w:before="480" w:after="120" w:line="276" w:lineRule="auto"/>
        <w:ind w:right="-15"/>
        <w:jc w:val="both"/>
        <w:rPr>
          <w:rFonts w:cs="Arial"/>
          <w:b/>
          <w:iCs/>
          <w:color w:val="000000"/>
          <w:szCs w:val="20"/>
        </w:rPr>
      </w:pPr>
      <w:r>
        <w:rPr>
          <w:rFonts w:cs="Arial"/>
          <w:b/>
          <w:iCs/>
          <w:color w:val="000000"/>
          <w:szCs w:val="20"/>
        </w:rPr>
        <w:t>DA ATA DE REGISTRO DE PRE</w:t>
      </w:r>
      <w:r>
        <w:rPr>
          <w:rFonts w:cs="Arial"/>
          <w:b/>
          <w:iCs/>
          <w:color w:val="000000"/>
          <w:szCs w:val="20"/>
        </w:rPr>
        <w:t>ÇOS</w:t>
      </w:r>
    </w:p>
    <w:p w:rsidR="00450601" w:rsidRDefault="004F5731">
      <w:pPr>
        <w:numPr>
          <w:ilvl w:val="1"/>
          <w:numId w:val="11"/>
        </w:numPr>
        <w:spacing w:before="120" w:after="120" w:line="276" w:lineRule="auto"/>
        <w:ind w:left="425" w:firstLine="0"/>
        <w:jc w:val="both"/>
        <w:rPr>
          <w:iCs/>
        </w:rPr>
      </w:pPr>
      <w:r>
        <w:rPr>
          <w:iCs/>
        </w:rPr>
        <w:t xml:space="preserve">Homologado o resultado da licitação, terá o adjudicatário o prazo de </w:t>
      </w:r>
      <w:r>
        <w:rPr>
          <w:iCs/>
        </w:rPr>
        <w:t>2 (dois)</w:t>
      </w:r>
      <w:r>
        <w:rPr>
          <w:iCs/>
        </w:rPr>
        <w:t xml:space="preserve"> dias, contados a partir da data de sua convocação, para assinar a Ata de Registro de Preços, cujo prazo de validade </w:t>
      </w:r>
      <w:r>
        <w:rPr>
          <w:iCs/>
        </w:rPr>
        <w:lastRenderedPageBreak/>
        <w:t xml:space="preserve">encontra-se nela fixado, sob pena de decair do direito à contratação, sem prejuízo das sanções previstas neste Edital. </w:t>
      </w:r>
    </w:p>
    <w:p w:rsidR="00450601" w:rsidRDefault="004F5731">
      <w:pPr>
        <w:numPr>
          <w:ilvl w:val="1"/>
          <w:numId w:val="11"/>
        </w:numPr>
        <w:spacing w:before="120" w:after="120" w:line="276" w:lineRule="auto"/>
        <w:ind w:left="425" w:firstLine="0"/>
        <w:jc w:val="both"/>
        <w:rPr>
          <w:b/>
          <w:iCs/>
        </w:rPr>
      </w:pPr>
      <w:r>
        <w:rPr>
          <w:iCs/>
        </w:rPr>
        <w:t>A Administração enc</w:t>
      </w:r>
      <w:r>
        <w:rPr>
          <w:iCs/>
        </w:rPr>
        <w:t>aminhará para assinatura, mediante meio eletrônico, para que seja assinada e devolvida no prazo de 2 (dois) dias, a contar da data de seu recebimento</w:t>
      </w:r>
      <w:r>
        <w:rPr>
          <w:iCs/>
        </w:rPr>
        <w:t>.</w:t>
      </w:r>
    </w:p>
    <w:p w:rsidR="00450601" w:rsidRDefault="004F5731">
      <w:pPr>
        <w:numPr>
          <w:ilvl w:val="1"/>
          <w:numId w:val="11"/>
        </w:numPr>
        <w:spacing w:before="120" w:after="120" w:line="276" w:lineRule="auto"/>
        <w:ind w:left="425" w:firstLine="0"/>
        <w:jc w:val="both"/>
        <w:rPr>
          <w:b/>
          <w:iCs/>
        </w:rPr>
      </w:pPr>
      <w:r>
        <w:rPr>
          <w:iCs/>
        </w:rPr>
        <w:t>O prazo estabelecido no subitem anterior para assinatura da Ata de Registro de Preços poderá ser prorroga</w:t>
      </w:r>
      <w:r>
        <w:rPr>
          <w:iCs/>
        </w:rPr>
        <w:t>do uma única vez, por igual período, quando solicitado pelo(s) licitante(s) vencedor(s), durante o seu transcurso, e desde que devidamente aceito.</w:t>
      </w:r>
    </w:p>
    <w:p w:rsidR="00450601" w:rsidRDefault="004F5731">
      <w:pPr>
        <w:numPr>
          <w:ilvl w:val="1"/>
          <w:numId w:val="11"/>
        </w:numPr>
        <w:spacing w:before="120" w:after="120" w:line="276" w:lineRule="auto"/>
        <w:ind w:left="425" w:firstLine="0"/>
        <w:jc w:val="both"/>
        <w:rPr>
          <w:b/>
          <w:iCs/>
        </w:rPr>
      </w:pPr>
      <w:r>
        <w:rPr>
          <w:iCs/>
        </w:rPr>
        <w:t>Serão formalizadas tantas Atas de Registro de Preços quanto necessárias para o registro de todos os itens con</w:t>
      </w:r>
      <w:r>
        <w:rPr>
          <w:iCs/>
        </w:rPr>
        <w:t>stantes no Termo de Referência, com a indicação do licitante vencedor, a descrição do(s) item(ns), as respectivas quantidades, preços registrados e demais condições.</w:t>
      </w:r>
    </w:p>
    <w:p w:rsidR="00450601" w:rsidRDefault="004F5731">
      <w:pPr>
        <w:numPr>
          <w:ilvl w:val="2"/>
          <w:numId w:val="11"/>
        </w:numPr>
        <w:tabs>
          <w:tab w:val="left" w:pos="567"/>
        </w:tabs>
        <w:spacing w:before="120" w:after="120" w:line="276" w:lineRule="auto"/>
        <w:ind w:left="1134" w:firstLine="0"/>
        <w:jc w:val="both"/>
        <w:rPr>
          <w:iCs/>
        </w:rPr>
      </w:pPr>
      <w:r>
        <w:rPr>
          <w:iCs/>
        </w:rPr>
        <w:t xml:space="preserve">Será incluído na ata, sob a forma de anexo, o registro dos licitantes que aceitarem cotar </w:t>
      </w:r>
      <w:r>
        <w:rPr>
          <w:iCs/>
        </w:rPr>
        <w:t>os bens ou serviços com preços iguais aos do licitante vencedor na sequência da classificação do certame.</w:t>
      </w: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t>DO TERMO DE CONTRATO</w:t>
      </w:r>
    </w:p>
    <w:p w:rsidR="00450601" w:rsidRDefault="004F5731">
      <w:pPr>
        <w:numPr>
          <w:ilvl w:val="1"/>
          <w:numId w:val="11"/>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w:t>
      </w:r>
      <w:r>
        <w:rPr>
          <w:color w:val="000000"/>
        </w:rPr>
        <w:t>nte.</w:t>
      </w:r>
    </w:p>
    <w:p w:rsidR="00450601" w:rsidRDefault="004F5731">
      <w:pPr>
        <w:numPr>
          <w:ilvl w:val="1"/>
          <w:numId w:val="11"/>
        </w:numPr>
        <w:spacing w:before="120" w:after="120" w:line="276" w:lineRule="auto"/>
        <w:ind w:left="425" w:firstLine="0"/>
        <w:jc w:val="both"/>
        <w:rPr>
          <w:color w:val="000000"/>
        </w:rPr>
      </w:pPr>
      <w:r>
        <w:rPr>
          <w:color w:val="000000"/>
        </w:rPr>
        <w:t xml:space="preserve">O adjudicatário terá o prazo </w:t>
      </w:r>
      <w:r>
        <w:rPr>
          <w:color w:val="000000"/>
        </w:rPr>
        <w:t>de</w:t>
      </w:r>
      <w:r>
        <w:rPr>
          <w:color w:val="000000"/>
        </w:rPr>
        <w:t xml:space="preserve"> 5 (cinco)</w:t>
      </w:r>
      <w:r>
        <w:rPr>
          <w:color w:val="000000"/>
        </w:rPr>
        <w:t xml:space="preserve"> dias úteis, </w:t>
      </w:r>
      <w:r>
        <w:rPr>
          <w:color w:val="000000"/>
        </w:rPr>
        <w:t>contados a partir da data de sua convocação, para assinar o Termo de Contrato ou aceitar instrumento equivalente, conforme o caso (Nota de Empenho/Carta Contrato/Autorização), sob pena de decair do</w:t>
      </w:r>
      <w:r>
        <w:rPr>
          <w:color w:val="000000"/>
        </w:rPr>
        <w:t xml:space="preserve"> direito à contratação, sem prejuízo das sanções previstas neste Edital. </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Alternativamente à convocação para comparecer perante o órgão ou entidade para a assinatura do Termo de Contrato, a Administração poderá encaminhá-lo para assinatura, mediante corres</w:t>
      </w:r>
      <w:r>
        <w:rPr>
          <w:color w:val="000000"/>
        </w:rPr>
        <w:t xml:space="preserve">pondência postal com aviso de recebimento (AR) ou meio eletrônico, para que seja assinado e devolvido no prazo de </w:t>
      </w:r>
      <w:r>
        <w:rPr>
          <w:color w:val="000000"/>
        </w:rPr>
        <w:t>3 (três)</w:t>
      </w:r>
      <w:r>
        <w:rPr>
          <w:color w:val="000000"/>
        </w:rPr>
        <w:t xml:space="preserve"> dias, a contar da data de seu recebimento. </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 xml:space="preserve">O prazo previsto no subitem anterior poderá ser prorrogado, por igual período, por </w:t>
      </w:r>
      <w:r>
        <w:rPr>
          <w:color w:val="000000"/>
        </w:rPr>
        <w:t>solicitação justificada do adjudicatário e aceita pela Administração.</w:t>
      </w:r>
    </w:p>
    <w:p w:rsidR="00450601" w:rsidRDefault="004F5731">
      <w:pPr>
        <w:numPr>
          <w:ilvl w:val="1"/>
          <w:numId w:val="11"/>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referida Nota está substituindo o contrato, aplicando-se à rela</w:t>
      </w:r>
      <w:r>
        <w:rPr>
          <w:color w:val="000000"/>
        </w:rPr>
        <w:t>ção de negócios ali estabelecida as disposições da Lei nº 8.666, de 1993;</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a contratada se vincula à sua proposta e às previsões contidas no edital e seus anexos;</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 xml:space="preserve">a contratada reconhece que as hipóteses de rescisão são aquelas previstas nos artigos 77 e 78 </w:t>
      </w:r>
      <w:r>
        <w:rPr>
          <w:color w:val="000000"/>
        </w:rPr>
        <w:t>da Lei nº 8.666/93 e reconhece os direitos da Administração previstos nos artigos 79 e 80 da mesma Lei.</w:t>
      </w:r>
    </w:p>
    <w:p w:rsidR="00450601" w:rsidRDefault="004F5731">
      <w:pPr>
        <w:numPr>
          <w:ilvl w:val="1"/>
          <w:numId w:val="11"/>
        </w:numPr>
        <w:spacing w:before="120" w:after="120" w:line="276" w:lineRule="auto"/>
        <w:ind w:left="425" w:firstLine="0"/>
        <w:jc w:val="both"/>
        <w:rPr>
          <w:color w:val="000000" w:themeColor="text1"/>
        </w:rPr>
      </w:pPr>
      <w:r>
        <w:rPr>
          <w:color w:val="000000"/>
        </w:rPr>
        <w:t xml:space="preserve">O prazo de vigência da contratação é de </w:t>
      </w:r>
      <w:r>
        <w:rPr>
          <w:color w:val="000000"/>
        </w:rPr>
        <w:t xml:space="preserve">12 (doze) meses </w:t>
      </w:r>
      <w:r>
        <w:rPr>
          <w:color w:val="000000"/>
        </w:rPr>
        <w:t>prorrogável conforme previsão</w:t>
      </w:r>
      <w:r>
        <w:rPr>
          <w:color w:val="000000" w:themeColor="text1"/>
        </w:rPr>
        <w:t xml:space="preserve">  no termo de referência. </w:t>
      </w:r>
    </w:p>
    <w:p w:rsidR="00450601" w:rsidRDefault="004F5731">
      <w:pPr>
        <w:numPr>
          <w:ilvl w:val="1"/>
          <w:numId w:val="11"/>
        </w:numPr>
        <w:spacing w:before="120" w:after="120" w:line="276" w:lineRule="auto"/>
        <w:ind w:left="425" w:firstLine="0"/>
        <w:jc w:val="both"/>
        <w:rPr>
          <w:color w:val="000000"/>
        </w:rPr>
      </w:pPr>
      <w:r>
        <w:rPr>
          <w:color w:val="000000"/>
        </w:rPr>
        <w:t>Previamente à contratação a Administraçã</w:t>
      </w:r>
      <w:r>
        <w:rPr>
          <w:color w:val="000000"/>
        </w:rPr>
        <w:t>o realizará consulta ao SICAFpara identificar possível suspensão temporária de participação em licitação, no âmbito do órgão ou entidade, proibição de contratar com o Poder Público, bem como ocorrências impeditivas indiretas, observado o disposto no art. 2</w:t>
      </w:r>
      <w:r>
        <w:rPr>
          <w:color w:val="000000"/>
        </w:rPr>
        <w:t>9, da Instrução Normativa nº 3, de 26 de abril de 2018, e nos termos do art. 6º, III, da Lei nº 10.522, de 19 de julho de 2002, consulta prévia ao CADIN.</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lastRenderedPageBreak/>
        <w:t xml:space="preserve">Nos casos em que houver necessidade de assinatura do instrumento de contrato, e o fornecedor não </w:t>
      </w:r>
      <w:r>
        <w:rPr>
          <w:color w:val="000000"/>
        </w:rPr>
        <w:t>estiver inscrito no SICAF, este deverá proceder ao seu cadastramento, sem ônus, antes da contratação.</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Na hipótese de irregularidade do registro no SICAF, o contratado deverá regularizar a sua situação perante o cadastro no prazo de até 05 (cinco) dias útei</w:t>
      </w:r>
      <w:r>
        <w:rPr>
          <w:color w:val="000000"/>
        </w:rPr>
        <w:t>s, sob pena de aplicação das penalidades previstas no edital e anexos.</w:t>
      </w:r>
    </w:p>
    <w:p w:rsidR="00450601" w:rsidRDefault="004F5731">
      <w:pPr>
        <w:numPr>
          <w:ilvl w:val="1"/>
          <w:numId w:val="11"/>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w:t>
      </w:r>
      <w:r>
        <w:rPr>
          <w:color w:val="000000"/>
        </w:rPr>
        <w:t xml:space="preserve"> a vigência do contrato ou da ata de registro de preços.</w:t>
      </w:r>
    </w:p>
    <w:p w:rsidR="00450601" w:rsidRDefault="004F5731">
      <w:pPr>
        <w:numPr>
          <w:ilvl w:val="1"/>
          <w:numId w:val="11"/>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w:t>
      </w:r>
      <w:r>
        <w:rPr>
          <w:color w:val="000000"/>
        </w:rPr>
        <w:t xml:space="preserve"> da aplicação das sanções das demais cominações legais cabíveis a esse licitante, poderá convocar outro licitante, respeitada a ordem de classificação, para, após a comprovação dos requisitos para habilitação, analisada a proposta e eventuais documentos co</w:t>
      </w:r>
      <w:r>
        <w:rPr>
          <w:color w:val="000000"/>
        </w:rPr>
        <w:t>mplementares e, feita a negociação, assinar o contrato ou a ata de registro de preços.</w:t>
      </w: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t>DO REAJUSTE</w:t>
      </w:r>
    </w:p>
    <w:p w:rsidR="00450601" w:rsidRDefault="004F5731">
      <w:pPr>
        <w:numPr>
          <w:ilvl w:val="1"/>
          <w:numId w:val="11"/>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t>DA ACEITAÇÃO DO OBJETO E DA FISCALIZAÇÃO</w:t>
      </w:r>
    </w:p>
    <w:p w:rsidR="00450601" w:rsidRDefault="004F5731">
      <w:pPr>
        <w:numPr>
          <w:ilvl w:val="1"/>
          <w:numId w:val="11"/>
        </w:numPr>
        <w:spacing w:before="120" w:after="120" w:line="276" w:lineRule="auto"/>
        <w:ind w:left="425" w:firstLine="0"/>
        <w:jc w:val="both"/>
      </w:pPr>
      <w:r>
        <w:t>O</w:t>
      </w:r>
      <w:r>
        <w:t>s critérios de aceitação do objeto e de fiscalização estão previstos no Termo de Referência.</w:t>
      </w: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rsidR="00450601" w:rsidRDefault="004F5731">
      <w:pPr>
        <w:numPr>
          <w:ilvl w:val="1"/>
          <w:numId w:val="11"/>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t>DO PAGAMENTO</w:t>
      </w:r>
    </w:p>
    <w:p w:rsidR="00450601" w:rsidRDefault="004F5731">
      <w:pPr>
        <w:numPr>
          <w:ilvl w:val="1"/>
          <w:numId w:val="11"/>
        </w:numPr>
        <w:spacing w:before="120" w:after="120" w:line="276" w:lineRule="auto"/>
        <w:ind w:left="425" w:firstLine="0"/>
        <w:jc w:val="both"/>
        <w:rPr>
          <w:color w:val="000000"/>
        </w:rPr>
      </w:pPr>
      <w:r>
        <w:rPr>
          <w:color w:val="000000"/>
        </w:rPr>
        <w:t>As regras acer</w:t>
      </w:r>
      <w:r>
        <w:rPr>
          <w:color w:val="000000"/>
        </w:rPr>
        <w:t>ca do pagamento são as estabelecidas no Termo de Referência, anexo a este Edital.</w:t>
      </w: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t>DAS SANÇÕES ADMINISTRATIVAS.</w:t>
      </w:r>
    </w:p>
    <w:p w:rsidR="00450601" w:rsidRDefault="004F5731">
      <w:pPr>
        <w:numPr>
          <w:ilvl w:val="1"/>
          <w:numId w:val="11"/>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 xml:space="preserve">não assinar o termo de contrato ou </w:t>
      </w:r>
      <w:r>
        <w:rPr>
          <w:color w:val="000000"/>
        </w:rPr>
        <w:t>aceitar/retirar o instrumento equivalente, quando convocado dentro do prazo de validade da proposta;</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não assinar a ata de registro de preços, quando cabível;</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apresentar documentação falsa;</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deixar de entregar os documentos exigidos no certame;</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ensejar o ret</w:t>
      </w:r>
      <w:r>
        <w:rPr>
          <w:color w:val="000000"/>
        </w:rPr>
        <w:t>ardamento da execução do objeto;</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não mantiver a proposta;</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cometer fraude fiscal;</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lastRenderedPageBreak/>
        <w:t>comportar-se de modo inidôneo;</w:t>
      </w:r>
    </w:p>
    <w:p w:rsidR="00450601" w:rsidRDefault="00450601"/>
    <w:p w:rsidR="00450601" w:rsidRDefault="004F5731">
      <w:pPr>
        <w:numPr>
          <w:ilvl w:val="1"/>
          <w:numId w:val="11"/>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450601" w:rsidRDefault="004F5731">
      <w:pPr>
        <w:numPr>
          <w:ilvl w:val="1"/>
          <w:numId w:val="11"/>
        </w:numPr>
        <w:spacing w:before="120" w:after="120" w:line="276" w:lineRule="auto"/>
        <w:ind w:left="425" w:firstLine="0"/>
        <w:jc w:val="both"/>
        <w:rPr>
          <w:color w:val="000000"/>
        </w:rPr>
      </w:pPr>
      <w:r>
        <w:rPr>
          <w:color w:val="000000"/>
        </w:rPr>
        <w:t xml:space="preserve">Considera-se comportamento inidôneo, entre outros, a declaração </w:t>
      </w:r>
      <w:r>
        <w:rPr>
          <w:color w:val="000000"/>
        </w:rPr>
        <w:t>falsa quanto às condições de participação, quanto ao enquadramento como ME/EPP ou o conluio entre os licitantes, em qualquer momento da licitação, mesmo após o encerramento da fase de lances.</w:t>
      </w:r>
    </w:p>
    <w:p w:rsidR="00450601" w:rsidRDefault="004F5731">
      <w:pPr>
        <w:numPr>
          <w:ilvl w:val="1"/>
          <w:numId w:val="11"/>
        </w:numPr>
        <w:spacing w:before="120" w:after="120" w:line="276" w:lineRule="auto"/>
        <w:ind w:left="425" w:firstLine="0"/>
        <w:jc w:val="both"/>
        <w:rPr>
          <w:color w:val="000000"/>
        </w:rPr>
      </w:pPr>
      <w:r>
        <w:rPr>
          <w:color w:val="000000"/>
        </w:rPr>
        <w:t>O licitante/adjudicatário que cometer qualquer das infrações dis</w:t>
      </w:r>
      <w:r>
        <w:rPr>
          <w:color w:val="000000"/>
        </w:rPr>
        <w:t>criminadas nos subitens anteriores ficará sujeito, sem prejuízo da responsabilidade civil e criminal, às seguintes sanções:</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Advertência por faltas leves, assim entendidas como aquelas que não acarretarem prejuízos significativos ao objeto da contratação;</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M</w:t>
      </w:r>
      <w:r>
        <w:rPr>
          <w:color w:val="000000"/>
        </w:rPr>
        <w:t>ulta de</w:t>
      </w:r>
      <w:r>
        <w:rPr>
          <w:color w:val="000000"/>
        </w:rPr>
        <w:t xml:space="preserve"> </w:t>
      </w:r>
      <w:r>
        <w:rPr>
          <w:color w:val="000000"/>
        </w:rPr>
        <w:t>5</w:t>
      </w:r>
      <w:r>
        <w:rPr>
          <w:color w:val="000000"/>
        </w:rPr>
        <w:t>% (</w:t>
      </w:r>
      <w:r>
        <w:rPr>
          <w:color w:val="000000"/>
        </w:rPr>
        <w:t>cinco</w:t>
      </w:r>
      <w:r>
        <w:rPr>
          <w:color w:val="000000"/>
        </w:rPr>
        <w:t xml:space="preserve"> por cento) sob</w:t>
      </w:r>
      <w:r>
        <w:rPr>
          <w:color w:val="000000"/>
        </w:rPr>
        <w:t>re o valor estimado do(s) item(s) prejudicado(s) pela conduta do licitante;</w:t>
      </w:r>
    </w:p>
    <w:p w:rsidR="00450601" w:rsidRDefault="004F5731">
      <w:pPr>
        <w:numPr>
          <w:ilvl w:val="2"/>
          <w:numId w:val="11"/>
        </w:numPr>
        <w:tabs>
          <w:tab w:val="left" w:pos="567"/>
        </w:tabs>
        <w:spacing w:before="120" w:after="120" w:line="276" w:lineRule="auto"/>
        <w:ind w:left="1134" w:firstLine="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w:t>
      </w:r>
      <w:r>
        <w:rPr>
          <w:rFonts w:cs="Arial"/>
          <w:color w:val="000000"/>
          <w:szCs w:val="20"/>
        </w:rPr>
        <w:t>etamente, pelo prazo de até dois anos;</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Impedimento de licitar e de contratar com a União e descredenciamento no SICAF, pelo prazo de até cinco anos;</w:t>
      </w:r>
    </w:p>
    <w:p w:rsidR="00450601" w:rsidRDefault="004F5731">
      <w:pPr>
        <w:spacing w:before="120" w:after="120" w:line="276" w:lineRule="auto"/>
        <w:ind w:left="1701" w:right="-30"/>
        <w:jc w:val="both"/>
        <w:rPr>
          <w:rFonts w:cs="Arial"/>
          <w:color w:val="000000"/>
          <w:szCs w:val="20"/>
        </w:rPr>
      </w:pPr>
      <w:r>
        <w:rPr>
          <w:rFonts w:cs="Arial"/>
          <w:color w:val="000000"/>
          <w:szCs w:val="20"/>
        </w:rPr>
        <w:t xml:space="preserve">21.4.4.1 </w:t>
      </w:r>
      <w:r>
        <w:rPr>
          <w:rFonts w:cs="Arial"/>
          <w:color w:val="000000"/>
          <w:szCs w:val="20"/>
        </w:rPr>
        <w:t>A Sanção de impedimento de licitar e contratar prevista neste subitem também é aplicável em quaisq</w:t>
      </w:r>
      <w:r>
        <w:rPr>
          <w:rFonts w:cs="Arial"/>
          <w:color w:val="000000"/>
          <w:szCs w:val="20"/>
        </w:rPr>
        <w:t>uer das hipóteses previstas como infração administrativa no subitem 20.1 deste Edital.</w:t>
      </w:r>
    </w:p>
    <w:p w:rsidR="00450601" w:rsidRDefault="004F5731">
      <w:pPr>
        <w:numPr>
          <w:ilvl w:val="2"/>
          <w:numId w:val="11"/>
        </w:numPr>
        <w:tabs>
          <w:tab w:val="left" w:pos="567"/>
        </w:tabs>
        <w:spacing w:before="120" w:after="120" w:line="276" w:lineRule="auto"/>
        <w:ind w:left="1134" w:firstLine="0"/>
        <w:jc w:val="both"/>
        <w:rPr>
          <w:color w:val="000000"/>
        </w:rPr>
      </w:pPr>
      <w:r>
        <w:t>Declaração de inidoneidade para licitar ou contratar com a Administração Pública, enquanto perdurarem os motivos determinantes da punição ou até que seja promovida a rea</w:t>
      </w:r>
      <w:r>
        <w:t>bilitação perante a própria autoridade que aplicou a penalidade, que será concedida sempre que a Contratada ressarcir a Contratante pelos prejuízos causados;</w:t>
      </w:r>
    </w:p>
    <w:p w:rsidR="00450601" w:rsidRDefault="004F5731">
      <w:pPr>
        <w:numPr>
          <w:ilvl w:val="1"/>
          <w:numId w:val="11"/>
        </w:numPr>
        <w:spacing w:before="120" w:after="120" w:line="276" w:lineRule="auto"/>
        <w:ind w:left="425" w:firstLine="0"/>
        <w:jc w:val="both"/>
        <w:rPr>
          <w:color w:val="000000"/>
        </w:rPr>
      </w:pPr>
      <w:r>
        <w:rPr>
          <w:color w:val="000000"/>
        </w:rPr>
        <w:t>A penalidade de multa pode ser aplicada cumulativamente com as demais sanções.</w:t>
      </w:r>
    </w:p>
    <w:p w:rsidR="00450601" w:rsidRDefault="004F5731">
      <w:pPr>
        <w:numPr>
          <w:ilvl w:val="1"/>
          <w:numId w:val="11"/>
        </w:numPr>
        <w:spacing w:before="120" w:after="120" w:line="276" w:lineRule="auto"/>
        <w:ind w:left="425" w:firstLine="0"/>
        <w:jc w:val="both"/>
        <w:rPr>
          <w:color w:val="000000"/>
        </w:rPr>
      </w:pPr>
      <w:r>
        <w:rPr>
          <w:color w:val="000000"/>
        </w:rPr>
        <w:t>Se, durante o proce</w:t>
      </w:r>
      <w:r>
        <w:rPr>
          <w:color w:val="000000"/>
        </w:rPr>
        <w:t>sso de aplicação de penalidade, houver indícios de prática de infração administrativa tipificada pela Lei nº 12.846, de 1º de agosto de 2013, como ato lesivo à administração pública nacional ou estrangeira, cópias do processo administrativo necessárias à a</w:t>
      </w:r>
      <w:r>
        <w:rPr>
          <w:color w:val="000000"/>
        </w:rPr>
        <w:t xml:space="preserve">puração da responsabilidade da empresa deverão ser remetidas à autoridade competente, com despacho fundamentado, para ciência e decisão sobre a eventual instauração de investigação preliminar ou Processo Administrativo de Responsabilização – PAR. </w:t>
      </w:r>
    </w:p>
    <w:p w:rsidR="00450601" w:rsidRDefault="004F5731">
      <w:pPr>
        <w:numPr>
          <w:ilvl w:val="1"/>
          <w:numId w:val="11"/>
        </w:numPr>
        <w:spacing w:before="120" w:after="120" w:line="276" w:lineRule="auto"/>
        <w:ind w:left="425" w:firstLine="0"/>
        <w:jc w:val="both"/>
        <w:rPr>
          <w:color w:val="000000"/>
        </w:rPr>
      </w:pPr>
      <w:r>
        <w:rPr>
          <w:color w:val="000000"/>
        </w:rPr>
        <w:t>A apuraç</w:t>
      </w:r>
      <w:r>
        <w:rPr>
          <w:color w:val="000000"/>
        </w:rPr>
        <w:t>ão e o julgamento das demais infrações administrativas não consideradas como ato lesivo à Administração Pública nacional ou estrangeira nos termos da Lei nº 12.846, de 1º de agosto de 2013, seguirão seu rito normal na unidade administrativa.</w:t>
      </w:r>
    </w:p>
    <w:p w:rsidR="00450601" w:rsidRDefault="004F5731">
      <w:pPr>
        <w:numPr>
          <w:ilvl w:val="1"/>
          <w:numId w:val="11"/>
        </w:numPr>
        <w:spacing w:before="120" w:after="120" w:line="276" w:lineRule="auto"/>
        <w:ind w:left="425" w:firstLine="0"/>
        <w:jc w:val="both"/>
        <w:rPr>
          <w:color w:val="000000"/>
        </w:rPr>
      </w:pPr>
      <w:r>
        <w:rPr>
          <w:color w:val="000000"/>
        </w:rPr>
        <w:t>O processament</w:t>
      </w:r>
      <w:r>
        <w:rPr>
          <w:color w:val="000000"/>
        </w:rPr>
        <w:t>o do PAR não interfere no seguimento regular dos processos administrativos específicos para apuração da ocorrência de danos e prejuízos à Administração Pública Federal resultantes de ato lesivo cometido por pessoa jurídica, com ou sem a participação de age</w:t>
      </w:r>
      <w:r>
        <w:rPr>
          <w:color w:val="000000"/>
        </w:rPr>
        <w:t xml:space="preserve">nte público. </w:t>
      </w:r>
    </w:p>
    <w:p w:rsidR="00450601" w:rsidRDefault="004F5731">
      <w:pPr>
        <w:numPr>
          <w:ilvl w:val="1"/>
          <w:numId w:val="11"/>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rsidR="00450601" w:rsidRDefault="004F5731">
      <w:pPr>
        <w:numPr>
          <w:ilvl w:val="1"/>
          <w:numId w:val="11"/>
        </w:numPr>
        <w:spacing w:before="120" w:after="120" w:line="276" w:lineRule="auto"/>
        <w:ind w:left="425" w:firstLine="0"/>
        <w:jc w:val="both"/>
        <w:rPr>
          <w:color w:val="000000"/>
        </w:rPr>
      </w:pPr>
      <w:r>
        <w:rPr>
          <w:color w:val="000000"/>
        </w:rPr>
        <w:t xml:space="preserve">A aplicação de qualquer das </w:t>
      </w:r>
      <w:r>
        <w:rPr>
          <w:color w:val="000000"/>
        </w:rPr>
        <w:t>penalidades previstas realizar-se-á em processo administrativo que assegurará o contraditório e a ampla defesa ao licitante/adjudicatário, observando-se o procedimento previsto na Lei nº 8.666, de 1993, e subsidiariamente na Lei nº 9.784, de 1999.</w:t>
      </w:r>
    </w:p>
    <w:p w:rsidR="00450601" w:rsidRDefault="004F5731">
      <w:pPr>
        <w:numPr>
          <w:ilvl w:val="1"/>
          <w:numId w:val="11"/>
        </w:numPr>
        <w:spacing w:before="120" w:after="120" w:line="276" w:lineRule="auto"/>
        <w:ind w:left="425" w:firstLine="0"/>
        <w:jc w:val="both"/>
        <w:rPr>
          <w:color w:val="000000"/>
        </w:rPr>
      </w:pPr>
      <w:r>
        <w:rPr>
          <w:color w:val="000000"/>
        </w:rPr>
        <w:lastRenderedPageBreak/>
        <w:t>A autori</w:t>
      </w:r>
      <w:r>
        <w:rPr>
          <w:color w:val="000000"/>
        </w:rPr>
        <w:t>dade competente, na aplicação das sanções, levará em consideração a gravidade da conduta do infrator, o caráter educativo da pena, bem como o dano causado à Administração, observado o princípio da proporcionalidade.</w:t>
      </w:r>
    </w:p>
    <w:p w:rsidR="00450601" w:rsidRDefault="004F5731">
      <w:pPr>
        <w:numPr>
          <w:ilvl w:val="1"/>
          <w:numId w:val="11"/>
        </w:numPr>
        <w:spacing w:before="120" w:after="120" w:line="276" w:lineRule="auto"/>
        <w:ind w:left="425" w:firstLine="0"/>
        <w:jc w:val="both"/>
        <w:rPr>
          <w:color w:val="000000"/>
        </w:rPr>
      </w:pPr>
      <w:r>
        <w:rPr>
          <w:color w:val="000000"/>
        </w:rPr>
        <w:t>As penalidades serão obrigatoriamente re</w:t>
      </w:r>
      <w:r>
        <w:rPr>
          <w:color w:val="000000"/>
        </w:rPr>
        <w:t>gistradas no SICAF.</w:t>
      </w:r>
    </w:p>
    <w:p w:rsidR="00450601" w:rsidRDefault="004F5731">
      <w:pPr>
        <w:numPr>
          <w:ilvl w:val="1"/>
          <w:numId w:val="11"/>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rsidR="00450601" w:rsidRDefault="004F5731">
      <w:pPr>
        <w:keepNext/>
        <w:keepLines/>
        <w:numPr>
          <w:ilvl w:val="0"/>
          <w:numId w:val="11"/>
        </w:numPr>
        <w:spacing w:before="480" w:after="120" w:line="276" w:lineRule="auto"/>
        <w:ind w:right="-15"/>
        <w:jc w:val="both"/>
        <w:rPr>
          <w:rFonts w:cs="Arial"/>
          <w:b/>
          <w:iCs/>
          <w:color w:val="000000"/>
          <w:szCs w:val="20"/>
        </w:rPr>
      </w:pPr>
      <w:r>
        <w:rPr>
          <w:rFonts w:cs="Arial"/>
          <w:b/>
          <w:iCs/>
          <w:color w:val="000000"/>
          <w:szCs w:val="20"/>
        </w:rPr>
        <w:t xml:space="preserve">DA FORMAÇÃO DO CADASTRO DE RESERVA </w:t>
      </w:r>
    </w:p>
    <w:p w:rsidR="00450601" w:rsidRDefault="004F5731">
      <w:pPr>
        <w:numPr>
          <w:ilvl w:val="1"/>
          <w:numId w:val="11"/>
        </w:numPr>
        <w:spacing w:before="120" w:after="120" w:line="276" w:lineRule="auto"/>
        <w:ind w:left="425" w:firstLine="0"/>
        <w:jc w:val="both"/>
        <w:rPr>
          <w:iCs/>
        </w:rPr>
      </w:pPr>
      <w:r>
        <w:rPr>
          <w:iCs/>
        </w:rPr>
        <w:t xml:space="preserve">Após o encerramento da etapa competitiva, os licitantes poderão reduzir seus preços ao valor da </w:t>
      </w:r>
      <w:r>
        <w:rPr>
          <w:iCs/>
        </w:rPr>
        <w:t>proposta do licitante mais bem classificado.</w:t>
      </w:r>
    </w:p>
    <w:p w:rsidR="00450601" w:rsidRDefault="004F5731">
      <w:pPr>
        <w:numPr>
          <w:ilvl w:val="1"/>
          <w:numId w:val="11"/>
        </w:numPr>
        <w:spacing w:before="120" w:after="120" w:line="276" w:lineRule="auto"/>
        <w:ind w:left="425" w:firstLine="0"/>
        <w:jc w:val="both"/>
        <w:rPr>
          <w:iCs/>
        </w:rPr>
      </w:pPr>
      <w:r>
        <w:rPr>
          <w:iCs/>
        </w:rPr>
        <w:t>A apresentação de novas propostas na forma deste item não prejudicará o resultado do certame em relação ao licitante melhor classificado.</w:t>
      </w:r>
    </w:p>
    <w:p w:rsidR="00450601" w:rsidRDefault="004F5731">
      <w:pPr>
        <w:numPr>
          <w:ilvl w:val="1"/>
          <w:numId w:val="11"/>
        </w:numPr>
        <w:spacing w:before="120" w:after="120" w:line="276" w:lineRule="auto"/>
        <w:ind w:left="425" w:firstLine="0"/>
        <w:jc w:val="both"/>
        <w:rPr>
          <w:iCs/>
        </w:rPr>
      </w:pPr>
      <w:r>
        <w:rPr>
          <w:iCs/>
        </w:rPr>
        <w:t>Havendo um ou mais licitantes que aceitem cotar suas propostas em valor i</w:t>
      </w:r>
      <w:r>
        <w:rPr>
          <w:iCs/>
        </w:rPr>
        <w:t>gual ao do licitante vencedor, estes serão classificados segundo a ordem da última proposta individual apresentada durante a fase competitiva.</w:t>
      </w:r>
    </w:p>
    <w:p w:rsidR="00450601" w:rsidRDefault="004F5731">
      <w:pPr>
        <w:numPr>
          <w:ilvl w:val="1"/>
          <w:numId w:val="11"/>
        </w:numPr>
        <w:spacing w:before="120" w:after="120" w:line="276" w:lineRule="auto"/>
        <w:ind w:left="425" w:firstLine="0"/>
        <w:jc w:val="both"/>
        <w:rPr>
          <w:iCs/>
        </w:rPr>
      </w:pPr>
      <w:r>
        <w:rPr>
          <w:iCs/>
        </w:rPr>
        <w:t>Esta ordem de classificação dos licitantes registrados deverá ser respeitada nas contratações e somente será util</w:t>
      </w:r>
      <w:r>
        <w:rPr>
          <w:iCs/>
        </w:rPr>
        <w:t>izada acaso o melhor colocado no certame não assine a ata ou tenha seu registro cancelado nas hipóteses previstas nos artigos 20 e 21 do Decreto n° 7.892/213.</w:t>
      </w:r>
    </w:p>
    <w:p w:rsidR="00450601" w:rsidRDefault="00450601">
      <w:pPr>
        <w:spacing w:before="120" w:after="120" w:line="276" w:lineRule="auto"/>
        <w:jc w:val="both"/>
        <w:rPr>
          <w:color w:val="000000"/>
          <w:highlight w:val="cyan"/>
        </w:rPr>
      </w:pP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rsidR="00450601" w:rsidRDefault="004F5731">
      <w:pPr>
        <w:numPr>
          <w:ilvl w:val="1"/>
          <w:numId w:val="11"/>
        </w:numPr>
        <w:spacing w:before="120" w:after="120" w:line="276" w:lineRule="auto"/>
        <w:ind w:left="425" w:firstLine="0"/>
        <w:jc w:val="both"/>
        <w:rPr>
          <w:color w:val="000000"/>
        </w:rPr>
      </w:pPr>
      <w:r>
        <w:t xml:space="preserve">Até </w:t>
      </w:r>
      <w:r>
        <w:rPr>
          <w:color w:val="000000"/>
        </w:rPr>
        <w:t>03 (três) dias úteis antes da data des</w:t>
      </w:r>
      <w:r>
        <w:rPr>
          <w:color w:val="000000"/>
        </w:rPr>
        <w:t>ignada para a abertura da sessão pública, qualquer pessoa poderá impugnar este Edital.</w:t>
      </w:r>
    </w:p>
    <w:p w:rsidR="00450601" w:rsidRDefault="004F5731">
      <w:pPr>
        <w:numPr>
          <w:ilvl w:val="1"/>
          <w:numId w:val="11"/>
        </w:numPr>
        <w:spacing w:before="120" w:after="120" w:line="276" w:lineRule="auto"/>
        <w:ind w:left="425" w:firstLine="0"/>
        <w:jc w:val="both"/>
        <w:rPr>
          <w:color w:val="000000"/>
        </w:rPr>
      </w:pPr>
      <w:r>
        <w:rPr>
          <w:color w:val="000000"/>
        </w:rPr>
        <w:t xml:space="preserve">A impugnação poderá ser realizada por forma eletrônica, pelo e-mail </w:t>
      </w:r>
      <w:r>
        <w:rPr>
          <w:color w:val="000000"/>
        </w:rPr>
        <w:t>cpl@id.uff.br.</w:t>
      </w:r>
    </w:p>
    <w:p w:rsidR="00450601" w:rsidRDefault="004F5731">
      <w:pPr>
        <w:numPr>
          <w:ilvl w:val="1"/>
          <w:numId w:val="11"/>
        </w:numPr>
        <w:spacing w:before="120" w:after="120" w:line="276" w:lineRule="auto"/>
        <w:ind w:left="425" w:firstLine="0"/>
        <w:jc w:val="both"/>
        <w:rPr>
          <w:color w:val="000000"/>
        </w:rPr>
      </w:pPr>
      <w:r>
        <w:rPr>
          <w:color w:val="000000"/>
        </w:rPr>
        <w:t xml:space="preserve">Caberá ao </w:t>
      </w:r>
      <w:r>
        <w:t>Pregoeiro</w:t>
      </w:r>
      <w:r>
        <w:rPr>
          <w:color w:val="000000"/>
        </w:rPr>
        <w:t xml:space="preserve">, auxiliado pelos responsáveis pela elaboração deste Edital e seus </w:t>
      </w:r>
      <w:r>
        <w:rPr>
          <w:color w:val="000000"/>
        </w:rPr>
        <w:t>anexos, decidir sobre a impugnação no prazo de até 2 (dois) dias úteis contados da data de recebimento da impugnação.</w:t>
      </w:r>
    </w:p>
    <w:p w:rsidR="00450601" w:rsidRDefault="004F5731">
      <w:pPr>
        <w:numPr>
          <w:ilvl w:val="1"/>
          <w:numId w:val="11"/>
        </w:numPr>
        <w:spacing w:before="120" w:after="120" w:line="276" w:lineRule="auto"/>
        <w:ind w:left="425" w:firstLine="0"/>
        <w:jc w:val="both"/>
        <w:rPr>
          <w:color w:val="000000"/>
        </w:rPr>
      </w:pPr>
      <w:r>
        <w:rPr>
          <w:color w:val="000000"/>
        </w:rPr>
        <w:t>Acolhida a impugnação, será definida e publicada nova data para a realização do certame.</w:t>
      </w:r>
    </w:p>
    <w:p w:rsidR="00450601" w:rsidRDefault="004F5731">
      <w:pPr>
        <w:numPr>
          <w:ilvl w:val="1"/>
          <w:numId w:val="11"/>
        </w:numPr>
        <w:spacing w:before="120" w:after="120" w:line="276" w:lineRule="auto"/>
        <w:ind w:left="425" w:firstLine="0"/>
        <w:jc w:val="both"/>
        <w:rPr>
          <w:color w:val="000000"/>
        </w:rPr>
      </w:pPr>
      <w:r>
        <w:rPr>
          <w:color w:val="000000"/>
        </w:rPr>
        <w:t>Os pedidos de esclarecimentos referentes a este p</w:t>
      </w:r>
      <w:r>
        <w:rPr>
          <w:color w:val="000000"/>
        </w:rPr>
        <w:t>rocesso licitatório deverão ser enviados ao Pregoeiro, até 03 (três) dias úteis anteriores à data designada para abertura da sessão pública, exclusivamente por meio eletrônico via internet, no endereço indicado no Edital.</w:t>
      </w:r>
    </w:p>
    <w:p w:rsidR="00450601" w:rsidRDefault="004F5731">
      <w:pPr>
        <w:numPr>
          <w:ilvl w:val="1"/>
          <w:numId w:val="11"/>
        </w:numPr>
        <w:spacing w:before="120" w:after="120" w:line="276" w:lineRule="auto"/>
        <w:ind w:left="425" w:firstLine="0"/>
        <w:jc w:val="both"/>
        <w:rPr>
          <w:color w:val="000000"/>
        </w:rPr>
      </w:pPr>
      <w:r>
        <w:rPr>
          <w:color w:val="000000"/>
        </w:rPr>
        <w:t>O Pregoeiro responderá aos pedidos</w:t>
      </w:r>
      <w:r>
        <w:rPr>
          <w:color w:val="000000"/>
        </w:rPr>
        <w:t xml:space="preserve"> de esclarecimentos no prazo de 2 (dois) dias úteis, contado da data de recebimento do pedido, e poderá requisitar subsídios formais aos responsáveis pela elaboração do Edital e dos anexos.</w:t>
      </w:r>
    </w:p>
    <w:p w:rsidR="00450601" w:rsidRDefault="004F5731">
      <w:pPr>
        <w:numPr>
          <w:ilvl w:val="1"/>
          <w:numId w:val="11"/>
        </w:numPr>
        <w:spacing w:before="120" w:after="120" w:line="276" w:lineRule="auto"/>
        <w:ind w:left="425" w:firstLine="0"/>
        <w:jc w:val="both"/>
        <w:rPr>
          <w:color w:val="000000"/>
        </w:rPr>
      </w:pPr>
      <w:r>
        <w:rPr>
          <w:color w:val="000000"/>
        </w:rPr>
        <w:t>As impugnações e pedidos de esclarecimentos não suspendem os prazo</w:t>
      </w:r>
      <w:r>
        <w:rPr>
          <w:color w:val="000000"/>
        </w:rPr>
        <w:t>s previstos no certame.</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A concessão de efeito suspensivo à impugnação é medida excepcional e deverá ser motivada pelo pregoeiro, nos autos do processo de licitação.</w:t>
      </w:r>
    </w:p>
    <w:p w:rsidR="00450601" w:rsidRDefault="004F5731">
      <w:pPr>
        <w:numPr>
          <w:ilvl w:val="1"/>
          <w:numId w:val="11"/>
        </w:numPr>
        <w:spacing w:before="120" w:after="120" w:line="276" w:lineRule="auto"/>
        <w:ind w:left="425" w:firstLine="0"/>
        <w:jc w:val="both"/>
        <w:rPr>
          <w:color w:val="000000"/>
        </w:rPr>
      </w:pPr>
      <w:r>
        <w:rPr>
          <w:color w:val="000000"/>
        </w:rPr>
        <w:t>As respostas aos pedidos de esclarecimentos serão divulgadas pelo sistema e vincularão os p</w:t>
      </w:r>
      <w:r>
        <w:rPr>
          <w:color w:val="000000"/>
        </w:rPr>
        <w:t>articipantes e a Administração.</w:t>
      </w:r>
    </w:p>
    <w:p w:rsidR="00450601" w:rsidRDefault="004F5731">
      <w:pPr>
        <w:keepNext/>
        <w:keepLines/>
        <w:numPr>
          <w:ilvl w:val="0"/>
          <w:numId w:val="11"/>
        </w:numPr>
        <w:spacing w:before="480" w:after="120" w:line="276" w:lineRule="auto"/>
        <w:ind w:right="-15"/>
        <w:jc w:val="both"/>
        <w:rPr>
          <w:rFonts w:cs="Arial"/>
          <w:b/>
          <w:color w:val="000000"/>
          <w:szCs w:val="20"/>
        </w:rPr>
      </w:pPr>
      <w:r>
        <w:rPr>
          <w:rFonts w:cs="Arial"/>
          <w:b/>
          <w:color w:val="000000"/>
          <w:szCs w:val="20"/>
        </w:rPr>
        <w:lastRenderedPageBreak/>
        <w:t>DAS DISPOSIÇÕES GERAIS</w:t>
      </w:r>
    </w:p>
    <w:p w:rsidR="00450601" w:rsidRDefault="004F5731">
      <w:pPr>
        <w:numPr>
          <w:ilvl w:val="1"/>
          <w:numId w:val="11"/>
        </w:numPr>
        <w:spacing w:before="120" w:after="120" w:line="276" w:lineRule="auto"/>
        <w:ind w:left="425" w:firstLine="0"/>
        <w:jc w:val="both"/>
        <w:rPr>
          <w:color w:val="000000"/>
        </w:rPr>
      </w:pPr>
      <w:r>
        <w:rPr>
          <w:color w:val="000000"/>
        </w:rPr>
        <w:t>Da sessão pública do Pregão divulgar-se-á Ata no sistema eletrônico.</w:t>
      </w:r>
    </w:p>
    <w:p w:rsidR="00450601" w:rsidRDefault="004F5731">
      <w:pPr>
        <w:numPr>
          <w:ilvl w:val="1"/>
          <w:numId w:val="11"/>
        </w:numPr>
        <w:spacing w:before="120" w:after="120" w:line="276" w:lineRule="auto"/>
        <w:ind w:left="425" w:firstLine="0"/>
        <w:jc w:val="both"/>
        <w:rPr>
          <w:color w:val="000000"/>
        </w:rPr>
      </w:pPr>
      <w:r>
        <w:rPr>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w:t>
      </w:r>
      <w:r>
        <w:rPr>
          <w:color w:val="000000"/>
        </w:rPr>
        <w:t xml:space="preserve">aja comunicação em contrário, pelo Pregoeiro.  </w:t>
      </w:r>
    </w:p>
    <w:p w:rsidR="00450601" w:rsidRDefault="004F5731">
      <w:pPr>
        <w:numPr>
          <w:ilvl w:val="1"/>
          <w:numId w:val="11"/>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rsidR="00450601" w:rsidRDefault="004F5731">
      <w:pPr>
        <w:numPr>
          <w:ilvl w:val="1"/>
          <w:numId w:val="11"/>
        </w:numPr>
        <w:spacing w:before="120" w:after="120" w:line="276" w:lineRule="auto"/>
        <w:ind w:left="425" w:firstLine="0"/>
        <w:jc w:val="both"/>
        <w:rPr>
          <w:color w:val="000000"/>
        </w:rPr>
      </w:pPr>
      <w:r>
        <w:rPr>
          <w:color w:val="000000"/>
        </w:rPr>
        <w:t xml:space="preserve">No julgamento das propostas e da habilitação, o Pregoeiro poderá sanar erros ou falhas que </w:t>
      </w:r>
      <w:r>
        <w:rPr>
          <w:color w:val="000000"/>
        </w:rPr>
        <w:t>não alterem a substância das propostas, dos documentos e sua validade jurídica, mediante despacho fundamentado, registrado em ata e acessível a todos, atribuindo-lhes validade e eficácia para fins de habilitação e classificação.</w:t>
      </w:r>
    </w:p>
    <w:p w:rsidR="00450601" w:rsidRDefault="004F5731">
      <w:pPr>
        <w:numPr>
          <w:ilvl w:val="1"/>
          <w:numId w:val="11"/>
        </w:numPr>
        <w:spacing w:before="120" w:after="120" w:line="276" w:lineRule="auto"/>
        <w:ind w:left="425" w:firstLine="0"/>
        <w:jc w:val="both"/>
        <w:rPr>
          <w:color w:val="000000"/>
        </w:rPr>
      </w:pPr>
      <w:r>
        <w:rPr>
          <w:color w:val="000000"/>
        </w:rPr>
        <w:t xml:space="preserve">A homologação do resultado </w:t>
      </w:r>
      <w:r>
        <w:rPr>
          <w:color w:val="000000"/>
        </w:rPr>
        <w:t>desta licitação não implicará direito à contratação.</w:t>
      </w:r>
    </w:p>
    <w:p w:rsidR="00450601" w:rsidRDefault="004F5731">
      <w:pPr>
        <w:numPr>
          <w:ilvl w:val="1"/>
          <w:numId w:val="11"/>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w:t>
      </w:r>
      <w:r>
        <w:rPr>
          <w:color w:val="000000"/>
        </w:rPr>
        <w:t xml:space="preserve">a finalidade e a segurança da contratação. </w:t>
      </w:r>
    </w:p>
    <w:p w:rsidR="00450601" w:rsidRDefault="004F5731">
      <w:pPr>
        <w:numPr>
          <w:ilvl w:val="1"/>
          <w:numId w:val="11"/>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w:t>
      </w:r>
      <w:r>
        <w:rPr>
          <w:color w:val="000000"/>
        </w:rPr>
        <w:t>esso licitatório.</w:t>
      </w:r>
    </w:p>
    <w:p w:rsidR="00450601" w:rsidRDefault="004F5731">
      <w:pPr>
        <w:numPr>
          <w:ilvl w:val="1"/>
          <w:numId w:val="11"/>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rsidR="00450601" w:rsidRDefault="004F5731">
      <w:pPr>
        <w:numPr>
          <w:ilvl w:val="1"/>
          <w:numId w:val="11"/>
        </w:numPr>
        <w:spacing w:before="120" w:after="120" w:line="276" w:lineRule="auto"/>
        <w:ind w:left="425" w:firstLine="0"/>
        <w:jc w:val="both"/>
        <w:rPr>
          <w:color w:val="000000"/>
        </w:rPr>
      </w:pPr>
      <w:r>
        <w:rPr>
          <w:color w:val="000000"/>
        </w:rPr>
        <w:t xml:space="preserve">O desatendimento de exigências formais </w:t>
      </w:r>
      <w:r>
        <w:rPr>
          <w:color w:val="000000"/>
        </w:rPr>
        <w:t>não essenciais não importará o afastamento do licitante, desde que seja possível o aproveitamento do ato, observados os princípios da isonomia e do interesse público.</w:t>
      </w:r>
    </w:p>
    <w:p w:rsidR="00450601" w:rsidRDefault="004F5731">
      <w:pPr>
        <w:numPr>
          <w:ilvl w:val="1"/>
          <w:numId w:val="11"/>
        </w:numPr>
        <w:spacing w:before="120" w:after="120" w:line="276" w:lineRule="auto"/>
        <w:ind w:left="425" w:firstLine="0"/>
        <w:jc w:val="both"/>
        <w:rPr>
          <w:color w:val="000000"/>
        </w:rPr>
      </w:pPr>
      <w:r>
        <w:rPr>
          <w:color w:val="000000"/>
        </w:rPr>
        <w:t>Em caso de divergência entre disposições deste Edital e de seus anexos ou demais peças qu</w:t>
      </w:r>
      <w:r>
        <w:rPr>
          <w:color w:val="000000"/>
        </w:rPr>
        <w:t>e compõem o processo, prevalecerá as deste Edital.</w:t>
      </w:r>
    </w:p>
    <w:p w:rsidR="00450601" w:rsidRDefault="004F5731">
      <w:pPr>
        <w:numPr>
          <w:ilvl w:val="1"/>
          <w:numId w:val="11"/>
        </w:numPr>
        <w:spacing w:before="120" w:after="120" w:line="276" w:lineRule="auto"/>
        <w:ind w:left="425" w:firstLine="0"/>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Os autos do processo administrativo são digitais e podem ser consultados, por qualquer interessado, por meio do clique no nº do processo, constante também do endereç</w:t>
      </w:r>
      <w:r>
        <w:rPr>
          <w:rFonts w:ascii="Calibri" w:eastAsia="Calibri" w:hAnsi="Calibri" w:cs="Calibri"/>
          <w:sz w:val="22"/>
          <w:szCs w:val="22"/>
        </w:rPr>
        <w:t xml:space="preserve">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450601" w:rsidRDefault="004F5731">
      <w:pPr>
        <w:numPr>
          <w:ilvl w:val="1"/>
          <w:numId w:val="11"/>
        </w:numPr>
        <w:spacing w:before="120" w:after="120" w:line="276" w:lineRule="auto"/>
        <w:ind w:left="425" w:firstLine="0"/>
        <w:jc w:val="both"/>
        <w:rPr>
          <w:color w:val="000000"/>
        </w:rPr>
      </w:pPr>
      <w:r>
        <w:rPr>
          <w:color w:val="000000"/>
        </w:rPr>
        <w:t>Integram este Edital, para todos os fins e efeitos, os seguintes anexos:</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ANEXO I - Termo de Referência;</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 xml:space="preserve">ANEXO II – </w:t>
      </w:r>
      <w:r>
        <w:rPr>
          <w:color w:val="000000"/>
        </w:rPr>
        <w:t>Planilha de Preços;</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 xml:space="preserve">ANEXO III – </w:t>
      </w:r>
      <w:r>
        <w:rPr>
          <w:color w:val="000000"/>
        </w:rPr>
        <w:t>Modelo Proposta, Disp. Vistoria</w:t>
      </w:r>
      <w:r>
        <w:rPr>
          <w:color w:val="000000"/>
        </w:rPr>
        <w:t>;</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ANEXO IV - Modelo Declaração de Vistoria;</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ANEXO V - Minuta Termo de Contrato;</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ANEXO VI - Minuta Ata de Registro de Preços;</w:t>
      </w:r>
    </w:p>
    <w:p w:rsidR="00450601" w:rsidRDefault="004F5731">
      <w:pPr>
        <w:numPr>
          <w:ilvl w:val="2"/>
          <w:numId w:val="11"/>
        </w:numPr>
        <w:tabs>
          <w:tab w:val="left" w:pos="567"/>
        </w:tabs>
        <w:spacing w:before="120" w:after="120" w:line="276" w:lineRule="auto"/>
        <w:ind w:left="1134" w:firstLine="0"/>
        <w:jc w:val="both"/>
        <w:rPr>
          <w:color w:val="000000"/>
        </w:rPr>
      </w:pPr>
      <w:r>
        <w:rPr>
          <w:color w:val="000000"/>
        </w:rPr>
        <w:t>ANEXO VII - Termo de Responsabilidade da Ata.</w:t>
      </w:r>
    </w:p>
    <w:p w:rsidR="00450601" w:rsidRDefault="00450601">
      <w:pPr>
        <w:spacing w:before="120" w:after="120" w:line="276" w:lineRule="auto"/>
        <w:jc w:val="both"/>
      </w:pPr>
    </w:p>
    <w:p w:rsidR="00450601" w:rsidRDefault="004F5731">
      <w:pPr>
        <w:spacing w:before="120" w:after="120" w:line="276" w:lineRule="auto"/>
        <w:jc w:val="center"/>
        <w:rPr>
          <w:color w:val="000000"/>
        </w:rPr>
      </w:pPr>
      <w:r>
        <w:rPr>
          <w:color w:val="000000"/>
        </w:rPr>
        <w:t xml:space="preserve">Niterói, 01 de abril </w:t>
      </w:r>
      <w:r>
        <w:rPr>
          <w:color w:val="000000"/>
        </w:rPr>
        <w:t>de 2022.</w:t>
      </w:r>
    </w:p>
    <w:p w:rsidR="00450601" w:rsidRDefault="00450601">
      <w:pPr>
        <w:spacing w:before="120" w:after="120" w:line="276" w:lineRule="auto"/>
        <w:jc w:val="center"/>
        <w:rPr>
          <w:color w:val="000000"/>
        </w:rPr>
      </w:pPr>
    </w:p>
    <w:p w:rsidR="00450601" w:rsidRDefault="004F5731">
      <w:pPr>
        <w:spacing w:before="120" w:after="120" w:line="276" w:lineRule="auto"/>
        <w:jc w:val="center"/>
        <w:rPr>
          <w:color w:val="000000"/>
        </w:rPr>
      </w:pPr>
      <w:r>
        <w:rPr>
          <w:color w:val="000000"/>
        </w:rPr>
        <w:lastRenderedPageBreak/>
        <w:t>Juliana P. Borsoi Richa</w:t>
      </w:r>
    </w:p>
    <w:p w:rsidR="00450601" w:rsidRDefault="004F5731">
      <w:pPr>
        <w:spacing w:before="120" w:after="120" w:line="276" w:lineRule="auto"/>
        <w:jc w:val="center"/>
        <w:rPr>
          <w:b/>
          <w:color w:val="000000"/>
        </w:rPr>
      </w:pPr>
      <w:r>
        <w:rPr>
          <w:b/>
          <w:color w:val="000000"/>
        </w:rPr>
        <w:t>Membro CLI/PROAD</w:t>
      </w:r>
    </w:p>
    <w:sectPr w:rsidR="00450601">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31" w:rsidRDefault="004F5731">
      <w:r>
        <w:separator/>
      </w:r>
    </w:p>
  </w:endnote>
  <w:endnote w:type="continuationSeparator" w:id="0">
    <w:p w:rsidR="004F5731" w:rsidRDefault="004F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charset w:val="00"/>
    <w:family w:val="auto"/>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Ecofont_Spranq_eco_Sans">
    <w:altName w:val="Segoe Prin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Segoe Print"/>
    <w:charset w:val="00"/>
    <w:family w:val="auto"/>
    <w:pitch w:val="default"/>
  </w:font>
  <w:font w:name="OpenSymbol">
    <w:charset w:val="00"/>
    <w:family w:val="auto"/>
    <w:pitch w:val="default"/>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auto"/>
    <w:pitch w:val="default"/>
  </w:font>
  <w:font w:name="WenQuanYi Micro Hei">
    <w:altName w:val="Segoe Print"/>
    <w:charset w:val="00"/>
    <w:family w:val="auto"/>
    <w:pitch w:val="default"/>
  </w:font>
  <w:font w:name="Lohit Hindi">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01" w:rsidRDefault="004F5731">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sidR="00853BE7">
      <w:rPr>
        <w:rFonts w:cs="Arial"/>
        <w:b/>
        <w:color w:val="000000"/>
        <w:sz w:val="12"/>
        <w:szCs w:val="12"/>
      </w:rPr>
      <w:fldChar w:fldCharType="separate"/>
    </w:r>
    <w:r w:rsidR="00D32196">
      <w:rPr>
        <w:rFonts w:cs="Arial"/>
        <w:b/>
        <w:noProof/>
        <w:color w:val="000000"/>
        <w:sz w:val="12"/>
        <w:szCs w:val="12"/>
      </w:rPr>
      <w:t>5</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sidR="00853BE7">
      <w:rPr>
        <w:rFonts w:cs="Arial"/>
        <w:b/>
        <w:color w:val="000000"/>
        <w:sz w:val="12"/>
        <w:szCs w:val="12"/>
      </w:rPr>
      <w:fldChar w:fldCharType="separate"/>
    </w:r>
    <w:r w:rsidR="00D32196">
      <w:rPr>
        <w:rFonts w:cs="Arial"/>
        <w:b/>
        <w:noProof/>
        <w:color w:val="000000"/>
        <w:sz w:val="12"/>
        <w:szCs w:val="12"/>
      </w:rPr>
      <w:t>23</w:t>
    </w:r>
    <w:r>
      <w:rPr>
        <w:rFonts w:cs="Arial"/>
        <w:b/>
        <w:color w:val="000000"/>
        <w:sz w:val="12"/>
        <w:szCs w:val="12"/>
      </w:rPr>
      <w:fldChar w:fldCharType="end"/>
    </w:r>
  </w:p>
  <w:p w:rsidR="00450601" w:rsidRDefault="00450601">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31" w:rsidRDefault="004F5731">
      <w:r>
        <w:separator/>
      </w:r>
    </w:p>
  </w:footnote>
  <w:footnote w:type="continuationSeparator" w:id="0">
    <w:p w:rsidR="004F5731" w:rsidRDefault="004F5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01" w:rsidRDefault="00450601">
    <w:pPr>
      <w:tabs>
        <w:tab w:val="center" w:pos="4252"/>
        <w:tab w:val="right" w:pos="8504"/>
      </w:tabs>
      <w:jc w:val="right"/>
      <w:rPr>
        <w:rFonts w:ascii="Verdana" w:eastAsia="Verdana" w:hAnsi="Verdana" w:cs="Verdana"/>
        <w:color w:val="000000"/>
        <w:sz w:val="16"/>
        <w:szCs w:val="16"/>
      </w:rPr>
    </w:pPr>
  </w:p>
  <w:p w:rsidR="00450601" w:rsidRDefault="00450601">
    <w:pPr>
      <w:tabs>
        <w:tab w:val="center" w:pos="4252"/>
        <w:tab w:val="right" w:pos="8504"/>
      </w:tabs>
      <w:jc w:val="right"/>
      <w:rPr>
        <w:rFonts w:ascii="Verdana" w:eastAsia="Verdana" w:hAnsi="Verdana" w:cs="Verdana"/>
        <w:color w:val="000000"/>
        <w:sz w:val="16"/>
        <w:szCs w:val="16"/>
      </w:rPr>
    </w:pPr>
  </w:p>
  <w:p w:rsidR="00450601" w:rsidRDefault="004F5731">
    <w:pP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450601" w:rsidRDefault="004F5731">
    <w:pPr>
      <w:tabs>
        <w:tab w:val="center" w:pos="4252"/>
        <w:tab w:val="right" w:pos="8504"/>
      </w:tabs>
      <w:jc w:val="right"/>
      <w:rPr>
        <w:rFonts w:ascii="Verdana" w:eastAsia="Verdana" w:hAnsi="Verdana"/>
        <w:color w:val="000000"/>
        <w:sz w:val="16"/>
        <w:szCs w:val="16"/>
      </w:rPr>
    </w:pPr>
    <w:r>
      <w:rPr>
        <w:rFonts w:ascii="Verdana" w:eastAsia="Verdana" w:hAnsi="Verdana" w:cs="Verdana"/>
        <w:color w:val="000000"/>
        <w:sz w:val="16"/>
        <w:szCs w:val="16"/>
      </w:rPr>
      <w:t xml:space="preserve">Processo n.º </w:t>
    </w:r>
    <w:r>
      <w:rPr>
        <w:rFonts w:ascii="Verdana" w:eastAsia="Verdana" w:hAnsi="Verdana"/>
        <w:color w:val="000000"/>
        <w:sz w:val="16"/>
        <w:szCs w:val="16"/>
      </w:rPr>
      <w:t xml:space="preserve">23069.151880/2022-14 </w:t>
    </w:r>
  </w:p>
  <w:p w:rsidR="00450601" w:rsidRDefault="00450601">
    <w:pPr>
      <w:tabs>
        <w:tab w:val="center" w:pos="4252"/>
        <w:tab w:val="right" w:pos="8504"/>
      </w:tabs>
      <w:jc w:val="right"/>
      <w:rPr>
        <w:rFonts w:ascii="Verdana" w:eastAsia="Verdana" w:hAnsi="Verdana"/>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
    <w:nsid w:val="B5E306ED"/>
    <w:multiLevelType w:val="multilevel"/>
    <w:tmpl w:val="B5E306ED"/>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BF205925"/>
    <w:multiLevelType w:val="multilevel"/>
    <w:tmpl w:val="BF205925"/>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nsid w:val="CF092B84"/>
    <w:multiLevelType w:val="multilevel"/>
    <w:tmpl w:val="CF092B84"/>
    <w:lvl w:ilvl="0">
      <w:start w:val="4"/>
      <w:numFmt w:val="decimal"/>
      <w:pStyle w:val="ListBullet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4">
    <w:nsid w:val="0053208E"/>
    <w:multiLevelType w:val="multilevel"/>
    <w:tmpl w:val="0053208E"/>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Heading3"/>
      <w:lvlText w:val="%1.%2.%3"/>
      <w:lvlJc w:val="left"/>
      <w:pPr>
        <w:ind w:left="1854" w:hanging="720"/>
      </w:pPr>
    </w:lvl>
    <w:lvl w:ilvl="3">
      <w:start w:val="1"/>
      <w:numFmt w:val="decimal"/>
      <w:pStyle w:val="Heading4"/>
      <w:lvlText w:val="%1.%2.%3.%4"/>
      <w:lvlJc w:val="left"/>
      <w:pPr>
        <w:ind w:left="2421" w:hanging="720"/>
      </w:pPr>
    </w:lvl>
    <w:lvl w:ilvl="4">
      <w:start w:val="1"/>
      <w:numFmt w:val="decimal"/>
      <w:pStyle w:val="Heading5"/>
      <w:lvlText w:val="%1.%2.%3.%4.%5"/>
      <w:lvlJc w:val="left"/>
      <w:pPr>
        <w:ind w:left="3348" w:hanging="1080"/>
      </w:pPr>
    </w:lvl>
    <w:lvl w:ilvl="5">
      <w:start w:val="1"/>
      <w:numFmt w:val="decimal"/>
      <w:pStyle w:val="Heading6"/>
      <w:lvlText w:val="%1.%2.%3.%4.%5.%6"/>
      <w:lvlJc w:val="left"/>
      <w:pPr>
        <w:ind w:left="3915" w:hanging="1080"/>
      </w:pPr>
    </w:lvl>
    <w:lvl w:ilvl="6">
      <w:start w:val="1"/>
      <w:numFmt w:val="decimal"/>
      <w:pStyle w:val="Heading7"/>
      <w:lvlText w:val="%1.%2.%3.%4.%5.%6.%7"/>
      <w:lvlJc w:val="left"/>
      <w:pPr>
        <w:ind w:left="4842" w:hanging="1440"/>
      </w:pPr>
    </w:lvl>
    <w:lvl w:ilvl="7">
      <w:start w:val="1"/>
      <w:numFmt w:val="decimal"/>
      <w:pStyle w:val="Heading8"/>
      <w:lvlText w:val="%1.%2.%3.%4.%5.%6.%7.%8"/>
      <w:lvlJc w:val="left"/>
      <w:pPr>
        <w:ind w:left="5409" w:hanging="1440"/>
      </w:pPr>
    </w:lvl>
    <w:lvl w:ilvl="8">
      <w:start w:val="1"/>
      <w:numFmt w:val="decimal"/>
      <w:pStyle w:val="Heading9"/>
      <w:lvlText w:val="%1.%2.%3.%4.%5.%6.%7.%8.%9"/>
      <w:lvlJc w:val="left"/>
      <w:pPr>
        <w:ind w:left="6336" w:hanging="1800"/>
      </w:pPr>
    </w:lvl>
  </w:abstractNum>
  <w:abstractNum w:abstractNumId="5">
    <w:nsid w:val="0248C179"/>
    <w:multiLevelType w:val="multilevel"/>
    <w:tmpl w:val="0248C179"/>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3D62ECE"/>
    <w:multiLevelType w:val="multilevel"/>
    <w:tmpl w:val="03D62ECE"/>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B654F3"/>
    <w:multiLevelType w:val="multilevel"/>
    <w:tmpl w:val="25B654F3"/>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2A8F537B"/>
    <w:multiLevelType w:val="multilevel"/>
    <w:tmpl w:val="2A8F537B"/>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i w:val="0"/>
        <w:iCs w:val="0"/>
        <w:color w:val="000000" w:themeColor="text1"/>
      </w:r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9">
    <w:nsid w:val="59ADCABA"/>
    <w:multiLevelType w:val="multilevel"/>
    <w:tmpl w:val="59ADCABA"/>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72183CF9"/>
    <w:multiLevelType w:val="multilevel"/>
    <w:tmpl w:val="72183CF9"/>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
  <w:rsids>
    <w:rsidRoot w:val="00450601"/>
    <w:rsid w:val="00107A4F"/>
    <w:rsid w:val="00450601"/>
    <w:rsid w:val="004F5731"/>
    <w:rsid w:val="00853BE7"/>
    <w:rsid w:val="00D32196"/>
    <w:rsid w:val="00FB4467"/>
    <w:rsid w:val="081445B5"/>
    <w:rsid w:val="12EB1CA0"/>
    <w:rsid w:val="19E1381F"/>
    <w:rsid w:val="2D0C28EF"/>
    <w:rsid w:val="31AD26CD"/>
    <w:rsid w:val="43E91915"/>
    <w:rsid w:val="57141D99"/>
    <w:rsid w:val="588B2116"/>
    <w:rsid w:val="5C7E499B"/>
    <w:rsid w:val="606A1FE3"/>
    <w:rsid w:val="635E50EA"/>
    <w:rsid w:val="76531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qFormat="1"/>
    <w:lsdException w:name="header" w:unhideWhenUsed="1" w:qFormat="1"/>
    <w:lsdException w:name="footer" w:uiPriority="99" w:unhideWhenUsed="1" w:qFormat="1"/>
    <w:lsdException w:name="caption" w:qFormat="1"/>
    <w:lsdException w:name="annotation reference" w:semiHidden="1" w:unhideWhenUsed="1" w:qFormat="1"/>
    <w:lsdException w:name="page number" w:qFormat="1"/>
    <w:lsdException w:name="List" w:qFormat="1"/>
    <w:lsdException w:name="List Bullet 5"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Indent 2" w:qFormat="1"/>
    <w:lsdException w:name="Body Text Indent 3" w:unhideWhenUsed="1" w:qFormat="1"/>
    <w:lsdException w:name="Block Text" w:qFormat="1"/>
    <w:lsdException w:name="Hyperlink" w:unhideWhenUsed="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nhideWhenUsed="1" w:qFormat="1"/>
    <w:lsdException w:name="Placeholder Text" w:semiHidden="1" w:uiPriority="99" w:qFormat="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qFormat="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qFormat/>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Normal"/>
    <w:qFormat/>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BodyText2">
    <w:name w:val="Body Text 2"/>
    <w:basedOn w:val="Normal"/>
    <w:link w:val="BodyText2Char"/>
    <w:qFormat/>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qFormat/>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Ttulo2"/>
    <w:next w:val="BodyText"/>
    <w:link w:val="SubtitleChar"/>
    <w:qFormat/>
    <w:pPr>
      <w:spacing w:before="60"/>
      <w:jc w:val="center"/>
    </w:pPr>
    <w:rPr>
      <w:rFonts w:eastAsia="Liberation Sans" w:cs="Liberation Sans"/>
      <w:sz w:val="36"/>
      <w:szCs w:val="36"/>
    </w:rPr>
  </w:style>
  <w:style w:type="paragraph" w:customStyle="1" w:styleId="Ttulo2">
    <w:name w:val="Título2"/>
    <w:basedOn w:val="Normal"/>
    <w:next w:val="BodyText"/>
    <w:qFormat/>
    <w:pPr>
      <w:keepNext/>
      <w:spacing w:before="240" w:after="120"/>
    </w:pPr>
    <w:rPr>
      <w:rFonts w:ascii="Liberation Sans" w:eastAsia="Microsoft YaHei" w:hAnsi="Liberation Sans" w:cs="Mangal"/>
      <w:sz w:val="28"/>
      <w:szCs w:val="28"/>
      <w:lang w:eastAsia="zh-CN"/>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qFormat/>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ion1">
    <w:name w:val="Revision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qFormat/>
    <w:rPr>
      <w:rFonts w:ascii="Arial" w:hAnsi="Arial" w:cs="Arial"/>
      <w:i/>
      <w:lang w:eastAsia="zh-CN"/>
    </w:rPr>
  </w:style>
  <w:style w:type="character" w:customStyle="1" w:styleId="Heading9Char">
    <w:name w:val="Heading 9 Char"/>
    <w:basedOn w:val="DefaultParagraphFont"/>
    <w:link w:val="Heading9"/>
    <w:qFormat/>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qFormat/>
    <w:rPr>
      <w:rFonts w:ascii="OpenSymbol" w:hAnsi="OpenSymbol" w:cs="Courier Ne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qFormat/>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style>
  <w:style w:type="character" w:customStyle="1" w:styleId="WW8Num16z0">
    <w:name w:val="WW8Num16z0"/>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6z1">
    <w:name w:val="WW8Num16z1"/>
    <w:rPr>
      <w:b/>
    </w:rPr>
  </w:style>
  <w:style w:type="character" w:customStyle="1" w:styleId="WW8Num16z2">
    <w:name w:val="WW8Num16z2"/>
    <w:qFormat/>
  </w:style>
  <w:style w:type="character" w:customStyle="1" w:styleId="WW8Num16z3">
    <w:name w:val="WW8Num16z3"/>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Pr>
      <w:rFonts w:ascii="Arial" w:hAnsi="Arial" w:cs="Tahoma"/>
      <w:szCs w:val="24"/>
    </w:rPr>
  </w:style>
  <w:style w:type="character" w:customStyle="1" w:styleId="BodyText2Char">
    <w:name w:val="Body Text 2 Char"/>
    <w:basedOn w:val="DefaultParagraphFont"/>
    <w:link w:val="BodyText2"/>
    <w:qFormat/>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qFormat/>
    <w:rPr>
      <w:color w:val="605E5C"/>
      <w:shd w:val="clear" w:color="auto" w:fill="E1DFDD"/>
    </w:rPr>
  </w:style>
  <w:style w:type="paragraph" w:customStyle="1" w:styleId="Nivel010">
    <w:name w:val="Nivel 01"/>
    <w:basedOn w:val="Heading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90">
    <w:name w:val="_Style 490"/>
    <w:basedOn w:val="TableNormal1"/>
    <w:tblPr>
      <w:tblCellMar>
        <w:top w:w="0" w:type="dxa"/>
        <w:left w:w="115" w:type="dxa"/>
        <w:bottom w:w="0" w:type="dxa"/>
        <w:right w:w="115" w:type="dxa"/>
      </w:tblCellMar>
    </w:tblPr>
  </w:style>
  <w:style w:type="table" w:customStyle="1" w:styleId="Style491">
    <w:name w:val="_Style 491"/>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92">
    <w:name w:val="_Style 492"/>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93">
    <w:name w:val="_Style 493"/>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4">
    <w:name w:val="_Style 494"/>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95">
    <w:name w:val="_Style 495"/>
    <w:basedOn w:val="TableNormal1"/>
    <w:qFormat/>
    <w:tblPr>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qFormat="1"/>
    <w:lsdException w:name="header" w:unhideWhenUsed="1" w:qFormat="1"/>
    <w:lsdException w:name="footer" w:uiPriority="99" w:unhideWhenUsed="1" w:qFormat="1"/>
    <w:lsdException w:name="caption" w:qFormat="1"/>
    <w:lsdException w:name="annotation reference" w:semiHidden="1" w:unhideWhenUsed="1" w:qFormat="1"/>
    <w:lsdException w:name="page number" w:qFormat="1"/>
    <w:lsdException w:name="List" w:qFormat="1"/>
    <w:lsdException w:name="List Bullet 5"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Indent 2" w:qFormat="1"/>
    <w:lsdException w:name="Body Text Indent 3" w:unhideWhenUsed="1" w:qFormat="1"/>
    <w:lsdException w:name="Block Text" w:qFormat="1"/>
    <w:lsdException w:name="Hyperlink" w:unhideWhenUsed="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nhideWhenUsed="1" w:qFormat="1"/>
    <w:lsdException w:name="Placeholder Text" w:semiHidden="1" w:uiPriority="99" w:qFormat="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qFormat="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qFormat/>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Normal"/>
    <w:qFormat/>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BodyText2">
    <w:name w:val="Body Text 2"/>
    <w:basedOn w:val="Normal"/>
    <w:link w:val="BodyText2Char"/>
    <w:qFormat/>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qFormat/>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Ttulo2"/>
    <w:next w:val="BodyText"/>
    <w:link w:val="SubtitleChar"/>
    <w:qFormat/>
    <w:pPr>
      <w:spacing w:before="60"/>
      <w:jc w:val="center"/>
    </w:pPr>
    <w:rPr>
      <w:rFonts w:eastAsia="Liberation Sans" w:cs="Liberation Sans"/>
      <w:sz w:val="36"/>
      <w:szCs w:val="36"/>
    </w:rPr>
  </w:style>
  <w:style w:type="paragraph" w:customStyle="1" w:styleId="Ttulo2">
    <w:name w:val="Título2"/>
    <w:basedOn w:val="Normal"/>
    <w:next w:val="BodyText"/>
    <w:qFormat/>
    <w:pPr>
      <w:keepNext/>
      <w:spacing w:before="240" w:after="120"/>
    </w:pPr>
    <w:rPr>
      <w:rFonts w:ascii="Liberation Sans" w:eastAsia="Microsoft YaHei" w:hAnsi="Liberation Sans" w:cs="Mangal"/>
      <w:sz w:val="28"/>
      <w:szCs w:val="28"/>
      <w:lang w:eastAsia="zh-CN"/>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qFormat/>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ion1">
    <w:name w:val="Revision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qFormat/>
    <w:rPr>
      <w:rFonts w:ascii="Arial" w:hAnsi="Arial" w:cs="Arial"/>
      <w:i/>
      <w:lang w:eastAsia="zh-CN"/>
    </w:rPr>
  </w:style>
  <w:style w:type="character" w:customStyle="1" w:styleId="Heading9Char">
    <w:name w:val="Heading 9 Char"/>
    <w:basedOn w:val="DefaultParagraphFont"/>
    <w:link w:val="Heading9"/>
    <w:qFormat/>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qFormat/>
    <w:rPr>
      <w:rFonts w:ascii="OpenSymbol" w:hAnsi="OpenSymbol" w:cs="Courier Ne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qFormat/>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style>
  <w:style w:type="character" w:customStyle="1" w:styleId="WW8Num16z0">
    <w:name w:val="WW8Num16z0"/>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6z1">
    <w:name w:val="WW8Num16z1"/>
    <w:rPr>
      <w:b/>
    </w:rPr>
  </w:style>
  <w:style w:type="character" w:customStyle="1" w:styleId="WW8Num16z2">
    <w:name w:val="WW8Num16z2"/>
    <w:qFormat/>
  </w:style>
  <w:style w:type="character" w:customStyle="1" w:styleId="WW8Num16z3">
    <w:name w:val="WW8Num16z3"/>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Pr>
      <w:rFonts w:ascii="Arial" w:hAnsi="Arial" w:cs="Tahoma"/>
      <w:szCs w:val="24"/>
    </w:rPr>
  </w:style>
  <w:style w:type="character" w:customStyle="1" w:styleId="BodyText2Char">
    <w:name w:val="Body Text 2 Char"/>
    <w:basedOn w:val="DefaultParagraphFont"/>
    <w:link w:val="BodyText2"/>
    <w:qFormat/>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qFormat/>
    <w:rPr>
      <w:color w:val="605E5C"/>
      <w:shd w:val="clear" w:color="auto" w:fill="E1DFDD"/>
    </w:rPr>
  </w:style>
  <w:style w:type="paragraph" w:customStyle="1" w:styleId="Nivel010">
    <w:name w:val="Nivel 01"/>
    <w:basedOn w:val="Heading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90">
    <w:name w:val="_Style 490"/>
    <w:basedOn w:val="TableNormal1"/>
    <w:tblPr>
      <w:tblCellMar>
        <w:top w:w="0" w:type="dxa"/>
        <w:left w:w="115" w:type="dxa"/>
        <w:bottom w:w="0" w:type="dxa"/>
        <w:right w:w="115" w:type="dxa"/>
      </w:tblCellMar>
    </w:tblPr>
  </w:style>
  <w:style w:type="table" w:customStyle="1" w:styleId="Style491">
    <w:name w:val="_Style 491"/>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92">
    <w:name w:val="_Style 492"/>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93">
    <w:name w:val="_Style 493"/>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4">
    <w:name w:val="_Style 494"/>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95">
    <w:name w:val="_Style 495"/>
    <w:basedOn w:val="TableNormal1"/>
    <w:qFormat/>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23</Pages>
  <Words>10007</Words>
  <Characters>54044</Characters>
  <Application>Microsoft Office Word</Application>
  <DocSecurity>0</DocSecurity>
  <Lines>450</Lines>
  <Paragraphs>127</Paragraphs>
  <ScaleCrop>false</ScaleCrop>
  <Company/>
  <LinksUpToDate>false</LinksUpToDate>
  <CharactersWithSpaces>63924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5</cp:revision>
  <dcterms:created xsi:type="dcterms:W3CDTF">2020-03-20T20:31:00Z</dcterms:created>
  <dcterms:modified xsi:type="dcterms:W3CDTF">2022-04-04T12:12:00Z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896B91499E5B4699938C327BD44FAC62</vt:lpwstr>
  </property>
</Properties>
</file>