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43FA" w14:textId="77777777" w:rsidR="0062410D" w:rsidRDefault="00A3123C">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Style488"/>
        <w:tblW w:w="9953" w:type="dxa"/>
        <w:tblInd w:w="0" w:type="dxa"/>
        <w:tblLayout w:type="fixed"/>
        <w:tblLook w:val="04A0" w:firstRow="1" w:lastRow="0" w:firstColumn="1" w:lastColumn="0" w:noHBand="0" w:noVBand="1"/>
      </w:tblPr>
      <w:tblGrid>
        <w:gridCol w:w="3009"/>
        <w:gridCol w:w="6944"/>
      </w:tblGrid>
      <w:tr w:rsidR="0062410D" w14:paraId="1F02CAD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E3AAB42" w14:textId="3EBFC989" w:rsidR="0062410D" w:rsidRDefault="00A3123C">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BC8C9DC" w14:textId="77777777" w:rsidR="0062410D" w:rsidRDefault="00A3123C">
            <w:pPr>
              <w:spacing w:before="100" w:after="100"/>
              <w:jc w:val="center"/>
              <w:rPr>
                <w:rFonts w:ascii="Verdana" w:eastAsia="Verdana" w:hAnsi="Verdana" w:cs="Verdana"/>
                <w:b/>
              </w:rPr>
            </w:pPr>
            <w:r>
              <w:rPr>
                <w:rFonts w:ascii="Verdana" w:eastAsia="Verdana" w:hAnsi="Verdana" w:cs="Verdana"/>
                <w:b/>
              </w:rPr>
              <w:t xml:space="preserve">PREGÃO ELETRÔNICO </w:t>
            </w:r>
            <w:r>
              <w:rPr>
                <w:rFonts w:ascii="Verdana" w:eastAsia="Verdana" w:hAnsi="Verdana" w:cs="Verdana"/>
                <w:b/>
              </w:rPr>
              <w:t>Nº</w:t>
            </w:r>
            <w:r>
              <w:rPr>
                <w:rFonts w:ascii="Verdana" w:eastAsia="Verdana" w:hAnsi="Verdana" w:cs="Verdana"/>
                <w:b/>
              </w:rPr>
              <w:t>60/2022</w:t>
            </w:r>
            <w:r>
              <w:rPr>
                <w:rFonts w:ascii="Verdana" w:eastAsia="Verdana" w:hAnsi="Verdana" w:cs="Verdana"/>
                <w:b/>
              </w:rPr>
              <w:t>/AD</w:t>
            </w:r>
          </w:p>
          <w:p w14:paraId="00F4D052" w14:textId="77777777" w:rsidR="0062410D" w:rsidRDefault="00A3123C">
            <w:pPr>
              <w:spacing w:before="100" w:after="100"/>
              <w:jc w:val="center"/>
            </w:pPr>
            <w:r>
              <w:rPr>
                <w:rFonts w:ascii="Verdana" w:eastAsia="Verdana" w:hAnsi="Verdana" w:cs="Verdana"/>
                <w:b/>
              </w:rPr>
              <w:t>SISTEMA DE REGISTRO DE PREÇOS</w:t>
            </w:r>
          </w:p>
          <w:p w14:paraId="4AE893A2" w14:textId="739FA36A" w:rsidR="0062410D" w:rsidRDefault="00A3123C">
            <w:pPr>
              <w:spacing w:before="100" w:after="100"/>
              <w:jc w:val="center"/>
              <w:rPr>
                <w:highlight w:val="yellow"/>
              </w:rPr>
            </w:pPr>
            <w:r>
              <w:rPr>
                <w:rFonts w:ascii="Verdana" w:eastAsia="Verdana" w:hAnsi="Verdana" w:cs="Verdana"/>
                <w:b/>
              </w:rPr>
              <w:t xml:space="preserve">PROCESSO Nº </w:t>
            </w:r>
            <w:r>
              <w:rPr>
                <w:rFonts w:ascii="Verdana" w:eastAsia="Verdana" w:hAnsi="Verdana" w:cs="Verdana"/>
                <w:b/>
              </w:rPr>
              <w:t>23069</w:t>
            </w:r>
            <w:r>
              <w:rPr>
                <w:rFonts w:ascii="Verdana" w:eastAsia="Verdana" w:hAnsi="Verdana" w:cs="Verdana"/>
                <w:b/>
              </w:rPr>
              <w:t>160743</w:t>
            </w:r>
            <w:r>
              <w:rPr>
                <w:rFonts w:ascii="Verdana" w:eastAsia="Verdana" w:hAnsi="Verdana" w:cs="Verdana"/>
                <w:b/>
              </w:rPr>
              <w:t>2022</w:t>
            </w:r>
            <w:r>
              <w:rPr>
                <w:rFonts w:ascii="Verdana" w:eastAsia="Verdana" w:hAnsi="Verdana" w:cs="Verdana"/>
                <w:b/>
              </w:rPr>
              <w:t>62</w:t>
            </w:r>
          </w:p>
          <w:p w14:paraId="57749062" w14:textId="77777777" w:rsidR="0062410D" w:rsidRDefault="0062410D">
            <w:pPr>
              <w:spacing w:before="100" w:after="100"/>
              <w:jc w:val="both"/>
              <w:rPr>
                <w:b/>
              </w:rPr>
            </w:pPr>
          </w:p>
          <w:p w14:paraId="2DD3DF70" w14:textId="77777777" w:rsidR="0062410D" w:rsidRDefault="00A3123C">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w:t>
            </w:r>
            <w:r>
              <w:rPr>
                <w:color w:val="000000"/>
                <w:sz w:val="18"/>
                <w:szCs w:val="18"/>
              </w:rPr>
              <w:t>de dezembro de 2006, da Lei nº 11.488, de 15 de junho de 2007, do Decreto n° 8.538, de 06 de outubro de 2015, aplicando-se, subsidiariamente, a Lei nº 8.666, de 21 de junho de 1993, e as exigências estabelecidas neste Edital.</w:t>
            </w:r>
          </w:p>
          <w:p w14:paraId="342F8B61" w14:textId="77777777" w:rsidR="0062410D" w:rsidRDefault="0062410D">
            <w:pPr>
              <w:spacing w:before="100" w:after="100"/>
              <w:jc w:val="both"/>
              <w:rPr>
                <w:sz w:val="18"/>
                <w:szCs w:val="18"/>
              </w:rPr>
            </w:pPr>
          </w:p>
        </w:tc>
      </w:tr>
      <w:tr w:rsidR="0062410D" w14:paraId="406020A3"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92CD307" w14:textId="77777777" w:rsidR="0062410D" w:rsidRDefault="00A3123C">
            <w:pPr>
              <w:spacing w:before="100" w:after="100"/>
              <w:jc w:val="center"/>
            </w:pPr>
            <w:r>
              <w:rPr>
                <w:b/>
                <w:sz w:val="18"/>
                <w:szCs w:val="18"/>
              </w:rPr>
              <w:t>OBJETO</w:t>
            </w:r>
          </w:p>
          <w:p w14:paraId="57A89878" w14:textId="77777777" w:rsidR="0062410D" w:rsidRDefault="0062410D">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EE2721" w14:textId="34732EF5" w:rsidR="0062410D" w:rsidRDefault="00A3123C">
            <w:pPr>
              <w:jc w:val="both"/>
              <w:rPr>
                <w:color w:val="000000"/>
                <w:sz w:val="18"/>
                <w:szCs w:val="18"/>
              </w:rPr>
            </w:pPr>
            <w:r>
              <w:rPr>
                <w:color w:val="000000"/>
                <w:sz w:val="18"/>
                <w:szCs w:val="18"/>
              </w:rPr>
              <w:t>O objeto da presente licitação é</w:t>
            </w:r>
            <w:r w:rsidR="0058368F">
              <w:rPr>
                <w:color w:val="000000"/>
                <w:sz w:val="18"/>
                <w:szCs w:val="18"/>
              </w:rPr>
              <w:t xml:space="preserve"> </w:t>
            </w:r>
            <w:r>
              <w:rPr>
                <w:color w:val="000000"/>
                <w:sz w:val="18"/>
                <w:szCs w:val="18"/>
              </w:rPr>
              <w:t xml:space="preserve">a construção do Sistema de Registro de Preços para eventual aquisição de </w:t>
            </w:r>
            <w:r>
              <w:rPr>
                <w:b/>
                <w:bCs/>
                <w:color w:val="000000"/>
                <w:sz w:val="18"/>
                <w:szCs w:val="18"/>
                <w:lang w:eastAsia="zh-CN"/>
              </w:rPr>
              <w:t xml:space="preserve">ITENS REMANESCENTES DE HORTIFRUTIS PROCESSADOS E MINIMAMENTE PROCESSADOS cancelados no Pregão Eletrônico nº 16/2022 </w:t>
            </w:r>
            <w:r>
              <w:rPr>
                <w:color w:val="000000"/>
                <w:sz w:val="18"/>
                <w:szCs w:val="18"/>
                <w:lang w:eastAsia="zh-CN"/>
              </w:rPr>
              <w:t>do</w:t>
            </w:r>
            <w:r>
              <w:rPr>
                <w:b/>
                <w:bCs/>
                <w:color w:val="000000"/>
                <w:sz w:val="18"/>
                <w:szCs w:val="18"/>
                <w:lang w:eastAsia="zh-CN"/>
              </w:rPr>
              <w:t xml:space="preserve"> </w:t>
            </w:r>
            <w:r w:rsidRPr="003D0C4D">
              <w:rPr>
                <w:color w:val="000000"/>
                <w:sz w:val="18"/>
                <w:szCs w:val="18"/>
                <w:lang w:eastAsia="zh-CN"/>
              </w:rPr>
              <w:t>Restaurante Universitário da P</w:t>
            </w:r>
            <w:r w:rsidRPr="003D0C4D">
              <w:rPr>
                <w:color w:val="000000"/>
                <w:sz w:val="18"/>
                <w:szCs w:val="18"/>
                <w:lang w:eastAsia="zh-CN"/>
              </w:rPr>
              <w:t>ró - Reitoria de Assuntos Estudantis (PROAES) da Universidade Federal Fluminense, em Niterói – RJ</w:t>
            </w:r>
            <w:r>
              <w:rPr>
                <w:color w:val="000000"/>
                <w:sz w:val="18"/>
                <w:szCs w:val="18"/>
              </w:rPr>
              <w:t>, conforme condições, quantidades e exigências estabelecidas neste Edital e seus anexos.</w:t>
            </w:r>
          </w:p>
        </w:tc>
      </w:tr>
      <w:tr w:rsidR="0062410D" w14:paraId="103BE8C7"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2D0EC99" w14:textId="77777777" w:rsidR="0062410D" w:rsidRDefault="00A3123C">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118C30" w14:textId="77777777" w:rsidR="0062410D" w:rsidRDefault="00A3123C">
            <w:pPr>
              <w:jc w:val="both"/>
              <w:rPr>
                <w:color w:val="000000"/>
                <w:sz w:val="18"/>
                <w:szCs w:val="18"/>
              </w:rPr>
            </w:pPr>
            <w:r>
              <w:rPr>
                <w:color w:val="000000"/>
                <w:sz w:val="18"/>
                <w:szCs w:val="18"/>
              </w:rPr>
              <w:t xml:space="preserve">A partir da data de </w:t>
            </w:r>
            <w:r>
              <w:rPr>
                <w:color w:val="000000"/>
                <w:sz w:val="18"/>
                <w:szCs w:val="18"/>
              </w:rPr>
              <w:t>divulgação do Edital no site</w:t>
            </w:r>
            <w:r>
              <w:rPr>
                <w:sz w:val="18"/>
                <w:szCs w:val="18"/>
              </w:rPr>
              <w:t xml:space="preserve"> </w:t>
            </w:r>
            <w:hyperlink r:id="rId8">
              <w:r>
                <w:rPr>
                  <w:sz w:val="18"/>
                  <w:szCs w:val="18"/>
                </w:rPr>
                <w:t>www.gov.br/compras</w:t>
              </w:r>
            </w:hyperlink>
            <w:r>
              <w:rPr>
                <w:color w:val="000000"/>
                <w:sz w:val="18"/>
                <w:szCs w:val="18"/>
              </w:rPr>
              <w:t xml:space="preserve"> até a data e horário de realização da sessão pública. </w:t>
            </w:r>
          </w:p>
        </w:tc>
      </w:tr>
      <w:tr w:rsidR="0062410D" w14:paraId="29837C0B"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55DDDE0" w14:textId="77777777" w:rsidR="0062410D" w:rsidRDefault="00A3123C">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5D46F" w14:textId="1759DE3E" w:rsidR="0062410D" w:rsidRDefault="00A3123C">
            <w:pPr>
              <w:jc w:val="both"/>
              <w:rPr>
                <w:color w:val="000000"/>
                <w:sz w:val="18"/>
                <w:szCs w:val="18"/>
              </w:rPr>
            </w:pPr>
            <w:r>
              <w:rPr>
                <w:sz w:val="18"/>
                <w:szCs w:val="18"/>
              </w:rPr>
              <w:t>Sessão Pública a ser realizada no endereço eletrônico informado no edita</w:t>
            </w:r>
            <w:r>
              <w:rPr>
                <w:sz w:val="18"/>
                <w:szCs w:val="18"/>
              </w:rPr>
              <w:t xml:space="preserve">l, às </w:t>
            </w:r>
            <w:r w:rsidR="00992299" w:rsidRPr="00992299">
              <w:rPr>
                <w:b/>
                <w:bCs/>
                <w:sz w:val="18"/>
                <w:szCs w:val="18"/>
              </w:rPr>
              <w:t>10h</w:t>
            </w:r>
            <w:r>
              <w:rPr>
                <w:sz w:val="18"/>
                <w:szCs w:val="18"/>
              </w:rPr>
              <w:t xml:space="preserve"> do dia </w:t>
            </w:r>
            <w:r w:rsidR="00992299" w:rsidRPr="00992299">
              <w:rPr>
                <w:b/>
                <w:bCs/>
                <w:sz w:val="18"/>
                <w:szCs w:val="18"/>
              </w:rPr>
              <w:t>07</w:t>
            </w:r>
            <w:r w:rsidRPr="00992299">
              <w:rPr>
                <w:b/>
                <w:bCs/>
                <w:sz w:val="18"/>
                <w:szCs w:val="18"/>
              </w:rPr>
              <w:t>/</w:t>
            </w:r>
            <w:r w:rsidR="00992299" w:rsidRPr="00992299">
              <w:rPr>
                <w:b/>
                <w:bCs/>
                <w:sz w:val="18"/>
                <w:szCs w:val="18"/>
              </w:rPr>
              <w:t>JUNHO</w:t>
            </w:r>
            <w:r w:rsidRPr="00992299">
              <w:rPr>
                <w:b/>
                <w:bCs/>
                <w:sz w:val="18"/>
                <w:szCs w:val="18"/>
              </w:rPr>
              <w:t>/</w:t>
            </w:r>
            <w:r w:rsidR="00992299" w:rsidRPr="00992299">
              <w:rPr>
                <w:b/>
                <w:bCs/>
                <w:sz w:val="18"/>
                <w:szCs w:val="18"/>
              </w:rPr>
              <w:t>2022</w:t>
            </w:r>
            <w:r>
              <w:rPr>
                <w:sz w:val="18"/>
                <w:szCs w:val="18"/>
              </w:rPr>
              <w:t>.</w:t>
            </w:r>
          </w:p>
        </w:tc>
      </w:tr>
      <w:tr w:rsidR="0062410D" w14:paraId="6F969EF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43A840B" w14:textId="77777777" w:rsidR="0062410D" w:rsidRDefault="00A3123C">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86FDD" w14:textId="77777777" w:rsidR="0062410D" w:rsidRDefault="0062410D">
            <w:pPr>
              <w:jc w:val="both"/>
              <w:rPr>
                <w:color w:val="000000"/>
                <w:sz w:val="18"/>
                <w:szCs w:val="18"/>
              </w:rPr>
            </w:pPr>
          </w:p>
          <w:p w14:paraId="47185145" w14:textId="77777777" w:rsidR="0062410D" w:rsidRDefault="00A3123C">
            <w:pPr>
              <w:jc w:val="both"/>
              <w:rPr>
                <w:color w:val="000000"/>
                <w:sz w:val="18"/>
                <w:szCs w:val="18"/>
              </w:rPr>
            </w:pPr>
            <w:r>
              <w:rPr>
                <w:color w:val="000000"/>
                <w:sz w:val="18"/>
                <w:szCs w:val="18"/>
              </w:rPr>
              <w:t>Universidade Federal Fluminense</w:t>
            </w:r>
          </w:p>
          <w:p w14:paraId="0AF291B2" w14:textId="77777777" w:rsidR="0062410D" w:rsidRDefault="00A3123C">
            <w:pPr>
              <w:jc w:val="both"/>
              <w:rPr>
                <w:color w:val="000000"/>
                <w:sz w:val="18"/>
                <w:szCs w:val="18"/>
              </w:rPr>
            </w:pPr>
            <w:r>
              <w:rPr>
                <w:color w:val="000000"/>
                <w:sz w:val="18"/>
                <w:szCs w:val="18"/>
              </w:rPr>
              <w:t>Pró-Reitoria de Administração - UASG: 150182</w:t>
            </w:r>
          </w:p>
          <w:p w14:paraId="16CC1409" w14:textId="77777777" w:rsidR="0062410D" w:rsidRDefault="00A3123C">
            <w:pPr>
              <w:jc w:val="both"/>
              <w:rPr>
                <w:color w:val="000000"/>
                <w:sz w:val="18"/>
                <w:szCs w:val="18"/>
              </w:rPr>
            </w:pPr>
            <w:r>
              <w:rPr>
                <w:color w:val="000000"/>
                <w:sz w:val="18"/>
                <w:szCs w:val="18"/>
              </w:rPr>
              <w:t>Coordenação de Licitação</w:t>
            </w:r>
          </w:p>
          <w:p w14:paraId="2E2963DA" w14:textId="77777777" w:rsidR="0062410D" w:rsidRDefault="00A3123C">
            <w:pPr>
              <w:jc w:val="both"/>
              <w:rPr>
                <w:color w:val="000000"/>
                <w:sz w:val="18"/>
                <w:szCs w:val="18"/>
              </w:rPr>
            </w:pPr>
            <w:r>
              <w:rPr>
                <w:color w:val="000000"/>
                <w:sz w:val="18"/>
                <w:szCs w:val="18"/>
              </w:rPr>
              <w:t>Rua Miguel de Frias n.º 09, Bairro Icaraí, Niterói - RJ</w:t>
            </w:r>
          </w:p>
          <w:p w14:paraId="04E88016" w14:textId="77777777" w:rsidR="0062410D" w:rsidRDefault="00A3123C">
            <w:pPr>
              <w:jc w:val="both"/>
              <w:rPr>
                <w:color w:val="000000"/>
                <w:sz w:val="18"/>
                <w:szCs w:val="18"/>
              </w:rPr>
            </w:pPr>
            <w:r>
              <w:rPr>
                <w:color w:val="000000"/>
                <w:sz w:val="18"/>
                <w:szCs w:val="18"/>
              </w:rPr>
              <w:t>CEP: 24.220-900</w:t>
            </w:r>
          </w:p>
          <w:p w14:paraId="66866FF5" w14:textId="77777777" w:rsidR="0062410D" w:rsidRDefault="00A3123C">
            <w:pPr>
              <w:jc w:val="both"/>
              <w:rPr>
                <w:color w:val="000000"/>
                <w:sz w:val="18"/>
                <w:szCs w:val="18"/>
              </w:rPr>
            </w:pPr>
            <w:r>
              <w:rPr>
                <w:color w:val="000000"/>
                <w:sz w:val="18"/>
                <w:szCs w:val="18"/>
              </w:rPr>
              <w:t>Telefones: (21) 2629-5386</w:t>
            </w:r>
          </w:p>
          <w:p w14:paraId="4E81EB09" w14:textId="77777777" w:rsidR="0062410D" w:rsidRDefault="00A3123C">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69229AB9" w14:textId="77777777" w:rsidR="0062410D" w:rsidRDefault="0062410D">
            <w:pPr>
              <w:jc w:val="both"/>
              <w:rPr>
                <w:color w:val="000000"/>
                <w:sz w:val="18"/>
                <w:szCs w:val="18"/>
              </w:rPr>
            </w:pPr>
          </w:p>
        </w:tc>
      </w:tr>
      <w:tr w:rsidR="0062410D" w14:paraId="4A179AF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5D824A" w14:textId="77777777" w:rsidR="0062410D" w:rsidRDefault="00A3123C">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5BFD78" w14:textId="77777777" w:rsidR="0062410D" w:rsidRDefault="00A3123C">
            <w:pPr>
              <w:jc w:val="both"/>
              <w:rPr>
                <w:color w:val="000000"/>
                <w:sz w:val="18"/>
                <w:szCs w:val="18"/>
              </w:rPr>
            </w:pPr>
            <w:r>
              <w:rPr>
                <w:color w:val="000000"/>
                <w:sz w:val="18"/>
                <w:szCs w:val="18"/>
              </w:rPr>
              <w:t>Menor preço por item.</w:t>
            </w:r>
          </w:p>
        </w:tc>
      </w:tr>
      <w:tr w:rsidR="0062410D" w14:paraId="3752ADD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6A1E58F" w14:textId="77777777" w:rsidR="0062410D" w:rsidRDefault="00A3123C">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045EA" w14:textId="77777777" w:rsidR="0062410D" w:rsidRDefault="0062410D">
            <w:pPr>
              <w:jc w:val="both"/>
              <w:rPr>
                <w:color w:val="000000"/>
                <w:sz w:val="18"/>
                <w:szCs w:val="18"/>
              </w:rPr>
            </w:pPr>
          </w:p>
          <w:p w14:paraId="1BB6E6DF" w14:textId="77777777" w:rsidR="0062410D" w:rsidRDefault="00A3123C">
            <w:pPr>
              <w:jc w:val="both"/>
              <w:rPr>
                <w:b/>
                <w:color w:val="0000FF"/>
                <w:sz w:val="18"/>
                <w:szCs w:val="18"/>
              </w:rPr>
            </w:pPr>
            <w:hyperlink r:id="rId10">
              <w:r>
                <w:rPr>
                  <w:b/>
                  <w:color w:val="0000FF"/>
                  <w:sz w:val="18"/>
                  <w:szCs w:val="18"/>
                  <w:u w:val="single"/>
                </w:rPr>
                <w:t>www.gov.br/compras</w:t>
              </w:r>
            </w:hyperlink>
          </w:p>
          <w:p w14:paraId="52C3A9B7" w14:textId="77777777" w:rsidR="0062410D" w:rsidRDefault="0062410D">
            <w:pPr>
              <w:jc w:val="both"/>
              <w:rPr>
                <w:color w:val="000000"/>
                <w:sz w:val="18"/>
                <w:szCs w:val="18"/>
              </w:rPr>
            </w:pPr>
          </w:p>
        </w:tc>
      </w:tr>
      <w:tr w:rsidR="0062410D" w14:paraId="7D5B4B2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9E4F610" w14:textId="77777777" w:rsidR="0062410D" w:rsidRDefault="00A3123C">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C0AA8A" w14:textId="2CA4A8FC" w:rsidR="0062410D" w:rsidRPr="003D0C4D" w:rsidRDefault="003D0C4D" w:rsidP="003D0C4D">
            <w:pPr>
              <w:spacing w:before="100" w:after="100"/>
              <w:jc w:val="both"/>
              <w:rPr>
                <w:rFonts w:cs="Arial"/>
                <w:bCs/>
                <w:i/>
                <w:color w:val="000000"/>
                <w:sz w:val="18"/>
                <w:szCs w:val="18"/>
              </w:rPr>
            </w:pPr>
            <w:r w:rsidRPr="003D0C4D">
              <w:rPr>
                <w:rFonts w:cs="Arial"/>
                <w:bCs/>
                <w:i/>
                <w:color w:val="000000"/>
                <w:sz w:val="18"/>
                <w:szCs w:val="18"/>
              </w:rPr>
              <w:t>Madison Lopes Inocêncio</w:t>
            </w:r>
          </w:p>
        </w:tc>
      </w:tr>
    </w:tbl>
    <w:p w14:paraId="325FA510" w14:textId="77777777" w:rsidR="0062410D" w:rsidRDefault="0062410D">
      <w:pPr>
        <w:tabs>
          <w:tab w:val="left" w:pos="6284"/>
        </w:tabs>
        <w:jc w:val="center"/>
        <w:rPr>
          <w:rFonts w:ascii="Calibri" w:eastAsia="Calibri" w:hAnsi="Calibri" w:cs="Calibri"/>
          <w:b/>
          <w:sz w:val="22"/>
          <w:szCs w:val="22"/>
        </w:rPr>
      </w:pPr>
    </w:p>
    <w:p w14:paraId="1A4C14C8" w14:textId="77777777" w:rsidR="0062410D" w:rsidRDefault="0062410D">
      <w:pPr>
        <w:tabs>
          <w:tab w:val="left" w:pos="6284"/>
        </w:tabs>
        <w:jc w:val="center"/>
        <w:rPr>
          <w:rFonts w:ascii="Calibri" w:eastAsia="Calibri" w:hAnsi="Calibri" w:cs="Calibri"/>
          <w:b/>
          <w:sz w:val="22"/>
          <w:szCs w:val="22"/>
        </w:rPr>
      </w:pPr>
    </w:p>
    <w:p w14:paraId="73C5F872" w14:textId="77777777" w:rsidR="0062410D" w:rsidRDefault="00A3123C">
      <w:pPr>
        <w:rPr>
          <w:rFonts w:ascii="Calibri" w:eastAsia="Calibri" w:hAnsi="Calibri" w:cs="Calibri"/>
          <w:b/>
          <w:sz w:val="22"/>
          <w:szCs w:val="22"/>
        </w:rPr>
      </w:pPr>
      <w:r>
        <w:br w:type="page"/>
      </w:r>
    </w:p>
    <w:p w14:paraId="0CD92BAC" w14:textId="77777777" w:rsidR="0062410D" w:rsidRDefault="00A3123C">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14:anchorId="1D0019D0" wp14:editId="27EB0A38">
            <wp:simplePos x="0" y="0"/>
            <wp:positionH relativeFrom="column">
              <wp:posOffset>2774315</wp:posOffset>
            </wp:positionH>
            <wp:positionV relativeFrom="paragraph">
              <wp:posOffset>-293370</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026D1B83" w14:textId="77777777" w:rsidR="0062410D" w:rsidRDefault="0062410D">
      <w:pPr>
        <w:tabs>
          <w:tab w:val="left" w:pos="6284"/>
        </w:tabs>
        <w:jc w:val="center"/>
        <w:rPr>
          <w:rFonts w:ascii="Calibri" w:eastAsia="Calibri" w:hAnsi="Calibri" w:cs="Calibri"/>
          <w:b/>
          <w:sz w:val="22"/>
          <w:szCs w:val="22"/>
        </w:rPr>
      </w:pPr>
    </w:p>
    <w:p w14:paraId="2EC522A5" w14:textId="77777777" w:rsidR="0062410D" w:rsidRDefault="00A3123C">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BCED44E" w14:textId="77777777" w:rsidR="0062410D" w:rsidRDefault="00A3123C">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8B3A64E" w14:textId="77777777" w:rsidR="0062410D" w:rsidRDefault="00A3123C">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EFFBC61" w14:textId="77777777" w:rsidR="0062410D" w:rsidRDefault="00A3123C">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3EA9801" w14:textId="77777777" w:rsidR="0062410D" w:rsidRDefault="0062410D">
      <w:pPr>
        <w:jc w:val="center"/>
        <w:rPr>
          <w:rFonts w:ascii="Calibri" w:eastAsia="Calibri" w:hAnsi="Calibri" w:cs="Calibri"/>
          <w:b/>
          <w:sz w:val="22"/>
          <w:szCs w:val="22"/>
        </w:rPr>
      </w:pPr>
    </w:p>
    <w:p w14:paraId="59D60BC5" w14:textId="77777777" w:rsidR="0062410D" w:rsidRDefault="00A3123C">
      <w:pP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038E6142" w14:textId="77777777" w:rsidR="0062410D" w:rsidRDefault="00A3123C">
      <w:pPr>
        <w:spacing w:before="100" w:after="100"/>
        <w:jc w:val="center"/>
        <w:rPr>
          <w:rFonts w:ascii="Verdana" w:eastAsia="Verdana" w:hAnsi="Verdana" w:cs="Verdana"/>
          <w:b/>
        </w:rPr>
      </w:pPr>
      <w:r>
        <w:rPr>
          <w:rFonts w:ascii="Verdana" w:eastAsia="Verdana" w:hAnsi="Verdana" w:cs="Verdana"/>
          <w:b/>
        </w:rPr>
        <w:t xml:space="preserve">PREGÃO ELETRÔNICO </w:t>
      </w:r>
      <w:r>
        <w:rPr>
          <w:rFonts w:ascii="Verdana" w:eastAsia="Verdana" w:hAnsi="Verdana" w:cs="Verdana"/>
          <w:b/>
        </w:rPr>
        <w:t xml:space="preserve">Nº </w:t>
      </w:r>
      <w:r>
        <w:rPr>
          <w:rFonts w:ascii="Verdana" w:eastAsia="Verdana" w:hAnsi="Verdana" w:cs="Verdana"/>
          <w:b/>
        </w:rPr>
        <w:t>60/2022</w:t>
      </w:r>
      <w:r>
        <w:rPr>
          <w:rFonts w:ascii="Verdana" w:eastAsia="Verdana" w:hAnsi="Verdana" w:cs="Verdana"/>
          <w:b/>
        </w:rPr>
        <w:t>/AD</w:t>
      </w:r>
    </w:p>
    <w:p w14:paraId="0835C88B" w14:textId="77777777" w:rsidR="0062410D" w:rsidRDefault="00A3123C">
      <w:pPr>
        <w:spacing w:before="100" w:after="100"/>
        <w:jc w:val="center"/>
      </w:pPr>
      <w:r>
        <w:rPr>
          <w:rFonts w:ascii="Verdana" w:eastAsia="Verdana" w:hAnsi="Verdana" w:cs="Verdana"/>
          <w:b/>
        </w:rPr>
        <w:t>SISTEMA DE REGISTRO DE PREÇOS</w:t>
      </w:r>
    </w:p>
    <w:p w14:paraId="125B2C61" w14:textId="77777777" w:rsidR="0062410D" w:rsidRDefault="00A3123C">
      <w:pPr>
        <w:spacing w:before="100" w:after="100"/>
        <w:jc w:val="center"/>
        <w:rPr>
          <w:highlight w:val="yellow"/>
        </w:rPr>
      </w:pPr>
      <w:r>
        <w:rPr>
          <w:rFonts w:ascii="Verdana" w:eastAsia="Verdana" w:hAnsi="Verdana" w:cs="Verdana"/>
          <w:b/>
        </w:rPr>
        <w:t>PROCESSO</w:t>
      </w:r>
      <w:r>
        <w:rPr>
          <w:rFonts w:ascii="Verdana" w:eastAsia="Verdana" w:hAnsi="Verdana" w:cs="Verdana"/>
          <w:b/>
        </w:rPr>
        <w:t xml:space="preserve"> Nº </w:t>
      </w:r>
      <w:r>
        <w:rPr>
          <w:rFonts w:ascii="Verdana" w:eastAsia="Verdana" w:hAnsi="Verdana" w:cs="Verdana"/>
          <w:b/>
        </w:rPr>
        <w:t>23069.160743/2022-62</w:t>
      </w:r>
    </w:p>
    <w:p w14:paraId="4EC23B56" w14:textId="77777777" w:rsidR="0062410D" w:rsidRDefault="0062410D">
      <w:pPr>
        <w:spacing w:before="100" w:after="100"/>
        <w:jc w:val="center"/>
      </w:pPr>
    </w:p>
    <w:p w14:paraId="0C6B31A1" w14:textId="77777777" w:rsidR="0062410D" w:rsidRDefault="0062410D">
      <w:pPr>
        <w:spacing w:before="100" w:after="100"/>
        <w:jc w:val="center"/>
      </w:pPr>
      <w:bookmarkStart w:id="0" w:name="_heading=h.gjdgxs" w:colFirst="0" w:colLast="0"/>
      <w:bookmarkEnd w:id="0"/>
    </w:p>
    <w:p w14:paraId="075BA9BC" w14:textId="77777777" w:rsidR="0062410D" w:rsidRDefault="00A3123C">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w:t>
      </w:r>
      <w:r>
        <w:t>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Cs/>
        </w:rPr>
        <w:t>menor preço</w:t>
      </w:r>
      <w:r>
        <w:rPr>
          <w:b/>
          <w:iCs/>
        </w:rPr>
        <w:t xml:space="preserve"> </w:t>
      </w:r>
      <w:r>
        <w:rPr>
          <w:iCs/>
        </w:rPr>
        <w:t xml:space="preserve">por item, </w:t>
      </w:r>
      <w:r>
        <w:rPr>
          <w:color w:val="000000"/>
        </w:rPr>
        <w:t>nos termos da Lei nº 10.520, de 17 de julho de 2002, do Decreto nº 10.024, de 20 de setembro de 2019, do D</w:t>
      </w:r>
      <w:r>
        <w:rPr>
          <w:color w:val="000000"/>
        </w:rPr>
        <w:t>ecreto  nº 7.746, de 05 de junho de 2012, do Decreto nº 7892, de 23 de janeiro e 2013, da Instrução Normativa SLTI/MP  nº 01, de 19 de janeiro de 2010, da Instrução Normativa SEGES/MP nº 03, de 26 de abril, de 2018, da Lei Complementar n° 123, de 14 de dez</w:t>
      </w:r>
      <w:r>
        <w:rPr>
          <w:color w:val="000000"/>
        </w:rPr>
        <w:t xml:space="preserve">embro de 2006, da Lei nº 11.488, de 15 de junho de 2007, do Decreto n° 8.538, de 06 de outubro de 2015, aplicando-se, subsidiariamente, a Lei nº 8.666, de 21 de junho de 1993, e as exigências estabelecidas neste Edital. </w:t>
      </w:r>
    </w:p>
    <w:p w14:paraId="628B4645" w14:textId="77777777" w:rsidR="0062410D" w:rsidRDefault="0062410D">
      <w:pPr>
        <w:jc w:val="both"/>
      </w:pPr>
    </w:p>
    <w:p w14:paraId="1413AF05" w14:textId="77777777" w:rsidR="0062410D" w:rsidRDefault="00A3123C">
      <w:pPr>
        <w:pBdr>
          <w:bottom w:val="single" w:sz="6" w:space="1" w:color="000000"/>
        </w:pBdr>
        <w:spacing w:after="240" w:line="276" w:lineRule="auto"/>
        <w:ind w:right="-30" w:firstLine="540"/>
        <w:jc w:val="both"/>
        <w:rPr>
          <w:u w:val="single"/>
        </w:rPr>
      </w:pPr>
      <w:r>
        <w:t>A sessão pública destinada ao rece</w:t>
      </w:r>
      <w:r>
        <w:t>bimento de propostas relativas ao objeto deste edital e seus Anexos ocorrerá no “</w:t>
      </w:r>
      <w:r>
        <w:rPr>
          <w:i/>
        </w:rPr>
        <w:t>site</w:t>
      </w:r>
      <w:r>
        <w:t xml:space="preserve">” </w:t>
      </w:r>
      <w:hyperlink r:id="rId12">
        <w:r>
          <w:rPr>
            <w:b/>
            <w:color w:val="0000FF"/>
            <w:u w:val="single"/>
          </w:rPr>
          <w:t>www.gov.br/compras</w:t>
        </w:r>
      </w:hyperlink>
      <w:r>
        <w:t>, na data de abertura e horário informados no mesmo (Consultas &gt; Pregões &gt; Agendados &gt; situação: Ab</w:t>
      </w:r>
      <w:r>
        <w:t xml:space="preserve">erto para propostas / </w:t>
      </w:r>
      <w:r>
        <w:rPr>
          <w:b/>
        </w:rPr>
        <w:t>cód. UASG: 150182</w:t>
      </w:r>
      <w:r>
        <w:rPr>
          <w:u w:val="single"/>
        </w:rPr>
        <w:t xml:space="preserve"> </w:t>
      </w:r>
    </w:p>
    <w:p w14:paraId="522E0026" w14:textId="77777777" w:rsidR="0062410D" w:rsidRDefault="0062410D">
      <w:pPr>
        <w:pBdr>
          <w:bottom w:val="single" w:sz="6" w:space="1" w:color="000000"/>
        </w:pBdr>
        <w:spacing w:after="240" w:line="276" w:lineRule="auto"/>
        <w:ind w:right="-30" w:firstLine="540"/>
        <w:jc w:val="both"/>
      </w:pPr>
    </w:p>
    <w:p w14:paraId="49C88786" w14:textId="77777777" w:rsidR="0062410D" w:rsidRDefault="0062410D">
      <w:pPr>
        <w:jc w:val="both"/>
      </w:pPr>
    </w:p>
    <w:p w14:paraId="2D03F1BA" w14:textId="77777777" w:rsidR="0062410D" w:rsidRDefault="0062410D">
      <w:pPr>
        <w:jc w:val="both"/>
      </w:pPr>
    </w:p>
    <w:p w14:paraId="0B5D4271" w14:textId="77777777" w:rsidR="0062410D" w:rsidRDefault="0062410D">
      <w:pPr>
        <w:jc w:val="both"/>
        <w:rPr>
          <w:color w:val="000000"/>
        </w:rPr>
      </w:pPr>
    </w:p>
    <w:p w14:paraId="13CAA2AC" w14:textId="77777777" w:rsidR="0062410D" w:rsidRDefault="00A3123C">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14:paraId="5FCF6E1C" w14:textId="77777777" w:rsidR="0062410D" w:rsidRDefault="00A3123C">
      <w:pPr>
        <w:numPr>
          <w:ilvl w:val="1"/>
          <w:numId w:val="7"/>
        </w:numPr>
        <w:spacing w:before="120" w:after="120" w:line="276" w:lineRule="auto"/>
        <w:ind w:left="1141"/>
        <w:jc w:val="both"/>
      </w:pPr>
      <w:r>
        <w:t xml:space="preserve">O objeto da presente licitação é a escolha da proposta mais vantajosa para a aquisição de </w:t>
      </w:r>
      <w:r>
        <w:rPr>
          <w:b/>
          <w:bCs/>
          <w:lang w:eastAsia="zh-CN"/>
        </w:rPr>
        <w:t xml:space="preserve">ITENS REMANESCENTES DE HORTIFRUTIS PROCESSADOS E MINIMAMENTE PROCESSADOS cancelados no Pregão Eletrônico nº 16/2022 </w:t>
      </w:r>
      <w:r>
        <w:rPr>
          <w:lang w:eastAsia="zh-CN"/>
        </w:rPr>
        <w:t>do</w:t>
      </w:r>
      <w:r>
        <w:rPr>
          <w:lang w:eastAsia="zh-CN"/>
        </w:rPr>
        <w:t xml:space="preserve"> </w:t>
      </w:r>
      <w:r w:rsidRPr="003D0C4D">
        <w:rPr>
          <w:lang w:eastAsia="zh-CN"/>
        </w:rPr>
        <w:t>Restaurante Universitário da Pró - Reitoria de Assuntos Estudantis (PROAES) da Universidade Federal Fluminense, em Niterói – RJ</w:t>
      </w:r>
      <w:r>
        <w:t xml:space="preserve">, </w:t>
      </w:r>
      <w:r>
        <w:t>conforme condições, quantidades e exigências estabelecidas neste Edital e seus anexos.</w:t>
      </w:r>
    </w:p>
    <w:p w14:paraId="33C008E8" w14:textId="77777777" w:rsidR="0062410D" w:rsidRDefault="00A3123C">
      <w:pPr>
        <w:numPr>
          <w:ilvl w:val="1"/>
          <w:numId w:val="7"/>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14:paraId="692272DD" w14:textId="77777777" w:rsidR="0062410D" w:rsidRDefault="00A3123C">
      <w:pPr>
        <w:numPr>
          <w:ilvl w:val="1"/>
          <w:numId w:val="7"/>
        </w:numPr>
        <w:spacing w:before="120" w:after="120" w:line="276" w:lineRule="auto"/>
        <w:ind w:left="1141"/>
        <w:jc w:val="both"/>
      </w:pPr>
      <w:r>
        <w:t>O critério de julgamento adotado será o menor preço</w:t>
      </w:r>
      <w:r>
        <w:t xml:space="preserve"> </w:t>
      </w:r>
      <w:r>
        <w:t xml:space="preserve">do item, observadas as exigências contidas neste Edital e seus Anexos quanto às especificações do objeto. </w:t>
      </w:r>
    </w:p>
    <w:p w14:paraId="699D662B" w14:textId="77777777" w:rsidR="0062410D" w:rsidRDefault="0062410D">
      <w:pPr>
        <w:spacing w:before="120" w:after="120" w:line="276" w:lineRule="auto"/>
        <w:ind w:left="1134"/>
        <w:jc w:val="both"/>
      </w:pPr>
    </w:p>
    <w:p w14:paraId="56657050" w14:textId="77777777" w:rsidR="0062410D" w:rsidRDefault="00A3123C">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0C928E19" w14:textId="77777777" w:rsidR="0062410D" w:rsidRDefault="0062410D">
      <w:pPr>
        <w:rPr>
          <w:b/>
          <w:i/>
        </w:rPr>
      </w:pPr>
    </w:p>
    <w:p w14:paraId="6D62112C" w14:textId="77777777" w:rsidR="0062410D" w:rsidRDefault="00A3123C">
      <w:pPr>
        <w:numPr>
          <w:ilvl w:val="1"/>
          <w:numId w:val="7"/>
        </w:numPr>
        <w:spacing w:before="120" w:after="120" w:line="276" w:lineRule="auto"/>
        <w:ind w:left="1141"/>
        <w:jc w:val="both"/>
        <w:rPr>
          <w:i/>
        </w:rPr>
      </w:pPr>
      <w:r>
        <w:rPr>
          <w:i/>
        </w:rPr>
        <w:t>As regras referentes aos órgãos gerenciador e participantes, bem como a</w:t>
      </w:r>
      <w:r>
        <w:rPr>
          <w:i/>
        </w:rPr>
        <w:t xml:space="preserve"> eventuais adesões são as que constam da minuta de Ata de Registro de Preços.</w:t>
      </w:r>
    </w:p>
    <w:p w14:paraId="6639B8BF" w14:textId="77777777" w:rsidR="0062410D" w:rsidRDefault="0062410D">
      <w:pPr>
        <w:spacing w:before="120" w:after="120" w:line="276" w:lineRule="auto"/>
        <w:ind w:left="1134"/>
        <w:jc w:val="both"/>
      </w:pPr>
    </w:p>
    <w:p w14:paraId="4F7169A7" w14:textId="77777777" w:rsidR="0062410D" w:rsidRDefault="00A3123C">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CREDENCIAMENTO</w:t>
      </w:r>
    </w:p>
    <w:p w14:paraId="4CEF0595" w14:textId="77777777" w:rsidR="0062410D" w:rsidRDefault="00A3123C">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w:t>
      </w:r>
      <w:r>
        <w:t>etrônica.</w:t>
      </w:r>
    </w:p>
    <w:p w14:paraId="08B5FDC6" w14:textId="77777777" w:rsidR="0062410D" w:rsidRDefault="00A3123C">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w:t>
      </w:r>
      <w:r>
        <w:t>eira – ICP - Brasil.</w:t>
      </w:r>
    </w:p>
    <w:p w14:paraId="48D543D6" w14:textId="77777777" w:rsidR="0062410D" w:rsidRDefault="00A3123C">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38983758" w14:textId="77777777" w:rsidR="0062410D" w:rsidRDefault="00A3123C">
      <w:pPr>
        <w:numPr>
          <w:ilvl w:val="1"/>
          <w:numId w:val="7"/>
        </w:numPr>
        <w:spacing w:before="120" w:after="120" w:line="276" w:lineRule="auto"/>
        <w:ind w:left="1141"/>
        <w:jc w:val="both"/>
        <w:rPr>
          <w:highlight w:val="lightGray"/>
        </w:rPr>
      </w:pPr>
      <w:r>
        <w:rPr>
          <w:highlight w:val="lightGray"/>
        </w:rPr>
        <w:t>O licitante responsabil</w:t>
      </w:r>
      <w:r>
        <w:rPr>
          <w:highlight w:val="lightGray"/>
        </w:rPr>
        <w:t>iza-se exclusiva e formalmente pelas transações efetuadas em seu nome, assume como firmes e verdadeiras suas propostas e seus lances, inclusive os atos praticados diretamente ou por seu representante, excluída a responsabilidade do provedor do sistema ou d</w:t>
      </w:r>
      <w:r>
        <w:rPr>
          <w:highlight w:val="lightGray"/>
        </w:rPr>
        <w:t>o órgão ou entidade promotora da licitação por eventuais danos decorrentes de uso indevido das credenciais de acesso, ainda que por terceiros.</w:t>
      </w:r>
    </w:p>
    <w:p w14:paraId="428FF333" w14:textId="77777777" w:rsidR="0062410D" w:rsidRDefault="00A3123C">
      <w:pPr>
        <w:numPr>
          <w:ilvl w:val="1"/>
          <w:numId w:val="7"/>
        </w:numPr>
        <w:spacing w:before="120" w:after="120" w:line="276" w:lineRule="auto"/>
        <w:ind w:left="1141"/>
        <w:jc w:val="both"/>
      </w:pPr>
      <w:r>
        <w:t>É de responsabilidade do cadastrado conferir a exatidão dos seus dados cadastrais no SICAF e mantê-los atualizado</w:t>
      </w:r>
      <w:r>
        <w:t>s junto aos órgãos responsáveis pela informação, devendo proceder, imediatamente, à correção ou à alteração dos registros tão logo identifique incorreção ou aqueles se tornem desatualizados.</w:t>
      </w:r>
    </w:p>
    <w:p w14:paraId="2771C944" w14:textId="77777777" w:rsidR="0062410D" w:rsidRDefault="00A3123C">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14:paraId="5342F218" w14:textId="77777777" w:rsidR="0062410D" w:rsidRDefault="0062410D">
      <w:pPr>
        <w:spacing w:before="120" w:after="120" w:line="276" w:lineRule="auto"/>
        <w:ind w:left="425"/>
        <w:jc w:val="both"/>
        <w:rPr>
          <w:color w:val="000000"/>
        </w:rPr>
      </w:pPr>
    </w:p>
    <w:p w14:paraId="4A4E6BFE" w14:textId="77777777" w:rsidR="0062410D" w:rsidRDefault="00A3123C">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14:paraId="3D91D0FB" w14:textId="77777777" w:rsidR="0062410D" w:rsidRDefault="00A3123C">
      <w:pPr>
        <w:numPr>
          <w:ilvl w:val="1"/>
          <w:numId w:val="7"/>
        </w:numPr>
        <w:spacing w:before="120" w:after="120" w:line="276" w:lineRule="auto"/>
        <w:ind w:left="1141"/>
        <w:jc w:val="both"/>
      </w:pPr>
      <w:r>
        <w:t>Poderão participar deste Pregão interessados cujo ramo de atividade seja compatível com o objeto desta licitação, e que</w:t>
      </w:r>
      <w:r>
        <w:t xml:space="preserve"> estejam com Credenciamento regular no Sistema de Cadastramento Unificado de Fornecedores – SICAF, conforme disposto no art. 9º da IN SEGES/MP nº 3, de 2018.</w:t>
      </w:r>
    </w:p>
    <w:p w14:paraId="1E0B01A1" w14:textId="77777777" w:rsidR="0062410D" w:rsidRDefault="00A3123C">
      <w:pPr>
        <w:numPr>
          <w:ilvl w:val="2"/>
          <w:numId w:val="7"/>
        </w:numPr>
        <w:spacing w:after="240" w:line="276" w:lineRule="auto"/>
        <w:ind w:left="1638"/>
        <w:jc w:val="both"/>
      </w:pPr>
      <w:r>
        <w:rPr>
          <w:color w:val="000000"/>
        </w:rPr>
        <w:t>Os licitantes deverão utilizar o certificado digital para acesso ao Sistema.</w:t>
      </w:r>
    </w:p>
    <w:p w14:paraId="274A4C2A" w14:textId="77777777" w:rsidR="0062410D" w:rsidRPr="00120DEF" w:rsidRDefault="00A3123C">
      <w:pPr>
        <w:numPr>
          <w:ilvl w:val="2"/>
          <w:numId w:val="7"/>
        </w:numPr>
        <w:spacing w:after="240" w:line="276" w:lineRule="auto"/>
        <w:ind w:left="1638"/>
        <w:jc w:val="both"/>
      </w:pPr>
      <w:r w:rsidRPr="00120DEF">
        <w:rPr>
          <w:b/>
        </w:rPr>
        <w:t xml:space="preserve">Para os itens </w:t>
      </w:r>
      <w:r w:rsidRPr="00120DEF">
        <w:rPr>
          <w:b/>
        </w:rPr>
        <w:t>indicados no Anexo I-A,</w:t>
      </w:r>
      <w:r w:rsidRPr="00120DEF">
        <w:t xml:space="preserve"> a participação é exclusiva a microempresas e empresas de pequeno porte, nos termos do art. 48 da Lei Complementar nº 123, de 14 de dezembro de 2006.</w:t>
      </w:r>
    </w:p>
    <w:p w14:paraId="6858B674" w14:textId="77777777" w:rsidR="0062410D" w:rsidRDefault="00A3123C">
      <w:pPr>
        <w:numPr>
          <w:ilvl w:val="1"/>
          <w:numId w:val="7"/>
        </w:numPr>
        <w:spacing w:before="120" w:after="120" w:line="276" w:lineRule="auto"/>
        <w:ind w:left="1141"/>
        <w:jc w:val="both"/>
      </w:pPr>
      <w:r>
        <w:t>Será concedido tratamento favorecido para as microempresas e empresas de pequeno po</w:t>
      </w:r>
      <w:r>
        <w:t>rte, para as sociedades cooperativas mencionadas no artigo 34 da Lei nº 11.488, de 2007, para o agricultor familiar, o produtor rural pessoa física e para o microempreendedor individual - MEI, nos limites previstos da Lei Complementar nº 123, de 2006.</w:t>
      </w:r>
    </w:p>
    <w:p w14:paraId="2E5C801F" w14:textId="77777777" w:rsidR="0062410D" w:rsidRDefault="00A3123C">
      <w:pPr>
        <w:numPr>
          <w:ilvl w:val="1"/>
          <w:numId w:val="7"/>
        </w:numPr>
        <w:spacing w:before="120" w:after="120" w:line="276" w:lineRule="auto"/>
        <w:ind w:left="1141"/>
        <w:jc w:val="both"/>
      </w:pPr>
      <w:r>
        <w:t xml:space="preserve">Não </w:t>
      </w:r>
      <w:r>
        <w:t>poderão participar desta licitação os interessados:</w:t>
      </w:r>
    </w:p>
    <w:p w14:paraId="2DABE208" w14:textId="77777777" w:rsidR="0062410D" w:rsidRDefault="00A3123C">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14:paraId="360B0C4C" w14:textId="77777777" w:rsidR="0062410D" w:rsidRDefault="00A3123C">
      <w:pPr>
        <w:numPr>
          <w:ilvl w:val="2"/>
          <w:numId w:val="7"/>
        </w:numPr>
        <w:tabs>
          <w:tab w:val="left" w:pos="1440"/>
        </w:tabs>
        <w:spacing w:after="240" w:line="276" w:lineRule="auto"/>
        <w:ind w:left="1134" w:firstLine="0"/>
        <w:jc w:val="both"/>
      </w:pPr>
      <w:r>
        <w:t>que não atendam às condições deste Edital e seu(s) anexo(s);</w:t>
      </w:r>
    </w:p>
    <w:p w14:paraId="60E38CB5" w14:textId="77777777" w:rsidR="0062410D" w:rsidRDefault="00A3123C">
      <w:pPr>
        <w:numPr>
          <w:ilvl w:val="2"/>
          <w:numId w:val="7"/>
        </w:numPr>
        <w:tabs>
          <w:tab w:val="left" w:pos="1440"/>
        </w:tabs>
        <w:spacing w:after="240" w:line="276" w:lineRule="auto"/>
        <w:ind w:left="1134" w:firstLine="0"/>
        <w:jc w:val="both"/>
      </w:pPr>
      <w:r>
        <w:rPr>
          <w:color w:val="000000"/>
        </w:rPr>
        <w:t>estrangeiros que não tenham represe</w:t>
      </w:r>
      <w:r>
        <w:rPr>
          <w:color w:val="000000"/>
        </w:rPr>
        <w:t>ntação legal no Brasil com poderes expressos para receber citação e responder administrativa ou judicialmente;</w:t>
      </w:r>
    </w:p>
    <w:p w14:paraId="1499F870" w14:textId="77777777" w:rsidR="0062410D" w:rsidRDefault="00A3123C">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14:paraId="71DC9DC0" w14:textId="11DBE032" w:rsidR="0062410D" w:rsidRDefault="00A3123C">
      <w:pPr>
        <w:numPr>
          <w:ilvl w:val="2"/>
          <w:numId w:val="7"/>
        </w:numPr>
        <w:tabs>
          <w:tab w:val="left" w:pos="1440"/>
        </w:tabs>
        <w:spacing w:after="240" w:line="276" w:lineRule="auto"/>
        <w:ind w:left="1134" w:firstLine="0"/>
        <w:jc w:val="both"/>
      </w:pPr>
      <w:r>
        <w:lastRenderedPageBreak/>
        <w:t xml:space="preserve"> </w:t>
      </w:r>
      <w:r>
        <w:rPr>
          <w:color w:val="000000"/>
        </w:rPr>
        <w:t>que estejam sob falência,</w:t>
      </w:r>
      <w:r w:rsidR="00683325">
        <w:rPr>
          <w:color w:val="000000"/>
        </w:rPr>
        <w:t xml:space="preserve"> </w:t>
      </w:r>
      <w:r>
        <w:rPr>
          <w:color w:val="000000"/>
        </w:rPr>
        <w:t xml:space="preserve">concurso de credores, </w:t>
      </w:r>
      <w:r>
        <w:t xml:space="preserve">concordata ou </w:t>
      </w:r>
      <w:r>
        <w:rPr>
          <w:color w:val="000000"/>
        </w:rPr>
        <w:t>em</w:t>
      </w:r>
      <w:r>
        <w:rPr>
          <w:color w:val="000000"/>
        </w:rPr>
        <w:t xml:space="preserve"> processo de dissolução ou liquidação;</w:t>
      </w:r>
    </w:p>
    <w:p w14:paraId="379CD060" w14:textId="77777777" w:rsidR="0062410D" w:rsidRDefault="00A3123C">
      <w:pPr>
        <w:numPr>
          <w:ilvl w:val="2"/>
          <w:numId w:val="7"/>
        </w:numPr>
        <w:tabs>
          <w:tab w:val="left" w:pos="1440"/>
        </w:tabs>
        <w:spacing w:after="240" w:line="276" w:lineRule="auto"/>
        <w:ind w:left="1134" w:firstLine="0"/>
        <w:jc w:val="both"/>
      </w:pPr>
      <w:r>
        <w:t>entidades empresariais que estejam reunidas em consórcio;</w:t>
      </w:r>
    </w:p>
    <w:p w14:paraId="15F2D602" w14:textId="77777777" w:rsidR="0062410D" w:rsidRDefault="00A3123C">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2008CA1E" w14:textId="77777777" w:rsidR="0062410D" w:rsidRDefault="0062410D">
      <w:pPr>
        <w:tabs>
          <w:tab w:val="left" w:pos="1440"/>
        </w:tabs>
        <w:spacing w:after="240" w:line="276" w:lineRule="auto"/>
        <w:jc w:val="both"/>
        <w:rPr>
          <w:color w:val="000000"/>
        </w:rPr>
      </w:pPr>
    </w:p>
    <w:p w14:paraId="0C3EAE01" w14:textId="77777777" w:rsidR="0062410D" w:rsidRDefault="00A3123C">
      <w:pPr>
        <w:numPr>
          <w:ilvl w:val="1"/>
          <w:numId w:val="7"/>
        </w:numPr>
        <w:spacing w:before="120" w:after="120" w:line="276" w:lineRule="auto"/>
        <w:ind w:left="1141"/>
        <w:jc w:val="both"/>
      </w:pPr>
      <w:r>
        <w:t>Como condição para participação no Pr</w:t>
      </w:r>
      <w:r>
        <w:t xml:space="preserve">egão, a licitante assinalará “sim” ou “não” em campo próprio do sistema eletrônico, relativo às seguintes declarações: </w:t>
      </w:r>
    </w:p>
    <w:p w14:paraId="5BA60C51" w14:textId="77777777" w:rsidR="0062410D" w:rsidRDefault="00A3123C">
      <w:pPr>
        <w:numPr>
          <w:ilvl w:val="2"/>
          <w:numId w:val="7"/>
        </w:numPr>
        <w:tabs>
          <w:tab w:val="left" w:pos="1440"/>
        </w:tabs>
        <w:spacing w:after="240" w:line="276" w:lineRule="auto"/>
        <w:ind w:left="1134" w:firstLine="0"/>
        <w:jc w:val="both"/>
      </w:pPr>
      <w:r>
        <w:rPr>
          <w:color w:val="000000"/>
        </w:rPr>
        <w:t>que cumpre os requisitos estabelecidos no artigo 3° da Lei Complementar nº 123, de 2006, estando apta a usufruir do tratamento favorecid</w:t>
      </w:r>
      <w:r>
        <w:rPr>
          <w:color w:val="000000"/>
        </w:rPr>
        <w:t xml:space="preserve">o estabelecido em seus </w:t>
      </w:r>
      <w:proofErr w:type="spellStart"/>
      <w:r>
        <w:rPr>
          <w:color w:val="000000"/>
        </w:rPr>
        <w:t>arts</w:t>
      </w:r>
      <w:proofErr w:type="spellEnd"/>
      <w:r>
        <w:rPr>
          <w:color w:val="000000"/>
        </w:rPr>
        <w:t xml:space="preserve">. 42 a 49; </w:t>
      </w:r>
    </w:p>
    <w:p w14:paraId="0C3362DC" w14:textId="77777777" w:rsidR="0062410D" w:rsidRDefault="00A3123C">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A6446D3" w14:textId="77777777" w:rsidR="0062410D" w:rsidRDefault="00A3123C">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w:t>
      </w:r>
      <w:r>
        <w:rPr>
          <w:color w:val="000000"/>
        </w:rPr>
        <w:t>sas e empresas de pequeno porte, a assinalação do campo “não” apenas produzirá o efeito de o licitante não ter direito ao tratamento favorecido previsto na Lei Complementar nº 123, de 2006, mesmo que microempresa, empresa de pequeno porte.</w:t>
      </w:r>
    </w:p>
    <w:p w14:paraId="63FDC944" w14:textId="77777777" w:rsidR="0062410D" w:rsidRDefault="00A3123C">
      <w:pPr>
        <w:numPr>
          <w:ilvl w:val="2"/>
          <w:numId w:val="7"/>
        </w:numPr>
        <w:tabs>
          <w:tab w:val="left" w:pos="1440"/>
        </w:tabs>
        <w:spacing w:after="240" w:line="276" w:lineRule="auto"/>
        <w:ind w:left="1134" w:firstLine="0"/>
        <w:jc w:val="both"/>
      </w:pPr>
      <w:r>
        <w:rPr>
          <w:color w:val="000000"/>
        </w:rPr>
        <w:t xml:space="preserve">que está ciente </w:t>
      </w:r>
      <w:r>
        <w:rPr>
          <w:color w:val="000000"/>
        </w:rPr>
        <w:t>e concorda com as condições contidas no Edital e seus anexos;</w:t>
      </w:r>
    </w:p>
    <w:p w14:paraId="1A1F33E3" w14:textId="77777777" w:rsidR="0062410D" w:rsidRDefault="00A3123C">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3A163A72" w14:textId="77777777" w:rsidR="0062410D" w:rsidRDefault="00A3123C">
      <w:pPr>
        <w:numPr>
          <w:ilvl w:val="2"/>
          <w:numId w:val="7"/>
        </w:numPr>
        <w:tabs>
          <w:tab w:val="left" w:pos="1440"/>
        </w:tabs>
        <w:spacing w:after="240" w:line="276" w:lineRule="auto"/>
        <w:ind w:left="1134" w:firstLine="0"/>
        <w:jc w:val="both"/>
      </w:pPr>
      <w:r>
        <w:rPr>
          <w:color w:val="000000"/>
        </w:rPr>
        <w:t>que inexistem fatos impeditivos para sua habilitação no certame, ciente da obrigatoriedade de declarar</w:t>
      </w:r>
      <w:r>
        <w:rPr>
          <w:color w:val="000000"/>
        </w:rPr>
        <w:t xml:space="preserve"> ocorrências posteriores; </w:t>
      </w:r>
    </w:p>
    <w:p w14:paraId="01CCFCFC" w14:textId="77777777" w:rsidR="0062410D" w:rsidRDefault="00A3123C">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301213A8" w14:textId="77777777" w:rsidR="0062410D" w:rsidRDefault="00A3123C">
      <w:pPr>
        <w:numPr>
          <w:ilvl w:val="2"/>
          <w:numId w:val="7"/>
        </w:numPr>
        <w:tabs>
          <w:tab w:val="left" w:pos="1440"/>
        </w:tabs>
        <w:spacing w:after="240" w:line="276" w:lineRule="auto"/>
        <w:ind w:left="1134" w:firstLine="0"/>
        <w:jc w:val="both"/>
      </w:pPr>
      <w:r>
        <w:rPr>
          <w:color w:val="000000"/>
        </w:rPr>
        <w:t xml:space="preserve">que a </w:t>
      </w:r>
      <w:r>
        <w:rPr>
          <w:color w:val="000000"/>
        </w:rPr>
        <w:t>proposta foi elaborada de forma independente, nos termos da Instrução Normativa SLTI/MP nº 2, de 16 de setembro de 2009.</w:t>
      </w:r>
    </w:p>
    <w:p w14:paraId="4088F225" w14:textId="77777777" w:rsidR="0062410D" w:rsidRDefault="00A3123C">
      <w:pPr>
        <w:numPr>
          <w:ilvl w:val="2"/>
          <w:numId w:val="7"/>
        </w:numPr>
        <w:tabs>
          <w:tab w:val="left" w:pos="1440"/>
        </w:tabs>
        <w:spacing w:after="240" w:line="276" w:lineRule="auto"/>
        <w:ind w:left="1134" w:firstLine="0"/>
        <w:jc w:val="both"/>
      </w:pPr>
      <w:r>
        <w:rPr>
          <w:color w:val="000000"/>
        </w:rPr>
        <w:t xml:space="preserve">que não possui, em sua cadeia produtiva, empregados executando trabalho degradante ou forçado, observando o disposto nos incisos III e </w:t>
      </w:r>
      <w:r>
        <w:rPr>
          <w:color w:val="000000"/>
        </w:rPr>
        <w:t>IV do art. 1º e no inciso III do art. 5º da Constituição Federal;</w:t>
      </w:r>
    </w:p>
    <w:p w14:paraId="60BE4550" w14:textId="77777777" w:rsidR="0062410D" w:rsidRDefault="00A3123C">
      <w:pPr>
        <w:numPr>
          <w:ilvl w:val="2"/>
          <w:numId w:val="7"/>
        </w:numPr>
        <w:tabs>
          <w:tab w:val="left" w:pos="1440"/>
        </w:tabs>
        <w:spacing w:after="240" w:line="276" w:lineRule="auto"/>
        <w:ind w:left="1134" w:firstLine="0"/>
        <w:jc w:val="both"/>
      </w:pPr>
      <w:r>
        <w:rPr>
          <w:color w:val="000000"/>
        </w:rPr>
        <w:t>que os serviços são prestados por empresas que comprovem cumprimento de     reserva de cargos prevista em lei para pessoa com deficiência ou para reabilitado da Previdência Social e que aten</w:t>
      </w:r>
      <w:r>
        <w:rPr>
          <w:color w:val="000000"/>
        </w:rPr>
        <w:t xml:space="preserve">dam às regras de acessibilidade previstas na legislação, conforme disposto no art. 93 da Lei nº 8.213, de 24 de julho de </w:t>
      </w:r>
      <w:r>
        <w:t>1991.</w:t>
      </w:r>
    </w:p>
    <w:p w14:paraId="7E760006" w14:textId="77777777" w:rsidR="0062410D" w:rsidRDefault="00A3123C">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0FEBF0F3" w14:textId="77777777" w:rsidR="0062410D" w:rsidRDefault="0062410D">
      <w:pPr>
        <w:spacing w:before="120" w:after="120" w:line="276" w:lineRule="auto"/>
        <w:ind w:left="425"/>
        <w:jc w:val="both"/>
        <w:rPr>
          <w:color w:val="000000"/>
        </w:rPr>
      </w:pPr>
    </w:p>
    <w:p w14:paraId="69875D09" w14:textId="77777777" w:rsidR="0062410D" w:rsidRDefault="00A3123C">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09091C68" w14:textId="77777777" w:rsidR="0062410D" w:rsidRDefault="0062410D"/>
    <w:p w14:paraId="3D93781B" w14:textId="77777777" w:rsidR="0062410D" w:rsidRDefault="00A3123C">
      <w:pPr>
        <w:numPr>
          <w:ilvl w:val="1"/>
          <w:numId w:val="7"/>
        </w:numPr>
        <w:spacing w:after="240"/>
        <w:ind w:left="999"/>
        <w:jc w:val="both"/>
        <w:rPr>
          <w:color w:val="000000"/>
        </w:rPr>
      </w:pPr>
      <w:r>
        <w:rPr>
          <w:color w:val="000000"/>
        </w:rPr>
        <w:t xml:space="preserve">Dentre as recomendações voltadas para a sustentabilidade ambiental, deverão ser observados os critérios elencados na Instrução Normativa nº 1, de 19 de janeiro de 2010, da Secretaria de Logística e Tecnologia da Informação </w:t>
      </w:r>
      <w:r>
        <w:rPr>
          <w:color w:val="000000"/>
        </w:rPr>
        <w:t>do Ministério do Planejamento, Orçamento e Gestão.</w:t>
      </w:r>
    </w:p>
    <w:p w14:paraId="5D7371BC" w14:textId="77777777" w:rsidR="0062410D" w:rsidRDefault="00A3123C">
      <w:pPr>
        <w:numPr>
          <w:ilvl w:val="1"/>
          <w:numId w:val="7"/>
        </w:numPr>
        <w:spacing w:after="240"/>
        <w:ind w:left="999"/>
        <w:jc w:val="both"/>
        <w:rPr>
          <w:color w:val="000000"/>
        </w:rPr>
      </w:pPr>
      <w:r>
        <w:rPr>
          <w:color w:val="000000"/>
        </w:rPr>
        <w:t>6.1.1</w:t>
      </w:r>
      <w:r>
        <w:rPr>
          <w:color w:val="000000"/>
        </w:rPr>
        <w:tab/>
        <w:t xml:space="preserve">A comprovação do disposto neste item poderá ser feita mediante apresentação de certificado emitido por instituição pública oficial ou instituição credenciada, ou por qualquer outro meio de prova que </w:t>
      </w:r>
      <w:r>
        <w:rPr>
          <w:color w:val="000000"/>
        </w:rPr>
        <w:t>ateste que o bem fornecido cumpre com as exigências do Edital, podendo ser utilizado o modelo constante do Anexo II (Modelo de Declaração de Sustentabilidade Ambiental).</w:t>
      </w:r>
    </w:p>
    <w:p w14:paraId="30DF0F8A" w14:textId="77777777" w:rsidR="0062410D" w:rsidRDefault="00A3123C">
      <w:pPr>
        <w:numPr>
          <w:ilvl w:val="1"/>
          <w:numId w:val="7"/>
        </w:numPr>
        <w:spacing w:after="240"/>
        <w:ind w:left="999"/>
        <w:jc w:val="both"/>
      </w:pPr>
      <w:r>
        <w:rPr>
          <w:color w:val="000000"/>
        </w:rPr>
        <w:t>Deverão ser observadas as diretrizes de sustentabilidade de acordo com o artigo 4º, do</w:t>
      </w:r>
      <w:r>
        <w:rPr>
          <w:color w:val="000000"/>
        </w:rPr>
        <w:t xml:space="preserve"> Decreto nº 7.746/2012 e Guia Nacional de Licitações Sustentáveis da AGU que pode ser obtido através do endereço eletrônico: </w:t>
      </w:r>
      <w:hyperlink r:id="rId14">
        <w:r>
          <w:rPr>
            <w:color w:val="000000"/>
          </w:rPr>
          <w:t>https://www.agu.gov.br/page/content/detail/id_conteud</w:t>
        </w:r>
        <w:r>
          <w:rPr>
            <w:color w:val="000000"/>
          </w:rPr>
          <w:t>o/138067</w:t>
        </w:r>
      </w:hyperlink>
      <w:r>
        <w:rPr>
          <w:color w:val="000000"/>
        </w:rPr>
        <w:t>.</w:t>
      </w:r>
    </w:p>
    <w:p w14:paraId="7863FD97" w14:textId="77777777" w:rsidR="0062410D" w:rsidRDefault="0062410D">
      <w:pPr>
        <w:keepNext/>
        <w:keepLines/>
        <w:tabs>
          <w:tab w:val="left" w:pos="567"/>
        </w:tabs>
        <w:spacing w:before="240"/>
        <w:ind w:left="502"/>
        <w:jc w:val="both"/>
        <w:rPr>
          <w:rFonts w:cs="Arial"/>
          <w:b/>
          <w:color w:val="000000"/>
          <w:szCs w:val="20"/>
        </w:rPr>
      </w:pPr>
    </w:p>
    <w:p w14:paraId="2F048F9B" w14:textId="77777777" w:rsidR="0062410D" w:rsidRDefault="0062410D"/>
    <w:p w14:paraId="5D05E9A0" w14:textId="77777777" w:rsidR="0062410D" w:rsidRDefault="00A3123C">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46E0816E" w14:textId="77777777" w:rsidR="0062410D" w:rsidRDefault="0062410D"/>
    <w:p w14:paraId="2DD23ECA" w14:textId="77777777" w:rsidR="0062410D" w:rsidRDefault="00A3123C">
      <w:pPr>
        <w:numPr>
          <w:ilvl w:val="1"/>
          <w:numId w:val="7"/>
        </w:numPr>
        <w:spacing w:after="240"/>
        <w:ind w:left="999"/>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w:t>
      </w:r>
      <w:r>
        <w:rPr>
          <w:color w:val="000000"/>
        </w:rPr>
        <w:t xml:space="preserve">ca, quando, então, encerrar-se-á automaticamente a etapa de envio dessa documentação. </w:t>
      </w:r>
    </w:p>
    <w:p w14:paraId="75BF9F73" w14:textId="77777777" w:rsidR="0062410D" w:rsidRDefault="00A3123C">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14:paraId="5354F756" w14:textId="77777777" w:rsidR="0062410D" w:rsidRDefault="00A3123C">
      <w:pPr>
        <w:numPr>
          <w:ilvl w:val="1"/>
          <w:numId w:val="7"/>
        </w:numPr>
        <w:spacing w:before="120" w:after="120" w:line="276" w:lineRule="auto"/>
        <w:ind w:left="1141"/>
        <w:jc w:val="both"/>
      </w:pPr>
      <w:r>
        <w:t>Os licitantes poderão deixar de apres</w:t>
      </w:r>
      <w:r>
        <w:t>entar os documentos de habilitação que constem do SICAF, assegurado aos demais licitantes o direito de acesso aos dados constantes dos sistemas.</w:t>
      </w:r>
    </w:p>
    <w:p w14:paraId="7DA1821E" w14:textId="77777777" w:rsidR="0062410D" w:rsidRDefault="00A3123C">
      <w:pPr>
        <w:numPr>
          <w:ilvl w:val="1"/>
          <w:numId w:val="7"/>
        </w:numPr>
        <w:spacing w:before="120" w:after="120" w:line="276" w:lineRule="auto"/>
        <w:ind w:left="1141"/>
        <w:jc w:val="both"/>
      </w:pPr>
      <w:r>
        <w:t>As Microempresas e Empresas de Pequeno Porte deverão encaminhar a documentação de habilitação, ainda que haja a</w:t>
      </w:r>
      <w:r>
        <w:t>lguma restrição de regularidade fiscal e trabalhista, nos termos do art. 43, § 1º da LC nº 123, de 2006.</w:t>
      </w:r>
    </w:p>
    <w:p w14:paraId="3809BDF9" w14:textId="77777777" w:rsidR="0062410D" w:rsidRDefault="00A3123C">
      <w:pPr>
        <w:numPr>
          <w:ilvl w:val="1"/>
          <w:numId w:val="7"/>
        </w:numPr>
        <w:spacing w:before="120" w:after="120" w:line="276" w:lineRule="auto"/>
        <w:ind w:left="1141"/>
        <w:jc w:val="both"/>
      </w:pPr>
      <w:r>
        <w:t>Incumbirá ao licitante acompanhar as operações no sistema eletrônico durante a sessão pública do Pregão, ficando responsável pelo ônus decorrente da pe</w:t>
      </w:r>
      <w:r>
        <w:t xml:space="preserve">rda de negócios, diante da inobservância de quaisquer mensagens emitidas pelo sistema ou de sua desconexão. </w:t>
      </w:r>
    </w:p>
    <w:p w14:paraId="68C9C3B5" w14:textId="77777777" w:rsidR="0062410D" w:rsidRDefault="00A3123C">
      <w:pPr>
        <w:numPr>
          <w:ilvl w:val="1"/>
          <w:numId w:val="7"/>
        </w:numPr>
        <w:spacing w:before="120" w:after="120" w:line="276" w:lineRule="auto"/>
        <w:ind w:left="1141"/>
        <w:jc w:val="both"/>
      </w:pPr>
      <w:r>
        <w:t xml:space="preserve">Até a abertura da sessão pública, os licitantes poderão retirar ou substituir a proposta e os documentos de habilitação anteriormente inseridos no </w:t>
      </w:r>
      <w:r>
        <w:t>sistema;</w:t>
      </w:r>
    </w:p>
    <w:p w14:paraId="1F65F72F" w14:textId="77777777" w:rsidR="0062410D" w:rsidRDefault="00A3123C">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25C8864A" w14:textId="77777777" w:rsidR="0062410D" w:rsidRDefault="00A3123C">
      <w:pPr>
        <w:numPr>
          <w:ilvl w:val="1"/>
          <w:numId w:val="7"/>
        </w:numPr>
        <w:spacing w:before="120" w:after="120" w:line="276" w:lineRule="auto"/>
        <w:ind w:left="1141"/>
        <w:jc w:val="both"/>
      </w:pPr>
      <w:r>
        <w:t>Os documentos que compõem a proposta e a habi</w:t>
      </w:r>
      <w:r>
        <w:t>litação do licitante melhor classificado somente serão disponibilizados para avaliação do pregoeiro e para acesso público após o encerramento do envio de lances.</w:t>
      </w:r>
    </w:p>
    <w:p w14:paraId="18D491E9" w14:textId="77777777" w:rsidR="0062410D" w:rsidRDefault="0062410D">
      <w:pPr>
        <w:spacing w:after="240" w:line="276" w:lineRule="auto"/>
        <w:ind w:left="425"/>
        <w:jc w:val="both"/>
      </w:pPr>
    </w:p>
    <w:p w14:paraId="2DEE66FF" w14:textId="77777777" w:rsidR="0062410D" w:rsidRDefault="00A3123C">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14:paraId="2DF205D3" w14:textId="77777777" w:rsidR="0062410D" w:rsidRDefault="0062410D">
      <w:pPr>
        <w:spacing w:before="120" w:after="120" w:line="276" w:lineRule="auto"/>
        <w:jc w:val="both"/>
        <w:rPr>
          <w:color w:val="000000"/>
        </w:rPr>
      </w:pPr>
    </w:p>
    <w:p w14:paraId="38D64A8B" w14:textId="77777777" w:rsidR="0062410D" w:rsidRDefault="00A3123C">
      <w:pPr>
        <w:numPr>
          <w:ilvl w:val="1"/>
          <w:numId w:val="7"/>
        </w:numPr>
        <w:spacing w:before="120" w:after="120" w:line="276" w:lineRule="auto"/>
        <w:ind w:left="1141"/>
        <w:jc w:val="both"/>
      </w:pPr>
      <w:r>
        <w:t>O licitante deverá enviar sua proposta mediante o preenchimento</w:t>
      </w:r>
      <w:r>
        <w:t>, no sistema eletrônico, dos seguintes campos:</w:t>
      </w:r>
    </w:p>
    <w:p w14:paraId="0FF676A3" w14:textId="77777777" w:rsidR="0062410D" w:rsidRDefault="00A3123C">
      <w:pPr>
        <w:numPr>
          <w:ilvl w:val="2"/>
          <w:numId w:val="7"/>
        </w:numPr>
        <w:tabs>
          <w:tab w:val="left" w:pos="1440"/>
        </w:tabs>
        <w:spacing w:after="240"/>
        <w:ind w:left="1134" w:firstLine="0"/>
        <w:jc w:val="both"/>
        <w:rPr>
          <w:iCs/>
        </w:rPr>
      </w:pPr>
      <w:r>
        <w:rPr>
          <w:iCs/>
        </w:rPr>
        <w:t xml:space="preserve">Valor unitário e total do </w:t>
      </w:r>
      <w:proofErr w:type="gramStart"/>
      <w:r>
        <w:rPr>
          <w:iCs/>
        </w:rPr>
        <w:t>item ;</w:t>
      </w:r>
      <w:proofErr w:type="gramEnd"/>
    </w:p>
    <w:p w14:paraId="7D321145" w14:textId="77777777" w:rsidR="0062410D" w:rsidRDefault="00A3123C">
      <w:pPr>
        <w:numPr>
          <w:ilvl w:val="2"/>
          <w:numId w:val="7"/>
        </w:numPr>
        <w:tabs>
          <w:tab w:val="left" w:pos="1440"/>
        </w:tabs>
        <w:spacing w:after="240"/>
        <w:ind w:left="1134" w:firstLine="0"/>
        <w:jc w:val="both"/>
      </w:pPr>
      <w:r>
        <w:rPr>
          <w:color w:val="000000"/>
        </w:rPr>
        <w:lastRenderedPageBreak/>
        <w:t>Marca;</w:t>
      </w:r>
    </w:p>
    <w:p w14:paraId="04CD7DE7" w14:textId="77777777" w:rsidR="0062410D" w:rsidRDefault="00A3123C">
      <w:pPr>
        <w:numPr>
          <w:ilvl w:val="2"/>
          <w:numId w:val="7"/>
        </w:numPr>
        <w:tabs>
          <w:tab w:val="left" w:pos="1440"/>
        </w:tabs>
        <w:spacing w:after="240"/>
        <w:ind w:left="1134" w:firstLine="0"/>
        <w:jc w:val="both"/>
      </w:pPr>
      <w:r>
        <w:rPr>
          <w:color w:val="000000"/>
        </w:rPr>
        <w:t xml:space="preserve">Fabricante; </w:t>
      </w:r>
    </w:p>
    <w:p w14:paraId="5A63C7E1" w14:textId="77777777" w:rsidR="0062410D" w:rsidRDefault="00A3123C">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o modelo, prazo de validade ou de garantia, número do registro ou inscrição do bem no órgão competente, quando for o c</w:t>
      </w:r>
      <w:r>
        <w:t xml:space="preserve">aso; </w:t>
      </w:r>
    </w:p>
    <w:p w14:paraId="40F7EF16" w14:textId="77777777" w:rsidR="0062410D" w:rsidRDefault="00A3123C">
      <w:pPr>
        <w:numPr>
          <w:ilvl w:val="1"/>
          <w:numId w:val="7"/>
        </w:numPr>
        <w:spacing w:before="120" w:after="120" w:line="276" w:lineRule="auto"/>
        <w:ind w:left="1141"/>
        <w:jc w:val="both"/>
      </w:pPr>
      <w:r>
        <w:t>Todas as especificações do objeto contidas na proposta vinculam a Contratada.</w:t>
      </w:r>
    </w:p>
    <w:p w14:paraId="029BEB80" w14:textId="77777777" w:rsidR="0062410D" w:rsidRDefault="00A3123C">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w:t>
      </w:r>
      <w:r>
        <w:t>u indiretamente no fornecimento dos bens.</w:t>
      </w:r>
    </w:p>
    <w:p w14:paraId="32A62C12" w14:textId="77777777" w:rsidR="0062410D" w:rsidRDefault="00A3123C">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w:t>
      </w:r>
      <w:r>
        <w:t>o ou qualquer outro pretexto.</w:t>
      </w:r>
    </w:p>
    <w:p w14:paraId="2BF58C94" w14:textId="77777777" w:rsidR="0062410D" w:rsidRDefault="00A3123C">
      <w:pPr>
        <w:numPr>
          <w:ilvl w:val="1"/>
          <w:numId w:val="7"/>
        </w:numPr>
        <w:spacing w:before="120" w:after="120" w:line="276" w:lineRule="auto"/>
        <w:ind w:left="1141"/>
        <w:jc w:val="both"/>
      </w:pPr>
      <w:r>
        <w:t xml:space="preserve">O prazo de validade da proposta não será inferior </w:t>
      </w:r>
      <w:r>
        <w:rPr>
          <w:highlight w:val="yellow"/>
        </w:rPr>
        <w:t>a 60 (sessenta) dias</w:t>
      </w:r>
      <w:r>
        <w:t xml:space="preserve">, a contar da data de sua apresentação. </w:t>
      </w:r>
    </w:p>
    <w:p w14:paraId="061ED2AD" w14:textId="77777777" w:rsidR="0062410D" w:rsidRDefault="00A3123C">
      <w:pPr>
        <w:numPr>
          <w:ilvl w:val="1"/>
          <w:numId w:val="7"/>
        </w:numPr>
        <w:spacing w:before="120" w:after="120" w:line="276" w:lineRule="auto"/>
        <w:ind w:left="1141"/>
        <w:jc w:val="both"/>
      </w:pPr>
      <w:r>
        <w:t xml:space="preserve">Os licitantes devem respeitar os preços máximos estabelecidos nas normas de regência de contratações </w:t>
      </w:r>
      <w:r>
        <w:t>públicas federais, quando participarem de licitações públicas;</w:t>
      </w:r>
    </w:p>
    <w:p w14:paraId="6784E035" w14:textId="77777777" w:rsidR="0062410D" w:rsidRDefault="00A3123C">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w:t>
      </w:r>
      <w:r>
        <w:rPr>
          <w:rFonts w:cs="Arial"/>
          <w:color w:val="000000"/>
          <w:szCs w:val="20"/>
        </w:rPr>
        <w:t>guintes consequências: assinatura de prazo para a adoção das medidas necessárias ao exato cumprimento da lei, nos termos do art. 71, inciso IX, da Constituição; ou condenação dos agentes públicos responsáveis e da empresa contratada ao pagamento dos prejuí</w:t>
      </w:r>
      <w:r>
        <w:rPr>
          <w:rFonts w:cs="Arial"/>
          <w:color w:val="000000"/>
          <w:szCs w:val="20"/>
        </w:rPr>
        <w:t>zos ao erário, caso verificada a ocorrência de superfaturamento por sobrepreço na execução do contrato.</w:t>
      </w:r>
    </w:p>
    <w:p w14:paraId="6F9A3548"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09FAF7CE" w14:textId="77777777" w:rsidR="0062410D" w:rsidRDefault="0062410D"/>
    <w:p w14:paraId="7C015BFF" w14:textId="77777777" w:rsidR="0062410D" w:rsidRDefault="00A3123C">
      <w:pPr>
        <w:numPr>
          <w:ilvl w:val="1"/>
          <w:numId w:val="7"/>
        </w:numPr>
        <w:spacing w:before="120" w:after="120" w:line="276" w:lineRule="auto"/>
        <w:ind w:left="1141"/>
        <w:jc w:val="both"/>
      </w:pPr>
      <w:r>
        <w:t>A abertura da presente licitação dar-se-á em sessão pública, por meio de sis</w:t>
      </w:r>
      <w:r>
        <w:t>tema eletrônico, na data, horário e local indicados neste Edital.</w:t>
      </w:r>
    </w:p>
    <w:p w14:paraId="5B332E63" w14:textId="77777777" w:rsidR="0062410D" w:rsidRDefault="00A3123C">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w:t>
      </w:r>
      <w:r>
        <w:t xml:space="preserve">eis ou não apresentem as especificações técnicas exigidas no Termo de Referência. </w:t>
      </w:r>
    </w:p>
    <w:p w14:paraId="55876368" w14:textId="77777777" w:rsidR="0062410D" w:rsidRDefault="00A3123C">
      <w:pPr>
        <w:numPr>
          <w:ilvl w:val="2"/>
          <w:numId w:val="7"/>
        </w:numPr>
        <w:tabs>
          <w:tab w:val="left" w:pos="1440"/>
        </w:tabs>
        <w:spacing w:after="240"/>
        <w:ind w:left="1134" w:firstLine="0"/>
        <w:jc w:val="both"/>
      </w:pPr>
      <w:r>
        <w:rPr>
          <w:color w:val="000000"/>
        </w:rPr>
        <w:t>Também será desclassificada a proposta que identifique o licitante.</w:t>
      </w:r>
    </w:p>
    <w:p w14:paraId="45FD65A5" w14:textId="77777777" w:rsidR="0062410D" w:rsidRDefault="00A3123C">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w:t>
      </w:r>
      <w:r>
        <w:rPr>
          <w:color w:val="000000"/>
        </w:rPr>
        <w:t xml:space="preserve"> todos os participantes.</w:t>
      </w:r>
    </w:p>
    <w:p w14:paraId="2531551E" w14:textId="77777777" w:rsidR="0062410D" w:rsidRDefault="00A3123C">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709B2222" w14:textId="77777777" w:rsidR="0062410D" w:rsidRDefault="00A3123C">
      <w:pPr>
        <w:numPr>
          <w:ilvl w:val="1"/>
          <w:numId w:val="7"/>
        </w:numPr>
        <w:spacing w:before="120" w:after="120" w:line="276" w:lineRule="auto"/>
        <w:ind w:left="1141"/>
        <w:jc w:val="both"/>
      </w:pPr>
      <w:r>
        <w:t>O sistema ordenará automaticamente as propostas classificadas, sendo que somente estas participar</w:t>
      </w:r>
      <w:r>
        <w:t>ão da fase de lances.</w:t>
      </w:r>
    </w:p>
    <w:p w14:paraId="0A796213" w14:textId="77777777" w:rsidR="0062410D" w:rsidRDefault="00A3123C">
      <w:pPr>
        <w:numPr>
          <w:ilvl w:val="1"/>
          <w:numId w:val="7"/>
        </w:numPr>
        <w:spacing w:before="120" w:after="120" w:line="276" w:lineRule="auto"/>
        <w:ind w:left="1141"/>
        <w:jc w:val="both"/>
      </w:pPr>
      <w:r>
        <w:t>O sistema disponibilizará campo próprio para troca de mensagens entre o Pregoeiro e os licitantes.</w:t>
      </w:r>
    </w:p>
    <w:p w14:paraId="6DB41FC8" w14:textId="77777777" w:rsidR="0062410D" w:rsidRDefault="00A3123C">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w:t>
      </w:r>
      <w:r>
        <w:t xml:space="preserve">te informados do seu recebimento e do valor consignado no registro. </w:t>
      </w:r>
    </w:p>
    <w:p w14:paraId="3234344B" w14:textId="77777777" w:rsidR="0062410D" w:rsidRDefault="00A3123C">
      <w:pPr>
        <w:numPr>
          <w:ilvl w:val="2"/>
          <w:numId w:val="7"/>
        </w:numPr>
        <w:tabs>
          <w:tab w:val="left" w:pos="1440"/>
        </w:tabs>
        <w:spacing w:after="240"/>
        <w:ind w:left="1134" w:firstLine="0"/>
        <w:jc w:val="both"/>
        <w:rPr>
          <w:b/>
          <w:bCs/>
        </w:rPr>
      </w:pPr>
      <w:r>
        <w:rPr>
          <w:b/>
          <w:bCs/>
        </w:rPr>
        <w:t xml:space="preserve">O lance deverá ser ofertado pelo </w:t>
      </w:r>
      <w:r>
        <w:rPr>
          <w:b/>
          <w:bCs/>
        </w:rPr>
        <w:t>valor unitário do item.</w:t>
      </w:r>
    </w:p>
    <w:p w14:paraId="17C6E5CF" w14:textId="77777777" w:rsidR="0062410D" w:rsidRDefault="00A3123C">
      <w:pPr>
        <w:numPr>
          <w:ilvl w:val="1"/>
          <w:numId w:val="7"/>
        </w:numPr>
        <w:spacing w:before="120" w:after="120" w:line="276" w:lineRule="auto"/>
        <w:ind w:left="1141"/>
        <w:jc w:val="both"/>
      </w:pPr>
      <w:r>
        <w:lastRenderedPageBreak/>
        <w:t xml:space="preserve">Os licitantes poderão oferecer lances sucessivos, observando o horário fixado para abertura da sessão e as regras </w:t>
      </w:r>
      <w:r>
        <w:t>estabelecidas no Edital.</w:t>
      </w:r>
    </w:p>
    <w:p w14:paraId="446AF165" w14:textId="1628144C" w:rsidR="0062410D" w:rsidRDefault="00A3123C">
      <w:pPr>
        <w:numPr>
          <w:ilvl w:val="1"/>
          <w:numId w:val="7"/>
        </w:numPr>
        <w:spacing w:before="120" w:after="120" w:line="276" w:lineRule="auto"/>
        <w:ind w:left="1141"/>
        <w:jc w:val="both"/>
      </w:pPr>
      <w:r>
        <w:t>O licitante somente poderá oferecer lanc</w:t>
      </w:r>
      <w:r>
        <w:t xml:space="preserve">e de </w:t>
      </w:r>
      <w:r>
        <w:rPr>
          <w:b/>
          <w:bCs/>
        </w:rPr>
        <w:t xml:space="preserve">valor </w:t>
      </w:r>
      <w:r w:rsidR="00CE539E">
        <w:rPr>
          <w:b/>
          <w:bCs/>
        </w:rPr>
        <w:t xml:space="preserve">inferior </w:t>
      </w:r>
      <w:r w:rsidR="00CE539E">
        <w:t>ao</w:t>
      </w:r>
      <w:r>
        <w:t xml:space="preserve"> último por ele ofertado e registrado pelo sistema.</w:t>
      </w:r>
    </w:p>
    <w:p w14:paraId="55BB7633" w14:textId="77777777" w:rsidR="0062410D" w:rsidRDefault="00A3123C">
      <w:pPr>
        <w:numPr>
          <w:ilvl w:val="1"/>
          <w:numId w:val="7"/>
        </w:numPr>
        <w:spacing w:before="120" w:after="120" w:line="276" w:lineRule="auto"/>
        <w:ind w:left="1141"/>
        <w:jc w:val="both"/>
      </w:pPr>
      <w:r>
        <w:t>O intervalo mínimo de diferença de valores</w:t>
      </w:r>
      <w:r>
        <w:t xml:space="preserve"> ou percentuais</w:t>
      </w:r>
      <w:r>
        <w:t xml:space="preserve"> entre os lances, que incidirá tanto em relação aos lances intermediários quanto em relação à proposta que cobrir a melhor oferta </w:t>
      </w:r>
      <w:r>
        <w:t>deverá ser de acordo com Anexo I-A – Planilha Estimativa.</w:t>
      </w:r>
    </w:p>
    <w:p w14:paraId="13B25972" w14:textId="77777777" w:rsidR="0062410D" w:rsidRDefault="00A3123C">
      <w:pPr>
        <w:numPr>
          <w:ilvl w:val="1"/>
          <w:numId w:val="7"/>
        </w:numPr>
        <w:spacing w:before="120" w:after="120" w:line="276" w:lineRule="auto"/>
        <w:ind w:left="1141"/>
        <w:jc w:val="both"/>
      </w:pPr>
      <w:r>
        <w:t xml:space="preserve">Será adotado para o envio de lances no pregão eletrônico o </w:t>
      </w:r>
      <w:r>
        <w:rPr>
          <w:b/>
          <w:bCs/>
          <w:u w:val="single"/>
        </w:rPr>
        <w:t>modo de d</w:t>
      </w:r>
      <w:r>
        <w:rPr>
          <w:b/>
          <w:bCs/>
          <w:u w:val="single"/>
        </w:rPr>
        <w:t>isputa “aberto”,</w:t>
      </w:r>
      <w:r>
        <w:t xml:space="preserve"> em que os licitantes apresentarão lances públicos e sucessivos, com prorrogações.</w:t>
      </w:r>
    </w:p>
    <w:p w14:paraId="3C1E38DD" w14:textId="77777777" w:rsidR="0062410D" w:rsidRDefault="00A3123C">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w:t>
      </w:r>
      <w:r>
        <w:t>ltimos dois minutos do período de duração da sessão pública.</w:t>
      </w:r>
    </w:p>
    <w:p w14:paraId="6E7856F1" w14:textId="77777777" w:rsidR="0062410D" w:rsidRDefault="00A3123C">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w:t>
      </w:r>
      <w:r>
        <w:t xml:space="preserve"> no caso de lances intermediários.</w:t>
      </w:r>
    </w:p>
    <w:p w14:paraId="19AC4188" w14:textId="77777777" w:rsidR="0062410D" w:rsidRDefault="00A3123C">
      <w:pPr>
        <w:numPr>
          <w:ilvl w:val="1"/>
          <w:numId w:val="7"/>
        </w:numPr>
        <w:spacing w:before="120" w:after="120" w:line="276" w:lineRule="auto"/>
        <w:ind w:left="1141"/>
        <w:jc w:val="both"/>
      </w:pPr>
      <w:r>
        <w:t>Não havendo novos lances na forma estabelecida nos itens anteriores, a sessão pública encerrar-se-á automaticamente.</w:t>
      </w:r>
    </w:p>
    <w:p w14:paraId="005ABA21" w14:textId="77777777" w:rsidR="0062410D" w:rsidRDefault="00A3123C">
      <w:pPr>
        <w:numPr>
          <w:ilvl w:val="1"/>
          <w:numId w:val="7"/>
        </w:numPr>
        <w:spacing w:before="120" w:after="120" w:line="276" w:lineRule="auto"/>
        <w:ind w:left="1141"/>
        <w:jc w:val="both"/>
      </w:pPr>
      <w:r>
        <w:t>Encerrada a fase competitiva sem que haja a prorrogação automática pelo sistema, poderá o pregoeiro, ass</w:t>
      </w:r>
      <w:r>
        <w:t>essorado pela equipe de apoio, justificadamente, admitir o reinício da sessão pública de lances, em prol da consecução do melhor preço.</w:t>
      </w:r>
    </w:p>
    <w:p w14:paraId="33A32E8C" w14:textId="77777777" w:rsidR="0062410D" w:rsidRDefault="00A3123C">
      <w:pPr>
        <w:numPr>
          <w:ilvl w:val="1"/>
          <w:numId w:val="7"/>
        </w:numPr>
        <w:spacing w:before="120" w:after="120" w:line="276" w:lineRule="auto"/>
        <w:ind w:left="1141"/>
        <w:jc w:val="both"/>
      </w:pPr>
      <w:r>
        <w:t>Não serão aceitos dois ou mais lances de mesmo valor, prevalecendo aquele que for recebido e registrado em primeiro luga</w:t>
      </w:r>
      <w:r>
        <w:t xml:space="preserve">r. </w:t>
      </w:r>
    </w:p>
    <w:p w14:paraId="163D914C" w14:textId="77777777" w:rsidR="0062410D" w:rsidRDefault="00A3123C">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52FBC9B4" w14:textId="77777777" w:rsidR="0062410D" w:rsidRDefault="00A3123C">
      <w:pPr>
        <w:numPr>
          <w:ilvl w:val="1"/>
          <w:numId w:val="7"/>
        </w:numPr>
        <w:spacing w:before="120" w:after="120" w:line="276" w:lineRule="auto"/>
        <w:ind w:left="1141"/>
        <w:jc w:val="both"/>
      </w:pPr>
      <w:r>
        <w:t>No caso de desconexão com o Pregoeiro, no decorrer da etapa competitiva do Pregão, o sistem</w:t>
      </w:r>
      <w:r>
        <w:t xml:space="preserve">a eletrônico poderá permanecer acessível aos licitantes para a recepção dos lances. </w:t>
      </w:r>
    </w:p>
    <w:p w14:paraId="2075E7F8" w14:textId="77777777" w:rsidR="0062410D" w:rsidRDefault="00A3123C">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w:t>
      </w:r>
      <w:r>
        <w:t xml:space="preserve">vinte e quatro horas da comunicação do fato pelo Pregoeiro aos participantes, no sítio eletrônico utilizado para divulgação. </w:t>
      </w:r>
    </w:p>
    <w:p w14:paraId="6650C5F2" w14:textId="77777777" w:rsidR="0062410D" w:rsidRDefault="00A3123C">
      <w:pPr>
        <w:numPr>
          <w:ilvl w:val="1"/>
          <w:numId w:val="7"/>
        </w:numPr>
        <w:spacing w:before="120" w:after="120" w:line="276" w:lineRule="auto"/>
        <w:ind w:left="1141"/>
        <w:jc w:val="both"/>
      </w:pPr>
      <w:r>
        <w:t>O Critério de julgamento adotado ser</w:t>
      </w:r>
      <w:r>
        <w:t xml:space="preserve">á o </w:t>
      </w:r>
      <w:r>
        <w:rPr>
          <w:b/>
          <w:bCs/>
        </w:rPr>
        <w:t>menor preço</w:t>
      </w:r>
      <w:r>
        <w:t>, c</w:t>
      </w:r>
      <w:r>
        <w:t xml:space="preserve">onforme definido neste Edital e seus anexos. </w:t>
      </w:r>
    </w:p>
    <w:p w14:paraId="43C6BF3D" w14:textId="77777777" w:rsidR="0062410D" w:rsidRDefault="00A3123C">
      <w:pPr>
        <w:numPr>
          <w:ilvl w:val="1"/>
          <w:numId w:val="7"/>
        </w:numPr>
        <w:spacing w:before="120" w:after="120" w:line="276" w:lineRule="auto"/>
        <w:ind w:left="1141"/>
        <w:jc w:val="both"/>
      </w:pPr>
      <w:r>
        <w:t>Caso o licitante não apresente</w:t>
      </w:r>
      <w:r>
        <w:t xml:space="preserve"> lances, concorrerá com o valor de sua proposta.</w:t>
      </w:r>
    </w:p>
    <w:p w14:paraId="3AA35756" w14:textId="77777777" w:rsidR="0062410D" w:rsidRDefault="00A3123C">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w:t>
      </w:r>
      <w:r>
        <w:t>te da entidade empresarial. O sistema identificará em coluna própria as microempresas e empresas de pequeno porte participantes, procedendo à comparação com os valores da primeira colocada, se esta for empresa de maior porte, assim como das demais classifi</w:t>
      </w:r>
      <w:r>
        <w:t xml:space="preserve">cadas, para o fim de aplicar-se o disposto nos </w:t>
      </w:r>
      <w:proofErr w:type="spellStart"/>
      <w:r>
        <w:t>arts</w:t>
      </w:r>
      <w:proofErr w:type="spellEnd"/>
      <w:r>
        <w:t>. 44 e 45 da LC nº 123, de 2006, regulamentada pelo Decreto nº 8.538, de 2015.</w:t>
      </w:r>
    </w:p>
    <w:p w14:paraId="275A3F5B" w14:textId="77777777" w:rsidR="0062410D" w:rsidRDefault="00A3123C">
      <w:pPr>
        <w:numPr>
          <w:ilvl w:val="1"/>
          <w:numId w:val="7"/>
        </w:numPr>
        <w:spacing w:before="120" w:after="120" w:line="276" w:lineRule="auto"/>
        <w:ind w:left="1141"/>
        <w:jc w:val="both"/>
      </w:pPr>
      <w:r>
        <w:t>Nessas condições, as propostas de microempresas e empresas de pequeno porte que se encontrarem na faixa de até 5% (cinco por c</w:t>
      </w:r>
      <w:r>
        <w:t>ento) acima da melhor proposta ou melhor lance serão consideradas empatadas com a primeira colocada.</w:t>
      </w:r>
    </w:p>
    <w:p w14:paraId="4C3D59FA" w14:textId="77777777" w:rsidR="0062410D" w:rsidRDefault="00A3123C">
      <w:pPr>
        <w:numPr>
          <w:ilvl w:val="1"/>
          <w:numId w:val="7"/>
        </w:numPr>
        <w:spacing w:before="120" w:after="120" w:line="276" w:lineRule="auto"/>
        <w:ind w:left="1141"/>
        <w:jc w:val="both"/>
      </w:pPr>
      <w:r>
        <w:lastRenderedPageBreak/>
        <w:t>A melhor classificada nos termos do item anterior terá o direito de encaminhar uma última oferta para desempate, obrigatoriamente em valor inferior ao da p</w:t>
      </w:r>
      <w:r>
        <w:t>rimeira colocada, no prazo de 5 (cinco) minutos controlados pelo sistema, contados após a comunicação automática para tanto.</w:t>
      </w:r>
    </w:p>
    <w:p w14:paraId="68B1B671" w14:textId="77777777" w:rsidR="0062410D" w:rsidRDefault="00A3123C">
      <w:pPr>
        <w:numPr>
          <w:ilvl w:val="1"/>
          <w:numId w:val="7"/>
        </w:numPr>
        <w:spacing w:before="120" w:after="120" w:line="276" w:lineRule="auto"/>
        <w:ind w:left="1141"/>
        <w:jc w:val="both"/>
      </w:pPr>
      <w:r>
        <w:t>Caso a microempresa ou a empresa de pequeno porte melhor classificada desista ou não se manifeste no prazo estabelecido, serão conv</w:t>
      </w:r>
      <w:r>
        <w:t>ocadas as demais licitantes microempresa e empresa de pequeno porte que se encontrem naquele intervalo de 5% (cinco por cento), na ordem de classificação, para o exercício do mesmo direito, no prazo estabelecido no subitem anterior.</w:t>
      </w:r>
    </w:p>
    <w:p w14:paraId="04B0F91A" w14:textId="77777777" w:rsidR="0062410D" w:rsidRDefault="00A3123C">
      <w:pPr>
        <w:numPr>
          <w:ilvl w:val="1"/>
          <w:numId w:val="7"/>
        </w:numPr>
        <w:spacing w:before="120" w:after="120" w:line="276" w:lineRule="auto"/>
        <w:ind w:left="1141"/>
        <w:jc w:val="both"/>
      </w:pPr>
      <w:r>
        <w:t>No caso de equivalência</w:t>
      </w:r>
      <w:r>
        <w:t xml:space="preserve"> dos valores apresentados pelas microempresas e empresas de pequeno porte que se encontrem nos intervalos estabelecidos nos subitens anteriores, será realizado sorteio entre elas para que se identifique aquela que primeiro poderá apresentar melhor oferta.</w:t>
      </w:r>
    </w:p>
    <w:p w14:paraId="14510B14" w14:textId="77777777" w:rsidR="0062410D" w:rsidRDefault="00A3123C">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422AD53" w14:textId="77777777" w:rsidR="0062410D" w:rsidRDefault="00A3123C">
      <w:pPr>
        <w:numPr>
          <w:ilvl w:val="1"/>
          <w:numId w:val="7"/>
        </w:numPr>
        <w:spacing w:before="120" w:after="120" w:line="276" w:lineRule="auto"/>
        <w:ind w:left="1141"/>
        <w:jc w:val="both"/>
      </w:pPr>
      <w:r>
        <w:t>Havendo eventual empate entre propostas ou lances, o critério de desempate será aquele previsto no art. 3º,</w:t>
      </w:r>
      <w:r>
        <w:t xml:space="preserve"> § 2º, da Lei nº 8.666, de 1993, assegurando-se a preferência, sucessivamente, aos bens produzidos:</w:t>
      </w:r>
    </w:p>
    <w:p w14:paraId="415FFF53" w14:textId="77777777" w:rsidR="0062410D" w:rsidRDefault="00A3123C">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14:paraId="1AD2F982" w14:textId="77777777" w:rsidR="0062410D" w:rsidRDefault="00A3123C">
      <w:pPr>
        <w:numPr>
          <w:ilvl w:val="2"/>
          <w:numId w:val="7"/>
        </w:numPr>
        <w:spacing w:after="240"/>
        <w:ind w:left="1638"/>
        <w:jc w:val="both"/>
        <w:rPr>
          <w:rFonts w:cs="Arial"/>
          <w:szCs w:val="20"/>
        </w:rPr>
      </w:pPr>
      <w:r>
        <w:rPr>
          <w:rFonts w:cs="Arial"/>
          <w:color w:val="000000"/>
          <w:szCs w:val="20"/>
        </w:rPr>
        <w:t xml:space="preserve">por empresas brasileiras; </w:t>
      </w:r>
    </w:p>
    <w:p w14:paraId="2ABAA859" w14:textId="77777777" w:rsidR="0062410D" w:rsidRDefault="00A3123C">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14:paraId="55D93A0B" w14:textId="77777777" w:rsidR="0062410D" w:rsidRDefault="00A3123C">
      <w:pPr>
        <w:numPr>
          <w:ilvl w:val="2"/>
          <w:numId w:val="7"/>
        </w:numPr>
        <w:spacing w:after="240"/>
        <w:ind w:left="1638"/>
        <w:jc w:val="both"/>
        <w:rPr>
          <w:rFonts w:cs="Arial"/>
          <w:szCs w:val="20"/>
        </w:rPr>
      </w:pPr>
      <w:r>
        <w:rPr>
          <w:rFonts w:cs="Arial"/>
          <w:color w:val="000000"/>
          <w:szCs w:val="20"/>
        </w:rPr>
        <w:t xml:space="preserve">por empresas que comprovem </w:t>
      </w:r>
      <w:r>
        <w:rPr>
          <w:rFonts w:cs="Arial"/>
          <w:color w:val="000000"/>
          <w:szCs w:val="20"/>
        </w:rPr>
        <w:t>cumprimento de reserva de cargos prevista em lei para pessoa com deficiência ou para reabilitado da Previdência Social e que atendam às regras de acessibilidade previstas na legislação.</w:t>
      </w:r>
    </w:p>
    <w:p w14:paraId="09949E6D" w14:textId="77777777" w:rsidR="0062410D" w:rsidRDefault="00A3123C">
      <w:pPr>
        <w:numPr>
          <w:ilvl w:val="1"/>
          <w:numId w:val="7"/>
        </w:numPr>
        <w:spacing w:before="120" w:after="120" w:line="276" w:lineRule="auto"/>
        <w:ind w:left="1141"/>
        <w:jc w:val="both"/>
      </w:pPr>
      <w:r>
        <w:t xml:space="preserve">Persistindo o empate, a proposta vencedora será sorteada pelo sistema </w:t>
      </w:r>
      <w:r>
        <w:t xml:space="preserve">eletrônico dentre as propostas ou os lances empatados. </w:t>
      </w:r>
    </w:p>
    <w:p w14:paraId="258E7AB0" w14:textId="77777777" w:rsidR="0062410D" w:rsidRDefault="00A3123C">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w:t>
      </w:r>
      <w:r>
        <w:t>elhor proposta, vedada a negociação em condições diferentes das previstas neste Edital.</w:t>
      </w:r>
    </w:p>
    <w:p w14:paraId="66058987" w14:textId="77777777" w:rsidR="0062410D" w:rsidRDefault="00A3123C">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14:paraId="7D79E6D7" w14:textId="77777777" w:rsidR="0062410D" w:rsidRDefault="00A3123C">
      <w:pPr>
        <w:numPr>
          <w:ilvl w:val="2"/>
          <w:numId w:val="7"/>
        </w:numPr>
        <w:tabs>
          <w:tab w:val="left" w:pos="-12"/>
        </w:tabs>
        <w:spacing w:after="240"/>
        <w:ind w:left="1638"/>
        <w:jc w:val="both"/>
        <w:rPr>
          <w:rFonts w:cs="Arial"/>
          <w:szCs w:val="20"/>
        </w:rPr>
      </w:pPr>
      <w:r>
        <w:rPr>
          <w:rFonts w:cs="Arial"/>
          <w:color w:val="000000"/>
          <w:szCs w:val="20"/>
        </w:rPr>
        <w:t xml:space="preserve">O pregoeiro solicitará ao licitante melhor classificado que, no prazo </w:t>
      </w:r>
      <w:r>
        <w:rPr>
          <w:rFonts w:cs="Arial"/>
          <w:color w:val="000000"/>
          <w:szCs w:val="20"/>
        </w:rPr>
        <w:t>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899CE66" w14:textId="77777777" w:rsidR="0062410D" w:rsidRDefault="00A3123C">
      <w:pPr>
        <w:numPr>
          <w:ilvl w:val="1"/>
          <w:numId w:val="7"/>
        </w:numPr>
        <w:spacing w:before="120" w:after="120" w:line="276" w:lineRule="auto"/>
        <w:ind w:left="1141"/>
        <w:jc w:val="both"/>
      </w:pPr>
      <w:r>
        <w:t>Após a negociação do preço</w:t>
      </w:r>
      <w:r>
        <w:t>, o Pregoeiro iniciará a fase de aceitação e julgamento da proposta.</w:t>
      </w:r>
    </w:p>
    <w:p w14:paraId="4F90087A" w14:textId="77777777" w:rsidR="0062410D" w:rsidRDefault="0062410D">
      <w:pPr>
        <w:spacing w:after="240"/>
        <w:ind w:left="1134" w:hanging="720"/>
        <w:jc w:val="both"/>
        <w:rPr>
          <w:rFonts w:cs="Arial"/>
          <w:i/>
          <w:color w:val="FF0000"/>
          <w:szCs w:val="20"/>
          <w:highlight w:val="yellow"/>
        </w:rPr>
      </w:pPr>
    </w:p>
    <w:p w14:paraId="63A21FF6"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5DB112EE" w14:textId="77777777" w:rsidR="0062410D" w:rsidRDefault="00A3123C">
      <w:pPr>
        <w:numPr>
          <w:ilvl w:val="1"/>
          <w:numId w:val="7"/>
        </w:numPr>
        <w:spacing w:before="120" w:after="120" w:line="276" w:lineRule="auto"/>
        <w:ind w:left="1141"/>
        <w:jc w:val="both"/>
      </w:pPr>
      <w:r>
        <w:t xml:space="preserve">Encerrada a etapa de negociação, o pregoeiro examinará a proposta classificada em primeiro lugar quanto à adequação ao objeto e à compatibilidade </w:t>
      </w:r>
      <w:r>
        <w:t>do preço em relação ao máximo estipulado para contratação neste Edital e em seus anexos, observado o disposto no parágrafo único do art. 7º e no § 9º do art. 26 do Decreto n.º 10.024/2019. </w:t>
      </w:r>
    </w:p>
    <w:p w14:paraId="6D302A3F" w14:textId="77777777" w:rsidR="0062410D" w:rsidRDefault="00A3123C">
      <w:pPr>
        <w:numPr>
          <w:ilvl w:val="1"/>
          <w:numId w:val="7"/>
        </w:numPr>
        <w:spacing w:before="120" w:after="120" w:line="276" w:lineRule="auto"/>
        <w:ind w:left="1141"/>
        <w:jc w:val="both"/>
      </w:pPr>
      <w:r>
        <w:lastRenderedPageBreak/>
        <w:t>O licitante qualificado como produtor rural pessoa física deverá i</w:t>
      </w:r>
      <w:r>
        <w:t xml:space="preserve">ncluir, na sua proposta, os percentuais das contribuições previstas no art. 176 da Instrução Normativa RFB n. 971, de 2009, em razão do disposto no art. 184, inciso V, sob pena de desclassificação. </w:t>
      </w:r>
    </w:p>
    <w:p w14:paraId="6BD1A167" w14:textId="77777777" w:rsidR="0062410D" w:rsidRDefault="00A3123C">
      <w:pPr>
        <w:numPr>
          <w:ilvl w:val="1"/>
          <w:numId w:val="7"/>
        </w:numPr>
        <w:spacing w:before="120" w:after="120" w:line="276" w:lineRule="auto"/>
        <w:ind w:left="1141"/>
        <w:jc w:val="both"/>
      </w:pPr>
      <w:r>
        <w:t>Será desclassificada a proposta ou o lance vencedor, apre</w:t>
      </w:r>
      <w:r>
        <w:t>sentar preço final superior ao preço máximo fixado (Acórdão nº 1455/2018 -TCU - Plenário), desconto menor do que o mínimo exigido ou que apresentar preço manifestamente inexequível.</w:t>
      </w:r>
    </w:p>
    <w:p w14:paraId="6429E99F" w14:textId="77777777" w:rsidR="0062410D" w:rsidRDefault="00A3123C">
      <w:pPr>
        <w:numPr>
          <w:ilvl w:val="2"/>
          <w:numId w:val="7"/>
        </w:numPr>
        <w:spacing w:after="240"/>
        <w:ind w:left="1638"/>
        <w:jc w:val="both"/>
        <w:rPr>
          <w:rFonts w:cs="Arial"/>
          <w:b/>
          <w:szCs w:val="20"/>
        </w:rPr>
      </w:pPr>
      <w:r>
        <w:rPr>
          <w:rFonts w:cs="Arial"/>
          <w:color w:val="000000"/>
          <w:szCs w:val="20"/>
        </w:rPr>
        <w:t>Considera-se inexequível a proposta que apresente preços global ou unitári</w:t>
      </w:r>
      <w:r>
        <w:rPr>
          <w:rFonts w:cs="Arial"/>
          <w:color w:val="000000"/>
          <w:szCs w:val="20"/>
        </w:rPr>
        <w:t>os simbólicos, irrisórios ou de valor zero, incompatíveis com os preços dos insumos e salários de mercado, acrescidos dos respectivos encargos, ainda que o ato convocatório da licitação não tenha estabelecido limites mínimos, exceto quando se referirem a m</w:t>
      </w:r>
      <w:r>
        <w:rPr>
          <w:rFonts w:cs="Arial"/>
          <w:color w:val="000000"/>
          <w:szCs w:val="20"/>
        </w:rPr>
        <w:t>ateriais e instalações de propriedade do próprio licitante, para os quais ele renuncie a parcela ou à totalidade da remuneração.</w:t>
      </w:r>
      <w:r>
        <w:rPr>
          <w:rFonts w:cs="Arial"/>
          <w:i/>
          <w:color w:val="FF0000"/>
          <w:szCs w:val="20"/>
        </w:rPr>
        <w:t> </w:t>
      </w:r>
    </w:p>
    <w:p w14:paraId="36F466AF" w14:textId="77777777" w:rsidR="0062410D" w:rsidRDefault="00A3123C">
      <w:pPr>
        <w:numPr>
          <w:ilvl w:val="1"/>
          <w:numId w:val="7"/>
        </w:numPr>
        <w:spacing w:before="120" w:after="120" w:line="276" w:lineRule="auto"/>
        <w:ind w:left="1141"/>
        <w:jc w:val="both"/>
      </w:pPr>
      <w:r>
        <w:t>Qualquer interessado poderá requerer que se realizem diligências para aferir a exequibilidade e a legalidade das propostas, de</w:t>
      </w:r>
      <w:r>
        <w:t>vendo apresentar as provas ou os indícios que fundamentam a suspeita;</w:t>
      </w:r>
    </w:p>
    <w:p w14:paraId="59140CF5" w14:textId="77777777" w:rsidR="0062410D" w:rsidRDefault="00A3123C">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w:t>
      </w:r>
      <w:r>
        <w:t>e aviso prévio no sistema com, no mínimo, vinte e quatro horas de antecedência, e a ocorrência será registrada em ata;</w:t>
      </w:r>
    </w:p>
    <w:p w14:paraId="7141F47C" w14:textId="77777777" w:rsidR="0062410D" w:rsidRDefault="00A3123C">
      <w:pPr>
        <w:numPr>
          <w:ilvl w:val="1"/>
          <w:numId w:val="7"/>
        </w:numPr>
        <w:spacing w:before="120" w:after="120" w:line="276" w:lineRule="auto"/>
        <w:ind w:left="1141"/>
        <w:jc w:val="both"/>
      </w:pPr>
      <w:r>
        <w:t xml:space="preserve">O Pregoeiro poderá convocar o licitante para enviar documento digital complementar, por meio de funcionalidade disponível no sistema, no </w:t>
      </w:r>
      <w:r>
        <w:t>prazo de 2 (duas) horas sob pena de não aceitação da proposta.</w:t>
      </w:r>
    </w:p>
    <w:p w14:paraId="0A4D1EF4" w14:textId="77777777" w:rsidR="0062410D" w:rsidRDefault="00A3123C">
      <w:pPr>
        <w:numPr>
          <w:ilvl w:val="2"/>
          <w:numId w:val="7"/>
        </w:numPr>
        <w:spacing w:before="120" w:after="120" w:line="276" w:lineRule="auto"/>
        <w:ind w:left="1638" w:right="-15"/>
        <w:jc w:val="both"/>
      </w:pPr>
      <w:r>
        <w:rPr>
          <w:color w:val="000000"/>
        </w:rPr>
        <w:t xml:space="preserve">É facultado ao pregoeiro prorrogar o prazo estabelecido, a partir de solicitação fundamentada feita no chat </w:t>
      </w:r>
      <w:r>
        <w:rPr>
          <w:rFonts w:eastAsia="SimSun" w:cs="Arial"/>
          <w:b/>
          <w:bCs/>
          <w:color w:val="000000"/>
          <w:szCs w:val="20"/>
          <w:shd w:val="clear" w:color="auto" w:fill="FFFFFF"/>
        </w:rPr>
        <w:t xml:space="preserve">ou também por meio do e-mail </w:t>
      </w:r>
      <w:hyperlink r:id="rId15" w:history="1">
        <w:r>
          <w:rPr>
            <w:rStyle w:val="Hyperlink"/>
            <w:rFonts w:eastAsia="SimSun" w:cs="Arial"/>
            <w:b/>
            <w:bCs/>
            <w:color w:val="1155CC"/>
            <w:szCs w:val="20"/>
            <w:shd w:val="clear" w:color="auto" w:fill="FFFFFF"/>
          </w:rPr>
          <w:t>cpl@id.uff.b</w:t>
        </w:r>
        <w:r>
          <w:rPr>
            <w:rStyle w:val="Hyperlink"/>
            <w:rFonts w:eastAsia="SimSun" w:cs="Arial"/>
            <w:color w:val="1155CC"/>
            <w:szCs w:val="20"/>
            <w:shd w:val="clear" w:color="auto" w:fill="FFFFFF"/>
          </w:rPr>
          <w:t>r</w:t>
        </w:r>
      </w:hyperlink>
      <w:r>
        <w:rPr>
          <w:rFonts w:ascii="SimSun" w:eastAsia="SimSun" w:hAnsi="SimSun" w:cs="SimSun"/>
          <w:sz w:val="24"/>
        </w:rPr>
        <w:t xml:space="preserve"> </w:t>
      </w:r>
      <w:r>
        <w:rPr>
          <w:color w:val="000000"/>
        </w:rPr>
        <w:t xml:space="preserve">pelo licitante, antes de findo o prazo. </w:t>
      </w:r>
    </w:p>
    <w:p w14:paraId="4BA92B51" w14:textId="77777777" w:rsidR="0062410D" w:rsidRDefault="00A3123C">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w:t>
      </w:r>
      <w:r>
        <w:rPr>
          <w:rFonts w:cs="Arial"/>
          <w:color w:val="000000"/>
          <w:szCs w:val="20"/>
        </w:rPr>
        <w:t xml:space="preserve"> pertinentes, a exemplo de catálogos, folhetos ou propostas, encaminhados por meio eletrônico, ou, se for o caso, por outro meio e prazo indicados pelo Pregoeiro, sem prejuízo do seu ulterior envio pelo sistema eletrônico, sob pena de não aceitação da prop</w:t>
      </w:r>
      <w:r>
        <w:rPr>
          <w:rFonts w:cs="Arial"/>
          <w:color w:val="000000"/>
          <w:szCs w:val="20"/>
        </w:rPr>
        <w:t>osta</w:t>
      </w:r>
      <w:r>
        <w:rPr>
          <w:rFonts w:cs="Arial"/>
          <w:strike/>
          <w:color w:val="000000"/>
          <w:szCs w:val="20"/>
        </w:rPr>
        <w:t>.</w:t>
      </w:r>
    </w:p>
    <w:p w14:paraId="33EF9081" w14:textId="77777777" w:rsidR="0062410D" w:rsidRDefault="00A3123C">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14:paraId="088762AF" w14:textId="77777777" w:rsidR="0062410D" w:rsidRDefault="00A3123C">
      <w:pPr>
        <w:numPr>
          <w:ilvl w:val="1"/>
          <w:numId w:val="7"/>
        </w:numPr>
        <w:spacing w:before="120" w:after="120" w:line="276" w:lineRule="auto"/>
        <w:ind w:left="1141"/>
        <w:jc w:val="both"/>
      </w:pPr>
      <w:r>
        <w:t xml:space="preserve">Havendo necessidade, o Pregoeiro suspenderá a sessão, informando no “chat” a nova data e </w:t>
      </w:r>
      <w:r>
        <w:t>horário para a sua continuidade.</w:t>
      </w:r>
    </w:p>
    <w:p w14:paraId="4CE1816E" w14:textId="77777777" w:rsidR="0062410D" w:rsidRDefault="00A3123C">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w:t>
      </w:r>
      <w:r>
        <w:t>as previstas neste Edital.</w:t>
      </w:r>
    </w:p>
    <w:p w14:paraId="022F3919" w14:textId="77777777" w:rsidR="0062410D" w:rsidRDefault="00A3123C">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68AE2947" w14:textId="77777777" w:rsidR="0062410D" w:rsidRDefault="00A3123C">
      <w:pPr>
        <w:numPr>
          <w:ilvl w:val="2"/>
          <w:numId w:val="7"/>
        </w:numPr>
        <w:tabs>
          <w:tab w:val="left" w:pos="1440"/>
        </w:tabs>
        <w:spacing w:after="240"/>
        <w:ind w:left="1134" w:firstLine="0"/>
        <w:jc w:val="both"/>
      </w:pPr>
      <w:r>
        <w:rPr>
          <w:color w:val="000000"/>
        </w:rPr>
        <w:t>A negociação será realizada por meio do sistema, podendo ser acompanhada pe</w:t>
      </w:r>
      <w:r>
        <w:rPr>
          <w:color w:val="000000"/>
        </w:rPr>
        <w:t>los demais licitantes.</w:t>
      </w:r>
    </w:p>
    <w:p w14:paraId="7C7287A5" w14:textId="77777777" w:rsidR="0062410D" w:rsidRDefault="00A3123C">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w:t>
      </w:r>
      <w:r>
        <w:t>ia do empate ficto, previsto nos artigos 44 e 45 da LC nº 123, de 2006, seguindo-se a disciplina antes estabelecida, se for o caso.</w:t>
      </w:r>
    </w:p>
    <w:p w14:paraId="50CAC9A4" w14:textId="77777777" w:rsidR="0062410D" w:rsidRDefault="00A3123C">
      <w:pPr>
        <w:numPr>
          <w:ilvl w:val="1"/>
          <w:numId w:val="7"/>
        </w:numPr>
        <w:spacing w:before="120" w:after="120" w:line="276" w:lineRule="auto"/>
        <w:ind w:left="1141"/>
        <w:jc w:val="both"/>
      </w:pPr>
      <w:r>
        <w:lastRenderedPageBreak/>
        <w:t xml:space="preserve">Encerrada a análise quanto à aceitação da proposta, o pregoeiro verificará a habilitação do licitante, observado o disposto </w:t>
      </w:r>
      <w:r>
        <w:t>neste Edital. </w:t>
      </w:r>
    </w:p>
    <w:p w14:paraId="0EA6666F" w14:textId="77777777" w:rsidR="0062410D" w:rsidRDefault="00A3123C">
      <w:pPr>
        <w:keepNext/>
        <w:keepLines/>
        <w:numPr>
          <w:ilvl w:val="1"/>
          <w:numId w:val="7"/>
        </w:numP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20B4593D" w14:textId="77777777" w:rsidR="0062410D" w:rsidRDefault="0062410D"/>
    <w:p w14:paraId="41D03361" w14:textId="77777777" w:rsidR="0062410D" w:rsidRDefault="00A3123C">
      <w:pPr>
        <w:numPr>
          <w:ilvl w:val="2"/>
          <w:numId w:val="7"/>
        </w:numPr>
        <w:spacing w:after="240"/>
        <w:ind w:left="1638" w:right="-15"/>
        <w:jc w:val="both"/>
      </w:pPr>
      <w:r>
        <w:t xml:space="preserve">Caso a compatibilidade com as especificações demandadas, sobretudo quanto a padrões de qualidade e desempenho, não possa ser aferida pelos meios previstos nos subitens acima, poderá ser solicitada pelo pregoeiro a apresentação de </w:t>
      </w:r>
      <w:r>
        <w:t>amostras, como critério de aceitação das propostas, com vistas a garantir a qualidade dos produtos adquiridos pela Administração, de acordo com o artigo 43, inciso IV, da lei 8.666/93 c/c artigo 45 da mesma lei, c/c artigo 3º, inciso I da lei 10.520/2002 e</w:t>
      </w:r>
      <w:r>
        <w:t xml:space="preserve"> ainda, c/c o item 9.1 do Acórdão nº 1.182 de 2007 TCU Plenário.</w:t>
      </w:r>
    </w:p>
    <w:p w14:paraId="6B4FEF3F" w14:textId="77777777" w:rsidR="0062410D" w:rsidRDefault="00A3123C">
      <w:pPr>
        <w:numPr>
          <w:ilvl w:val="3"/>
          <w:numId w:val="7"/>
        </w:numPr>
        <w:spacing w:after="240"/>
        <w:ind w:right="-15" w:hanging="647"/>
        <w:jc w:val="both"/>
      </w:pPr>
      <w:r>
        <w:t xml:space="preserve">O prazo máximo para a apresentação da(s) amostra(s) será de até 5 (cinco) dias ou prazo superior apresentado pelo Pregoeiro, após a solicitação, que será feita no próprio sistema eletrônico, </w:t>
      </w:r>
      <w:r>
        <w:t>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749A2A03" w14:textId="77777777" w:rsidR="0062410D" w:rsidRDefault="00A3123C">
      <w:pPr>
        <w:numPr>
          <w:ilvl w:val="2"/>
          <w:numId w:val="7"/>
        </w:numPr>
        <w:spacing w:after="240"/>
        <w:ind w:left="1638" w:right="-15"/>
        <w:jc w:val="both"/>
      </w:pPr>
      <w:r>
        <w:t xml:space="preserve">A solicitação de amostra será realizada na fase de </w:t>
      </w:r>
      <w:r>
        <w:t>aceitação apenas ao licitante que se apresenta provisoriamente em primeiro lugar.</w:t>
      </w:r>
    </w:p>
    <w:p w14:paraId="594AA51B" w14:textId="77777777" w:rsidR="0062410D" w:rsidRDefault="00A3123C">
      <w:pPr>
        <w:numPr>
          <w:ilvl w:val="2"/>
          <w:numId w:val="7"/>
        </w:numPr>
        <w:spacing w:after="240"/>
        <w:ind w:left="1638" w:right="-15"/>
        <w:jc w:val="both"/>
      </w:pPr>
      <w:r>
        <w:t>Os critérios de avaliação e aceitação das amostras estão relacionados no Termo de Referência - Anexo I do Edital.</w:t>
      </w:r>
    </w:p>
    <w:p w14:paraId="1FACEBEE" w14:textId="77777777" w:rsidR="0062410D" w:rsidRDefault="00A3123C">
      <w:pPr>
        <w:numPr>
          <w:ilvl w:val="2"/>
          <w:numId w:val="7"/>
        </w:numPr>
        <w:spacing w:after="240"/>
        <w:ind w:left="1638" w:right="-15"/>
        <w:jc w:val="both"/>
      </w:pPr>
      <w:r>
        <w:t xml:space="preserve">Em caso de avaliação de amostra onde o produto </w:t>
      </w:r>
      <w:r>
        <w:rPr>
          <w:b/>
          <w:u w:val="single"/>
        </w:rPr>
        <w:t>NÃO</w:t>
      </w:r>
      <w:r>
        <w:t xml:space="preserve"> será cons</w:t>
      </w:r>
      <w:r>
        <w:t xml:space="preserve">umido (material de consumo duradouro e permanente), para que não haja ônus ao contratante, o produto que não for aceito </w:t>
      </w:r>
      <w:r>
        <w:rPr>
          <w:b/>
          <w:sz w:val="22"/>
          <w:szCs w:val="22"/>
          <w:u w:val="single"/>
        </w:rPr>
        <w:t>deverá ser recolhido pelo licitante no prazo máximo de 30 (trinta) dias</w:t>
      </w:r>
      <w:r>
        <w:t xml:space="preserve">, o qual poderão ser descartadas pela Administração, sem direito </w:t>
      </w:r>
      <w:r>
        <w:t>a ressarcimento.</w:t>
      </w:r>
    </w:p>
    <w:p w14:paraId="47E3CB3F" w14:textId="77777777" w:rsidR="0062410D" w:rsidRDefault="00A3123C">
      <w:pPr>
        <w:numPr>
          <w:ilvl w:val="3"/>
          <w:numId w:val="7"/>
        </w:numPr>
        <w:spacing w:after="240"/>
        <w:ind w:right="-15" w:hanging="647"/>
        <w:jc w:val="both"/>
      </w:pPr>
      <w:r>
        <w:t xml:space="preserve">Cabe ao licitante o ônus decorrente das despesas de envio e retirada do(s) produto(s) das dependências da UFF </w:t>
      </w:r>
    </w:p>
    <w:p w14:paraId="08F91C29" w14:textId="77777777" w:rsidR="0062410D" w:rsidRDefault="00A3123C">
      <w:pPr>
        <w:numPr>
          <w:ilvl w:val="3"/>
          <w:numId w:val="7"/>
        </w:numPr>
        <w:spacing w:after="240"/>
        <w:ind w:right="-15" w:hanging="647"/>
        <w:jc w:val="both"/>
      </w:pPr>
      <w:r>
        <w:t>Será franqueado em atendimento ao princípio da publicidade a presença de quaisquer interessados, inclusive dos demais licitantes</w:t>
      </w:r>
      <w:r>
        <w:t xml:space="preserve"> na sessão de realização do procedimento da avaliação de amostras. </w:t>
      </w:r>
    </w:p>
    <w:p w14:paraId="57BA166D" w14:textId="77777777" w:rsidR="0062410D" w:rsidRDefault="00A3123C">
      <w:pPr>
        <w:numPr>
          <w:ilvl w:val="2"/>
          <w:numId w:val="7"/>
        </w:numPr>
        <w:spacing w:after="240"/>
        <w:ind w:left="1638" w:right="-15"/>
        <w:jc w:val="both"/>
      </w:pPr>
      <w:r>
        <w:t>O resultado da avaliação das amostras será divulgado no “chat” na data prevista para o reinício do certame e anexado ao processo em documento próprio e assinado pelo responsável do setor q</w:t>
      </w:r>
      <w:r>
        <w:t>ue irá realizar a análise.</w:t>
      </w:r>
    </w:p>
    <w:p w14:paraId="18FB4305" w14:textId="77777777" w:rsidR="0062410D" w:rsidRDefault="00A3123C">
      <w:pPr>
        <w:numPr>
          <w:ilvl w:val="3"/>
          <w:numId w:val="7"/>
        </w:numPr>
        <w:spacing w:after="240"/>
        <w:ind w:right="-15" w:hanging="647"/>
        <w:jc w:val="both"/>
      </w:pPr>
      <w:r>
        <w:rPr>
          <w:color w:val="000000"/>
        </w:rPr>
        <w:t>Se a(s) amostra(s) apresentada(s) pelo primeiro classificado não for(em) aceitável(eis), o Pregoeiro analisará a aceitabilidade da proposta ou lance ofertado pelo segundo classificado. Seguir-se-á com a verificação da(s) amostra(</w:t>
      </w:r>
      <w:r>
        <w:rPr>
          <w:color w:val="000000"/>
        </w:rPr>
        <w:t xml:space="preserve">s) e, assim, sucessivamente, até a verificação de uma que atenda às especificações constantes no Termo de Referência. </w:t>
      </w:r>
    </w:p>
    <w:p w14:paraId="7A46CE1C" w14:textId="77777777" w:rsidR="0062410D" w:rsidRDefault="00A3123C">
      <w:pPr>
        <w:numPr>
          <w:ilvl w:val="3"/>
          <w:numId w:val="7"/>
        </w:numPr>
        <w:spacing w:after="240"/>
        <w:ind w:right="-15" w:hanging="647"/>
        <w:jc w:val="both"/>
      </w:pPr>
      <w:r>
        <w:rPr>
          <w:color w:val="000000"/>
        </w:rPr>
        <w:t>A desclassificação da amostra baseia-se no não atendimento ao procedimento de avaliação previsto no edital e será considerada proposta in</w:t>
      </w:r>
      <w:r>
        <w:rPr>
          <w:color w:val="000000"/>
        </w:rPr>
        <w:t>aceitável, conforme amparo legal no inciso XVI do artigo 4º da lei 10.520/2002, c/c acórdão 2.739/2009 – TCU - Plenário.</w:t>
      </w:r>
    </w:p>
    <w:p w14:paraId="095E0A53" w14:textId="77777777" w:rsidR="0062410D" w:rsidRDefault="00A3123C">
      <w:pPr>
        <w:numPr>
          <w:ilvl w:val="2"/>
          <w:numId w:val="7"/>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6">
        <w:r>
          <w:rPr>
            <w:b/>
            <w:color w:val="0000FF"/>
            <w:u w:val="single"/>
          </w:rPr>
          <w:t>cpl@id.uff.br</w:t>
        </w:r>
      </w:hyperlink>
      <w:r>
        <w:rPr>
          <w:b/>
          <w:color w:val="0000FF"/>
        </w:rPr>
        <w:t>.</w:t>
      </w:r>
    </w:p>
    <w:p w14:paraId="77BED942" w14:textId="77777777" w:rsidR="0062410D" w:rsidRDefault="0062410D">
      <w:pPr>
        <w:spacing w:after="240"/>
        <w:ind w:left="999" w:right="-15"/>
        <w:jc w:val="both"/>
        <w:rPr>
          <w:color w:val="000000"/>
        </w:rPr>
      </w:pPr>
    </w:p>
    <w:p w14:paraId="6FA1A146"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lastRenderedPageBreak/>
        <w:t>DA HABILITAÇÃO</w:t>
      </w:r>
    </w:p>
    <w:p w14:paraId="26B4F4A4" w14:textId="77777777" w:rsidR="0062410D" w:rsidRDefault="0062410D"/>
    <w:p w14:paraId="0719F4F3" w14:textId="77777777" w:rsidR="0062410D" w:rsidRDefault="00A3123C">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Como condição prévia ao exame da docum</w:t>
      </w:r>
      <w:r>
        <w:rPr>
          <w:rFonts w:cs="Arial"/>
          <w:color w:val="000000"/>
          <w:szCs w:val="20"/>
        </w:rPr>
        <w:t>entação de habilitação do licitante detentor da proposta classificada em primeiro lugar, o Pregoeiro verificará o eventual descumprimento das condições de participação, especialmente quanto à existência de sanção que impeça a participação no certame ou a f</w:t>
      </w:r>
      <w:r>
        <w:rPr>
          <w:rFonts w:cs="Arial"/>
          <w:color w:val="000000"/>
          <w:szCs w:val="20"/>
        </w:rPr>
        <w:t xml:space="preserve">utura contratação, mediante a consulta aos seguintes cadastros:  </w:t>
      </w:r>
    </w:p>
    <w:p w14:paraId="09D6B8B1" w14:textId="77777777" w:rsidR="0062410D" w:rsidRDefault="00A3123C">
      <w:pPr>
        <w:spacing w:before="120" w:line="276" w:lineRule="auto"/>
        <w:ind w:left="1134" w:hanging="720"/>
        <w:jc w:val="both"/>
        <w:rPr>
          <w:rFonts w:cs="Arial"/>
          <w:color w:val="000000"/>
          <w:szCs w:val="20"/>
        </w:rPr>
      </w:pPr>
      <w:r>
        <w:rPr>
          <w:rFonts w:cs="Arial"/>
          <w:color w:val="000000"/>
          <w:szCs w:val="20"/>
        </w:rPr>
        <w:t xml:space="preserve">a) SICAF;  </w:t>
      </w:r>
    </w:p>
    <w:p w14:paraId="0D780A70" w14:textId="77777777" w:rsidR="0062410D" w:rsidRDefault="00A3123C">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7">
        <w:r>
          <w:rPr>
            <w:b/>
            <w:color w:val="0000FF"/>
            <w:szCs w:val="20"/>
            <w:u w:val="single"/>
          </w:rPr>
          <w:t>www.portaldatransparencia.gov.br/ceis</w:t>
        </w:r>
      </w:hyperlink>
      <w:r>
        <w:rPr>
          <w:b/>
          <w:color w:val="000000"/>
          <w:szCs w:val="20"/>
        </w:rPr>
        <w:t>);</w:t>
      </w:r>
      <w:r>
        <w:rPr>
          <w:rFonts w:cs="Arial"/>
          <w:color w:val="000000"/>
          <w:szCs w:val="20"/>
        </w:rPr>
        <w:t xml:space="preserve">  </w:t>
      </w:r>
    </w:p>
    <w:p w14:paraId="51351DA3" w14:textId="77777777" w:rsidR="0062410D" w:rsidRDefault="00A3123C">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8">
        <w:r>
          <w:rPr>
            <w:b/>
            <w:color w:val="0000FF"/>
            <w:szCs w:val="20"/>
            <w:u w:val="single"/>
          </w:rPr>
          <w:t>www.cnj.jus.br/improbidade_adm/consultar_requerido.p</w:t>
        </w:r>
        <w:r>
          <w:rPr>
            <w:b/>
            <w:color w:val="0000FF"/>
            <w:szCs w:val="20"/>
            <w:u w:val="single"/>
          </w:rPr>
          <w:t>hp</w:t>
        </w:r>
      </w:hyperlink>
      <w:r>
        <w:rPr>
          <w:b/>
          <w:color w:val="000000"/>
          <w:szCs w:val="20"/>
        </w:rPr>
        <w:t>)</w:t>
      </w:r>
      <w:r>
        <w:rPr>
          <w:rFonts w:cs="Arial"/>
          <w:color w:val="000000"/>
          <w:szCs w:val="20"/>
        </w:rPr>
        <w:t xml:space="preserve">.  </w:t>
      </w:r>
    </w:p>
    <w:p w14:paraId="7DBEE3D5" w14:textId="77777777" w:rsidR="0062410D" w:rsidRDefault="00A3123C">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1F37589E" w14:textId="77777777" w:rsidR="0062410D" w:rsidRDefault="00A3123C">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w:t>
      </w:r>
      <w:r>
        <w:rPr>
          <w:rFonts w:cs="Arial"/>
          <w:color w:val="000000"/>
          <w:szCs w:val="20"/>
        </w:rPr>
        <w:t>eas “b”, “c” e “d” acima pela Consulta Consolidada de Pessoa Jurídica do TCU (https://certidoesapf.apps.tcu.gov.br/)</w:t>
      </w:r>
    </w:p>
    <w:p w14:paraId="294F7127" w14:textId="77777777" w:rsidR="0062410D" w:rsidRDefault="00A3123C">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w:t>
      </w:r>
      <w:r>
        <w:rPr>
          <w:rFonts w:cs="Arial"/>
          <w:color w:val="000000"/>
          <w:szCs w:val="20"/>
        </w:rPr>
        <w:t>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67B4B125" w14:textId="77777777" w:rsidR="0062410D" w:rsidRDefault="00A3123C">
      <w:pPr>
        <w:numPr>
          <w:ilvl w:val="3"/>
          <w:numId w:val="7"/>
        </w:numPr>
        <w:spacing w:after="240"/>
        <w:ind w:hanging="647"/>
        <w:jc w:val="both"/>
        <w:rPr>
          <w:rFonts w:cs="Arial"/>
          <w:color w:val="000000"/>
          <w:szCs w:val="20"/>
        </w:rPr>
      </w:pPr>
      <w:r>
        <w:rPr>
          <w:rFonts w:cs="Arial"/>
          <w:color w:val="000000"/>
          <w:szCs w:val="20"/>
        </w:rPr>
        <w:t>Caso conste na C</w:t>
      </w:r>
      <w:r>
        <w:rPr>
          <w:rFonts w:cs="Arial"/>
          <w:color w:val="000000"/>
          <w:szCs w:val="20"/>
        </w:rPr>
        <w:t>onsulta de Situação do Fornecedor a existência de Ocorrências Impeditivas Indiretas, o gestor diligenciará para verificar se houve fraude por parte das empresas apontadas no Relatório de Ocorrências Impeditivas Indiretas.</w:t>
      </w:r>
    </w:p>
    <w:p w14:paraId="19FCB954" w14:textId="77777777" w:rsidR="0062410D" w:rsidRDefault="00A3123C">
      <w:pPr>
        <w:numPr>
          <w:ilvl w:val="3"/>
          <w:numId w:val="7"/>
        </w:numPr>
        <w:spacing w:after="240"/>
        <w:ind w:hanging="647"/>
        <w:jc w:val="both"/>
        <w:rPr>
          <w:rFonts w:cs="Arial"/>
          <w:color w:val="000000"/>
          <w:szCs w:val="20"/>
        </w:rPr>
      </w:pPr>
      <w:r>
        <w:rPr>
          <w:rFonts w:cs="Arial"/>
          <w:color w:val="000000"/>
          <w:szCs w:val="20"/>
        </w:rPr>
        <w:t>A tentativa de burla será verifica</w:t>
      </w:r>
      <w:r>
        <w:rPr>
          <w:rFonts w:cs="Arial"/>
          <w:color w:val="000000"/>
          <w:szCs w:val="20"/>
        </w:rPr>
        <w:t>da por meio dos vínculos societários, linhas de fornecimento similares, dentre outros.</w:t>
      </w:r>
    </w:p>
    <w:p w14:paraId="0F5E79AD" w14:textId="77777777" w:rsidR="0062410D" w:rsidRDefault="00A3123C">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366E9121" w14:textId="77777777" w:rsidR="0062410D" w:rsidRDefault="00A3123C">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w:t>
      </w:r>
      <w:r>
        <w:rPr>
          <w:rFonts w:cs="Arial"/>
          <w:color w:val="000000"/>
          <w:szCs w:val="20"/>
        </w:rPr>
        <w:t>ta de condição de participação.</w:t>
      </w:r>
    </w:p>
    <w:p w14:paraId="4AC26A11" w14:textId="77777777" w:rsidR="0062410D" w:rsidRDefault="00A3123C">
      <w:pPr>
        <w:numPr>
          <w:ilvl w:val="2"/>
          <w:numId w:val="7"/>
        </w:numP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w:t>
      </w:r>
      <w:r>
        <w:rPr>
          <w:rFonts w:cs="Arial"/>
          <w:color w:val="000000"/>
          <w:szCs w:val="20"/>
        </w:rPr>
        <w:t>ão da proposta subsequente.</w:t>
      </w:r>
    </w:p>
    <w:p w14:paraId="1F6BE82B" w14:textId="77777777" w:rsidR="0062410D" w:rsidRDefault="00A3123C">
      <w:pPr>
        <w:numPr>
          <w:ilvl w:val="1"/>
          <w:numId w:val="7"/>
        </w:numPr>
        <w:spacing w:before="120" w:after="120" w:line="276" w:lineRule="auto"/>
        <w:ind w:left="1141"/>
        <w:jc w:val="both"/>
      </w:pPr>
      <w:r>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w:t>
      </w:r>
      <w:r>
        <w:t>o econômica financeira e habilitação técnica, conforme o disposto na Instrução Normativa SEGES/MP nº 03, de 2018.</w:t>
      </w:r>
    </w:p>
    <w:p w14:paraId="09B672DF" w14:textId="77777777" w:rsidR="0062410D" w:rsidRDefault="00A3123C">
      <w:pPr>
        <w:numPr>
          <w:ilvl w:val="2"/>
          <w:numId w:val="7"/>
        </w:numPr>
        <w:spacing w:after="240"/>
        <w:ind w:left="1134" w:firstLine="0"/>
        <w:jc w:val="both"/>
        <w:rPr>
          <w:rFonts w:cs="Arial"/>
          <w:color w:val="000000"/>
          <w:szCs w:val="20"/>
        </w:rPr>
      </w:pPr>
      <w:r>
        <w:rPr>
          <w:rFonts w:cs="Arial"/>
          <w:color w:val="000000"/>
          <w:szCs w:val="20"/>
        </w:rPr>
        <w:t xml:space="preserve">O interessado, para efeitos de habilitação prevista na Instrução Normativa SEGES/MP nº 03, de 2018 mediante utilização do sistema, </w:t>
      </w:r>
      <w:r>
        <w:rPr>
          <w:rFonts w:cs="Arial"/>
          <w:color w:val="000000"/>
          <w:szCs w:val="20"/>
        </w:rPr>
        <w:t>deverá atender às condições exigidas no cadastramento no SICAF até o terceiro dia útil anterior à data prevista para recebimento das propostas;</w:t>
      </w:r>
    </w:p>
    <w:p w14:paraId="37617FCC" w14:textId="77777777" w:rsidR="0062410D" w:rsidRDefault="00A3123C">
      <w:pPr>
        <w:numPr>
          <w:ilvl w:val="2"/>
          <w:numId w:val="7"/>
        </w:numPr>
        <w:spacing w:after="240"/>
        <w:ind w:left="1134" w:firstLine="0"/>
        <w:jc w:val="both"/>
        <w:rPr>
          <w:color w:val="000000"/>
        </w:rPr>
      </w:pPr>
      <w:r>
        <w:rPr>
          <w:color w:val="000000"/>
        </w:rPr>
        <w:t>É dever do licitante atualizar previamente as comprovações constantes do SICAF para que estejam vigentes na data</w:t>
      </w:r>
      <w:r>
        <w:rPr>
          <w:color w:val="000000"/>
        </w:rPr>
        <w:t xml:space="preserve"> da abertura da sessão pública, ou encaminhar, em conjunto com a apresentação da proposta, a respectiva documentação atualizada.</w:t>
      </w:r>
    </w:p>
    <w:p w14:paraId="32708416" w14:textId="77777777" w:rsidR="0062410D" w:rsidRDefault="00A3123C">
      <w:pPr>
        <w:numPr>
          <w:ilvl w:val="2"/>
          <w:numId w:val="7"/>
        </w:numPr>
        <w:spacing w:after="240"/>
        <w:ind w:left="1134" w:firstLine="0"/>
        <w:jc w:val="both"/>
        <w:rPr>
          <w:color w:val="000000"/>
        </w:rPr>
      </w:pPr>
      <w:r>
        <w:rPr>
          <w:color w:val="000000"/>
        </w:rPr>
        <w:lastRenderedPageBreak/>
        <w:t>O descumprimento do subitem acima implicará a inabilitação do licitante, exceto se a consulta aos sítios eletrônicos oficiais e</w:t>
      </w:r>
      <w:r>
        <w:rPr>
          <w:color w:val="000000"/>
        </w:rPr>
        <w:t>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218804B4" w14:textId="77777777" w:rsidR="0062410D" w:rsidRDefault="00A3123C">
      <w:pPr>
        <w:numPr>
          <w:ilvl w:val="1"/>
          <w:numId w:val="7"/>
        </w:numPr>
        <w:spacing w:before="120" w:after="120" w:line="276" w:lineRule="auto"/>
        <w:ind w:left="1141"/>
        <w:jc w:val="both"/>
      </w:pPr>
      <w:r>
        <w:t xml:space="preserve">Havendo a necessidade de envio de documentos de habilitação complementares, necessários à </w:t>
      </w:r>
      <w:r>
        <w:t>confirmação daqueles exigidos neste Edital e já apresentados, o licitante será convocado a encaminhá-los, em formato digital, via sistema, no prazo de 2 (duas) horas, sob pena de inabilitação.</w:t>
      </w:r>
    </w:p>
    <w:p w14:paraId="7A293684" w14:textId="77777777" w:rsidR="0062410D" w:rsidRDefault="00A3123C">
      <w:pPr>
        <w:numPr>
          <w:ilvl w:val="1"/>
          <w:numId w:val="7"/>
        </w:numPr>
        <w:spacing w:before="120" w:after="120" w:line="276" w:lineRule="auto"/>
        <w:ind w:left="1141"/>
        <w:jc w:val="both"/>
      </w:pPr>
      <w:r>
        <w:t>Somente haverá a necessidade de comprovação do preenchimento de</w:t>
      </w:r>
      <w:r>
        <w:t xml:space="preserve"> requisitos mediante apresentação dos documentos originais não-digitais quando houver dúvida em relação à integridade do documento digital.</w:t>
      </w:r>
    </w:p>
    <w:p w14:paraId="1A1D70F3" w14:textId="77777777" w:rsidR="0062410D" w:rsidRDefault="00A3123C">
      <w:pPr>
        <w:numPr>
          <w:ilvl w:val="1"/>
          <w:numId w:val="7"/>
        </w:numPr>
        <w:spacing w:before="120" w:after="120" w:line="276" w:lineRule="auto"/>
        <w:ind w:left="1141"/>
        <w:jc w:val="both"/>
      </w:pPr>
      <w:r>
        <w:t>Não serão aceitos documentos de habilitação com indicação de CNPJ/CPF diferentes, salvo aqueles legalmente permitido</w:t>
      </w:r>
      <w:r>
        <w:t>s.</w:t>
      </w:r>
    </w:p>
    <w:p w14:paraId="7682CBA7" w14:textId="77777777" w:rsidR="0062410D" w:rsidRDefault="00A3123C">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w:t>
      </w:r>
      <w:r>
        <w:t>omente em nome da matriz.</w:t>
      </w:r>
    </w:p>
    <w:p w14:paraId="12CBBA69" w14:textId="77777777" w:rsidR="0062410D" w:rsidRDefault="00A3123C">
      <w:pPr>
        <w:numPr>
          <w:ilvl w:val="2"/>
          <w:numId w:val="7"/>
        </w:numPr>
        <w:spacing w:after="240"/>
        <w:ind w:left="1134" w:firstLine="0"/>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CBB019F" w14:textId="77777777" w:rsidR="0062410D" w:rsidRDefault="00A3123C">
      <w:pPr>
        <w:numPr>
          <w:ilvl w:val="1"/>
          <w:numId w:val="7"/>
        </w:numPr>
        <w:spacing w:before="120" w:after="120" w:line="276" w:lineRule="auto"/>
        <w:ind w:left="1141"/>
        <w:jc w:val="both"/>
      </w:pPr>
      <w:r>
        <w:t>Ressalvado o dispos</w:t>
      </w:r>
      <w:r>
        <w:t>to no item 5.3, os licitantes deverão encaminhar, nos termos deste Edital, a documentação relacionada nos itens a seguir, para fins de habilitação:</w:t>
      </w:r>
    </w:p>
    <w:p w14:paraId="1D3A0270" w14:textId="77777777" w:rsidR="0062410D" w:rsidRDefault="0062410D">
      <w:pPr>
        <w:spacing w:before="120" w:after="120" w:line="276" w:lineRule="auto"/>
        <w:ind w:left="1141"/>
        <w:jc w:val="both"/>
      </w:pPr>
    </w:p>
    <w:p w14:paraId="557C35B6" w14:textId="77777777" w:rsidR="0062410D" w:rsidRDefault="00A3123C">
      <w:pPr>
        <w:numPr>
          <w:ilvl w:val="1"/>
          <w:numId w:val="7"/>
        </w:numPr>
        <w:spacing w:before="120" w:after="120" w:line="276" w:lineRule="auto"/>
        <w:ind w:left="1141"/>
        <w:jc w:val="both"/>
        <w:rPr>
          <w:b/>
        </w:rPr>
      </w:pPr>
      <w:r>
        <w:rPr>
          <w:b/>
        </w:rPr>
        <w:t xml:space="preserve">Habilitação jurídica: </w:t>
      </w:r>
    </w:p>
    <w:p w14:paraId="19257BB5" w14:textId="77777777" w:rsidR="0062410D" w:rsidRDefault="00A3123C">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w:t>
      </w:r>
      <w:r>
        <w:rPr>
          <w:rFonts w:cs="Arial"/>
          <w:color w:val="000000"/>
          <w:szCs w:val="20"/>
        </w:rPr>
        <w:t>s, a cargo da Junta Comercial da respectiva sede;</w:t>
      </w:r>
    </w:p>
    <w:p w14:paraId="4E079A82" w14:textId="77777777" w:rsidR="0062410D" w:rsidRDefault="00A3123C">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w:t>
      </w:r>
      <w:r>
        <w:rPr>
          <w:rFonts w:cs="Arial"/>
          <w:color w:val="000000"/>
          <w:szCs w:val="20"/>
        </w:rPr>
        <w:t>empreendedor.gov.br;</w:t>
      </w:r>
    </w:p>
    <w:p w14:paraId="14BF3935" w14:textId="77777777" w:rsidR="0062410D" w:rsidRDefault="00A3123C">
      <w:pPr>
        <w:numPr>
          <w:ilvl w:val="2"/>
          <w:numId w:val="7"/>
        </w:numP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w:t>
      </w:r>
      <w:r>
        <w:rPr>
          <w:rFonts w:cs="Arial"/>
          <w:color w:val="000000"/>
          <w:szCs w:val="20"/>
        </w:rPr>
        <w:t xml:space="preserve"> comprobatório de seus administradores;</w:t>
      </w:r>
    </w:p>
    <w:p w14:paraId="070260C7" w14:textId="77777777" w:rsidR="0062410D" w:rsidRDefault="00A3123C">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1476074" w14:textId="77777777" w:rsidR="0062410D" w:rsidRDefault="00A3123C">
      <w:pPr>
        <w:numPr>
          <w:ilvl w:val="2"/>
          <w:numId w:val="7"/>
        </w:numPr>
        <w:spacing w:after="240"/>
        <w:ind w:left="1134" w:firstLine="0"/>
        <w:jc w:val="both"/>
        <w:rPr>
          <w:rFonts w:cs="Arial"/>
          <w:szCs w:val="20"/>
        </w:rPr>
      </w:pPr>
      <w:r>
        <w:rPr>
          <w:rFonts w:cs="Arial"/>
          <w:color w:val="000000"/>
          <w:szCs w:val="20"/>
        </w:rPr>
        <w:t xml:space="preserve">No caso de sociedade simples: inscrição do </w:t>
      </w:r>
      <w:r>
        <w:rPr>
          <w:rFonts w:cs="Arial"/>
          <w:color w:val="000000"/>
          <w:szCs w:val="20"/>
        </w:rPr>
        <w:t>ato constitutivo no Registro Civil das Pessoas Jurídicas do local de sua sede, acompanhada de prova da indicação dos seus administradores;</w:t>
      </w:r>
    </w:p>
    <w:p w14:paraId="2A4BF16C" w14:textId="77777777" w:rsidR="0062410D" w:rsidRDefault="00A3123C">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w:t>
      </w:r>
      <w:r>
        <w:rPr>
          <w:rFonts w:cs="Arial"/>
          <w:color w:val="000000"/>
          <w:szCs w:val="20"/>
        </w:rPr>
        <w:t>e arquivado na Junta Comercial ou inscrito no Registro Civil das Pessoas Jurídicas da respectiva sede, bem como o registro de que trata o art. 107 da Lei nº 5.764, de 1971;</w:t>
      </w:r>
    </w:p>
    <w:p w14:paraId="3E798750" w14:textId="77777777" w:rsidR="0062410D" w:rsidRDefault="00A3123C">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w:t>
      </w:r>
      <w:r>
        <w:rPr>
          <w:rFonts w:cs="Arial"/>
          <w:color w:val="000000"/>
          <w:szCs w:val="20"/>
        </w:rPr>
        <w:t>da, ou, ainda, outros documentos definidos pela Secretaria Especial de Agricultura Familiar e do Desenvolvimento Agrário, nos termos do art. 4º, §2º do Decreto n. 7.775, de 2012.</w:t>
      </w:r>
    </w:p>
    <w:p w14:paraId="5748ED8D" w14:textId="77777777" w:rsidR="0062410D" w:rsidRDefault="00A3123C">
      <w:pPr>
        <w:numPr>
          <w:ilvl w:val="2"/>
          <w:numId w:val="7"/>
        </w:numPr>
        <w:spacing w:after="240"/>
        <w:ind w:left="1134" w:firstLine="0"/>
        <w:jc w:val="both"/>
        <w:rPr>
          <w:rFonts w:cs="Arial"/>
          <w:szCs w:val="20"/>
        </w:rPr>
      </w:pPr>
      <w:r>
        <w:rPr>
          <w:rFonts w:cs="Arial"/>
          <w:color w:val="000000"/>
          <w:szCs w:val="20"/>
        </w:rPr>
        <w:lastRenderedPageBreak/>
        <w:t>No caso de produtor rural: matrícula no Cadastro Específico do INSS – CEI, qu</w:t>
      </w:r>
      <w:r>
        <w:rPr>
          <w:rFonts w:cs="Arial"/>
          <w:color w:val="000000"/>
          <w:szCs w:val="20"/>
        </w:rPr>
        <w:t>e comprove a qualificação como produtor rural pessoa física, nos termos da Instrução Normativa RFB n. 971, de 2009 (</w:t>
      </w:r>
      <w:proofErr w:type="spellStart"/>
      <w:r>
        <w:rPr>
          <w:rFonts w:cs="Arial"/>
          <w:color w:val="000000"/>
          <w:szCs w:val="20"/>
        </w:rPr>
        <w:t>arts</w:t>
      </w:r>
      <w:proofErr w:type="spellEnd"/>
      <w:r>
        <w:rPr>
          <w:rFonts w:cs="Arial"/>
          <w:color w:val="000000"/>
          <w:szCs w:val="20"/>
        </w:rPr>
        <w:t>. 17 a 19 e 165).</w:t>
      </w:r>
    </w:p>
    <w:p w14:paraId="23CE2885" w14:textId="77777777" w:rsidR="0062410D" w:rsidRDefault="00A3123C">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36F5382E" w14:textId="77777777" w:rsidR="0062410D" w:rsidRDefault="00A3123C">
      <w:pPr>
        <w:numPr>
          <w:ilvl w:val="2"/>
          <w:numId w:val="7"/>
        </w:numPr>
        <w:spacing w:after="240"/>
        <w:ind w:left="1134" w:firstLine="0"/>
        <w:jc w:val="both"/>
        <w:rPr>
          <w:rFonts w:cs="Arial"/>
          <w:szCs w:val="20"/>
        </w:rPr>
      </w:pPr>
      <w:r>
        <w:rPr>
          <w:rFonts w:cs="Arial"/>
          <w:color w:val="000000"/>
          <w:szCs w:val="20"/>
        </w:rPr>
        <w:t>Os documentos acima deve</w:t>
      </w:r>
      <w:r>
        <w:rPr>
          <w:rFonts w:cs="Arial"/>
          <w:color w:val="000000"/>
          <w:szCs w:val="20"/>
        </w:rPr>
        <w:t>rão estar acompanhados de todas as alterações ou da consolidação respectiva;</w:t>
      </w:r>
    </w:p>
    <w:p w14:paraId="78790996" w14:textId="77777777" w:rsidR="0062410D" w:rsidRDefault="0062410D">
      <w:pPr>
        <w:spacing w:after="240"/>
        <w:ind w:left="1134" w:hanging="720"/>
        <w:jc w:val="both"/>
        <w:rPr>
          <w:rFonts w:cs="Arial"/>
          <w:color w:val="000000"/>
          <w:szCs w:val="20"/>
        </w:rPr>
      </w:pPr>
    </w:p>
    <w:p w14:paraId="5671A744" w14:textId="77777777" w:rsidR="0062410D" w:rsidRDefault="00A3123C">
      <w:pPr>
        <w:numPr>
          <w:ilvl w:val="1"/>
          <w:numId w:val="7"/>
        </w:numPr>
        <w:spacing w:before="120" w:after="120" w:line="276" w:lineRule="auto"/>
        <w:ind w:left="1141"/>
        <w:jc w:val="both"/>
        <w:rPr>
          <w:b/>
          <w:color w:val="000000"/>
        </w:rPr>
      </w:pPr>
      <w:r>
        <w:rPr>
          <w:b/>
        </w:rPr>
        <w:t>Regularidade fiscal e trabalhista:</w:t>
      </w:r>
    </w:p>
    <w:p w14:paraId="612ACB92" w14:textId="77777777" w:rsidR="0062410D" w:rsidRDefault="00A3123C">
      <w:pPr>
        <w:numPr>
          <w:ilvl w:val="2"/>
          <w:numId w:val="7"/>
        </w:numPr>
        <w:tabs>
          <w:tab w:val="left" w:pos="1440"/>
        </w:tabs>
        <w:spacing w:after="240"/>
        <w:ind w:left="1134" w:firstLine="0"/>
        <w:jc w:val="both"/>
      </w:pPr>
      <w:r>
        <w:t>prova de inscrição no Cadastro Nacional de Pessoas Jurídicas ou no Cadastro de Pessoas Físicas, conforme o caso;</w:t>
      </w:r>
    </w:p>
    <w:p w14:paraId="41D08125" w14:textId="77777777" w:rsidR="0062410D" w:rsidRDefault="00A3123C">
      <w:pPr>
        <w:numPr>
          <w:ilvl w:val="2"/>
          <w:numId w:val="7"/>
        </w:numPr>
        <w:tabs>
          <w:tab w:val="left" w:pos="1440"/>
        </w:tabs>
        <w:spacing w:after="240"/>
        <w:ind w:left="1134" w:firstLine="0"/>
        <w:jc w:val="both"/>
      </w:pPr>
      <w:r>
        <w:t xml:space="preserve">prova de </w:t>
      </w:r>
      <w:r>
        <w:t>regularidade fiscal perante a Fazenda Nacional, mediante apresentação de certidão expedida conjuntamente pela Secretaria da Receita Federal do Brasil (RFB) e pela Procuradoria-Geral da Fazenda Nacional (PGFN), referente a todos os créditos tributários fede</w:t>
      </w:r>
      <w:r>
        <w:t>rais e à Dívida Ativa da União (DAU) por elas administrados, inclusive aqueles relativos à Seguridade Social, nos termos da Portaria Conjunta nº 1.751, de 02/10/2014, do Secretário da Receita Federal do Brasil e da Procuradora-Geral da Fazenda Nacional.</w:t>
      </w:r>
    </w:p>
    <w:p w14:paraId="76F751DD" w14:textId="77777777" w:rsidR="0062410D" w:rsidRDefault="00A3123C">
      <w:pPr>
        <w:numPr>
          <w:ilvl w:val="2"/>
          <w:numId w:val="7"/>
        </w:numPr>
        <w:tabs>
          <w:tab w:val="left" w:pos="1440"/>
        </w:tabs>
        <w:spacing w:after="240"/>
        <w:ind w:left="1134" w:firstLine="0"/>
        <w:jc w:val="both"/>
      </w:pPr>
      <w:r>
        <w:rPr>
          <w:color w:val="000000"/>
        </w:rPr>
        <w:t>pr</w:t>
      </w:r>
      <w:r>
        <w:rPr>
          <w:color w:val="000000"/>
        </w:rPr>
        <w:t>ova de regularidade com o Fundo de Garantia do Tempo de Serviço (FGTS);</w:t>
      </w:r>
    </w:p>
    <w:p w14:paraId="090C7AEF" w14:textId="77777777" w:rsidR="0062410D" w:rsidRDefault="00A3123C">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w:t>
      </w:r>
      <w:r>
        <w:t xml:space="preserve"> da Consolidação das Leis do Trabalho, aprovada pelo Decreto-Lei nº 5.452, de 1º de maio de 1943;</w:t>
      </w:r>
    </w:p>
    <w:p w14:paraId="3ED4C8D0" w14:textId="77777777" w:rsidR="0062410D" w:rsidRDefault="00A3123C">
      <w:pPr>
        <w:numPr>
          <w:ilvl w:val="2"/>
          <w:numId w:val="7"/>
        </w:numPr>
        <w:tabs>
          <w:tab w:val="left" w:pos="1440"/>
        </w:tabs>
        <w:spacing w:after="240"/>
        <w:ind w:left="1134" w:firstLine="0"/>
        <w:jc w:val="both"/>
      </w:pPr>
      <w:r>
        <w:rPr>
          <w:color w:val="000000"/>
        </w:rPr>
        <w:t>prova de inscrição no cadastro de contribuintes estadual, relativo ao domicílio ou sede do licitante, pertinente ao seu ramo de atividade e compatível com o o</w:t>
      </w:r>
      <w:r>
        <w:rPr>
          <w:color w:val="000000"/>
        </w:rPr>
        <w:t xml:space="preserve">bjeto contratual; </w:t>
      </w:r>
    </w:p>
    <w:p w14:paraId="0428B0ED" w14:textId="77777777" w:rsidR="0062410D" w:rsidRDefault="00A3123C">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28183403" w14:textId="77777777" w:rsidR="0062410D" w:rsidRDefault="00A3123C">
      <w:pPr>
        <w:numPr>
          <w:ilvl w:val="2"/>
          <w:numId w:val="7"/>
        </w:numPr>
        <w:tabs>
          <w:tab w:val="left" w:pos="1440"/>
        </w:tabs>
        <w:spacing w:after="240"/>
        <w:ind w:left="1134" w:firstLine="0"/>
        <w:jc w:val="both"/>
        <w:rPr>
          <w:b/>
        </w:rPr>
      </w:pPr>
      <w:r>
        <w:rPr>
          <w:color w:val="000000"/>
        </w:rPr>
        <w:t>caso o licitante seja considerado isento dos tributos estaduais relacionados ao objeto licitató</w:t>
      </w:r>
      <w:r>
        <w:rPr>
          <w:color w:val="000000"/>
        </w:rPr>
        <w:t xml:space="preserve">rio, deverá comprovar tal condição mediante declaração da Fazenda Estadual do seu domicílio ou sede, ou outra equivalente, na forma da lei; </w:t>
      </w:r>
    </w:p>
    <w:p w14:paraId="43902E9B" w14:textId="77777777" w:rsidR="0062410D" w:rsidRDefault="00A3123C">
      <w:pPr>
        <w:numPr>
          <w:ilvl w:val="2"/>
          <w:numId w:val="7"/>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w:t>
      </w:r>
      <w:r>
        <w:rPr>
          <w:color w:val="000000"/>
        </w:rPr>
        <w:t>sentar toda a documentação exigida para efeito de comprovação de regularidade fiscal, mesmo que esta apresente alguma restrição, sob pena de inabilitação.</w:t>
      </w:r>
    </w:p>
    <w:p w14:paraId="0D58D025" w14:textId="77777777" w:rsidR="0062410D" w:rsidRDefault="00A3123C">
      <w:pPr>
        <w:numPr>
          <w:ilvl w:val="1"/>
          <w:numId w:val="7"/>
        </w:numPr>
        <w:spacing w:before="120" w:after="120" w:line="276" w:lineRule="auto"/>
        <w:ind w:left="1141"/>
        <w:jc w:val="both"/>
        <w:rPr>
          <w:b/>
        </w:rPr>
      </w:pPr>
      <w:proofErr w:type="gramStart"/>
      <w:r>
        <w:rPr>
          <w:b/>
        </w:rPr>
        <w:t>Qualificação  Econômico</w:t>
      </w:r>
      <w:proofErr w:type="gramEnd"/>
      <w:r>
        <w:rPr>
          <w:b/>
        </w:rPr>
        <w:t>-Financeira.</w:t>
      </w:r>
    </w:p>
    <w:p w14:paraId="2335DB22" w14:textId="77777777" w:rsidR="0062410D" w:rsidRDefault="00A3123C">
      <w:pPr>
        <w:numPr>
          <w:ilvl w:val="2"/>
          <w:numId w:val="7"/>
        </w:numPr>
        <w:tabs>
          <w:tab w:val="left" w:pos="1440"/>
        </w:tabs>
        <w:spacing w:after="240"/>
        <w:ind w:left="1134" w:firstLine="0"/>
        <w:jc w:val="both"/>
      </w:pPr>
      <w:r>
        <w:rPr>
          <w:color w:val="000000"/>
        </w:rPr>
        <w:t xml:space="preserve">certidão negativa de </w:t>
      </w:r>
      <w:proofErr w:type="gramStart"/>
      <w:r>
        <w:rPr>
          <w:color w:val="000000"/>
        </w:rPr>
        <w:t>falência  expedida</w:t>
      </w:r>
      <w:proofErr w:type="gramEnd"/>
      <w:r>
        <w:rPr>
          <w:color w:val="000000"/>
        </w:rPr>
        <w:t xml:space="preserve"> pelo </w:t>
      </w:r>
      <w:r>
        <w:rPr>
          <w:color w:val="000000"/>
        </w:rPr>
        <w:t>distribuidor da sede da pessoa jurídica;</w:t>
      </w:r>
    </w:p>
    <w:p w14:paraId="642469F6" w14:textId="77777777" w:rsidR="0062410D" w:rsidRDefault="00A3123C">
      <w:pPr>
        <w:numPr>
          <w:ilvl w:val="2"/>
          <w:numId w:val="7"/>
        </w:numPr>
        <w:tabs>
          <w:tab w:val="left" w:pos="1440"/>
        </w:tabs>
        <w:spacing w:after="240"/>
        <w:ind w:left="1134" w:firstLine="0"/>
        <w:jc w:val="both"/>
      </w:pPr>
      <w:r>
        <w:rPr>
          <w:color w:val="000000"/>
        </w:rPr>
        <w:t xml:space="preserve">balanço patrimonial e demonstrações contábeis do último exercício social, já exigíveis e apresentados na forma da lei, que comprovem a boa situação financeira da empresa, vedada a sua substituição por balancetes ou </w:t>
      </w:r>
      <w:r>
        <w:rPr>
          <w:color w:val="000000"/>
        </w:rPr>
        <w:t>balanços provisórios, podendo ser atualizados por índices oficiais quando encerrado há mais de 3 (três) meses da data de apresentação da proposta;</w:t>
      </w:r>
    </w:p>
    <w:p w14:paraId="6401EE90" w14:textId="77777777" w:rsidR="0062410D" w:rsidRDefault="00A3123C">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w:t>
      </w:r>
      <w:r>
        <w:rPr>
          <w:rFonts w:cs="Arial"/>
          <w:color w:val="000000"/>
          <w:szCs w:val="20"/>
        </w:rPr>
        <w:t>esa ou empresa de pequeno porte, a apresentação de balanço patrimonial do último exercício financeiro. (Art. 3º do Decreto nº 8.538, de 2015);</w:t>
      </w:r>
    </w:p>
    <w:p w14:paraId="3929EF3E" w14:textId="77777777" w:rsidR="0062410D" w:rsidRDefault="00A3123C">
      <w:pPr>
        <w:numPr>
          <w:ilvl w:val="3"/>
          <w:numId w:val="7"/>
        </w:numPr>
        <w:spacing w:after="240"/>
        <w:ind w:left="1701" w:firstLine="0"/>
        <w:jc w:val="both"/>
        <w:rPr>
          <w:rFonts w:cs="Arial"/>
          <w:color w:val="000000"/>
          <w:szCs w:val="20"/>
        </w:rPr>
      </w:pPr>
      <w:r>
        <w:rPr>
          <w:rFonts w:cs="Arial"/>
          <w:color w:val="000000"/>
          <w:szCs w:val="20"/>
        </w:rPr>
        <w:lastRenderedPageBreak/>
        <w:t>no caso de empresa constituída no exercício social vigente, admite-se a apresentação de balanço patrimonial e dem</w:t>
      </w:r>
      <w:r>
        <w:rPr>
          <w:rFonts w:cs="Arial"/>
          <w:color w:val="000000"/>
          <w:szCs w:val="20"/>
        </w:rPr>
        <w:t>onstrações contábeis referentes ao período de existência da sociedade;</w:t>
      </w:r>
    </w:p>
    <w:p w14:paraId="18CBEAB4" w14:textId="77777777" w:rsidR="0062410D" w:rsidRDefault="00A3123C">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1F7B250" w14:textId="77777777" w:rsidR="0062410D" w:rsidRDefault="00A3123C">
      <w:pPr>
        <w:numPr>
          <w:ilvl w:val="3"/>
          <w:numId w:val="7"/>
        </w:numPr>
        <w:spacing w:after="240"/>
        <w:ind w:left="1701" w:firstLine="0"/>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w:t>
      </w:r>
      <w:r>
        <w:rPr>
          <w:rFonts w:cs="Arial"/>
          <w:color w:val="000000"/>
          <w:szCs w:val="20"/>
        </w:rPr>
        <w:t>ria contábil-financeira, conforme dispõe o artigo 112 da Lei nº 5.764, de 1971, ou de uma declaração, sob as penas da lei, de que tal auditoria não foi exigida pelo órgão fiscalizador;</w:t>
      </w:r>
    </w:p>
    <w:p w14:paraId="7680865E" w14:textId="77777777" w:rsidR="0062410D" w:rsidRDefault="00A3123C">
      <w:pPr>
        <w:numPr>
          <w:ilvl w:val="2"/>
          <w:numId w:val="7"/>
        </w:numPr>
        <w:tabs>
          <w:tab w:val="left" w:pos="1440"/>
        </w:tabs>
        <w:spacing w:after="240"/>
        <w:ind w:left="1134" w:firstLine="0"/>
        <w:jc w:val="both"/>
      </w:pPr>
      <w:r>
        <w:rPr>
          <w:color w:val="000000"/>
        </w:rPr>
        <w:t>A comprovação da situação financeira da empresa será constatada mediant</w:t>
      </w:r>
      <w:r>
        <w:rPr>
          <w:color w:val="000000"/>
        </w:rPr>
        <w:t xml:space="preserve">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Style489"/>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252"/>
      </w:tblGrid>
      <w:tr w:rsidR="0062410D" w14:paraId="0E8EF6CA" w14:textId="77777777">
        <w:tc>
          <w:tcPr>
            <w:tcW w:w="2235" w:type="dxa"/>
            <w:vMerge w:val="restart"/>
            <w:vAlign w:val="center"/>
          </w:tcPr>
          <w:p w14:paraId="3BAFC626" w14:textId="77777777" w:rsidR="0062410D" w:rsidRDefault="00A3123C">
            <w:pPr>
              <w:tabs>
                <w:tab w:val="left" w:pos="1440"/>
              </w:tabs>
              <w:spacing w:after="240"/>
              <w:jc w:val="right"/>
              <w:rPr>
                <w:rFonts w:eastAsia="Calibri"/>
                <w:color w:val="000000"/>
                <w:sz w:val="20"/>
                <w:szCs w:val="20"/>
              </w:rPr>
            </w:pPr>
            <w:r>
              <w:rPr>
                <w:rFonts w:eastAsia="Calibri"/>
                <w:color w:val="000000"/>
                <w:sz w:val="20"/>
                <w:szCs w:val="20"/>
              </w:rPr>
              <w:t>LG =</w:t>
            </w:r>
          </w:p>
        </w:tc>
        <w:tc>
          <w:tcPr>
            <w:tcW w:w="4252" w:type="dxa"/>
            <w:tcBorders>
              <w:bottom w:val="single" w:sz="4" w:space="0" w:color="000000"/>
            </w:tcBorders>
            <w:vAlign w:val="bottom"/>
          </w:tcPr>
          <w:p w14:paraId="61517F56" w14:textId="77777777" w:rsidR="0062410D" w:rsidRDefault="00A3123C">
            <w:pPr>
              <w:tabs>
                <w:tab w:val="left" w:pos="1440"/>
              </w:tabs>
              <w:spacing w:after="240"/>
              <w:rPr>
                <w:rFonts w:eastAsia="Calibri"/>
                <w:color w:val="000000"/>
                <w:sz w:val="20"/>
                <w:szCs w:val="20"/>
              </w:rPr>
            </w:pPr>
            <w:r>
              <w:rPr>
                <w:rFonts w:eastAsia="Calibri"/>
                <w:color w:val="000000"/>
                <w:sz w:val="20"/>
                <w:szCs w:val="20"/>
              </w:rPr>
              <w:t>Ativo Circulante + Realizável a Longo Prazo</w:t>
            </w:r>
          </w:p>
        </w:tc>
      </w:tr>
      <w:tr w:rsidR="0062410D" w14:paraId="52A9F173" w14:textId="77777777">
        <w:tc>
          <w:tcPr>
            <w:tcW w:w="2235" w:type="dxa"/>
            <w:vMerge/>
            <w:vAlign w:val="center"/>
          </w:tcPr>
          <w:p w14:paraId="1D9E501E" w14:textId="77777777" w:rsidR="0062410D" w:rsidRDefault="0062410D">
            <w:pPr>
              <w:widowControl w:val="0"/>
              <w:spacing w:line="276" w:lineRule="auto"/>
              <w:rPr>
                <w:rFonts w:eastAsia="Calibri"/>
                <w:color w:val="000000"/>
                <w:sz w:val="20"/>
                <w:szCs w:val="20"/>
              </w:rPr>
            </w:pPr>
          </w:p>
        </w:tc>
        <w:tc>
          <w:tcPr>
            <w:tcW w:w="4252" w:type="dxa"/>
            <w:tcBorders>
              <w:top w:val="single" w:sz="4" w:space="0" w:color="000000"/>
            </w:tcBorders>
          </w:tcPr>
          <w:p w14:paraId="5D74533B" w14:textId="77777777" w:rsidR="0062410D" w:rsidRDefault="00A3123C">
            <w:pPr>
              <w:tabs>
                <w:tab w:val="left" w:pos="1440"/>
              </w:tabs>
              <w:spacing w:after="240"/>
              <w:rPr>
                <w:rFonts w:eastAsia="Calibri"/>
                <w:color w:val="000000"/>
                <w:sz w:val="20"/>
                <w:szCs w:val="20"/>
              </w:rPr>
            </w:pPr>
            <w:r>
              <w:rPr>
                <w:rFonts w:eastAsia="Calibri"/>
                <w:color w:val="000000"/>
                <w:sz w:val="20"/>
                <w:szCs w:val="20"/>
              </w:rPr>
              <w:t xml:space="preserve">Passivo Circulante + Passivo Não </w:t>
            </w:r>
            <w:r>
              <w:rPr>
                <w:rFonts w:eastAsia="Calibri"/>
                <w:color w:val="000000"/>
                <w:sz w:val="20"/>
                <w:szCs w:val="20"/>
              </w:rPr>
              <w:t>Circulante</w:t>
            </w:r>
          </w:p>
        </w:tc>
      </w:tr>
    </w:tbl>
    <w:p w14:paraId="5CA09BA6" w14:textId="77777777" w:rsidR="0062410D" w:rsidRDefault="0062410D">
      <w:pPr>
        <w:tabs>
          <w:tab w:val="left" w:pos="1440"/>
        </w:tabs>
        <w:spacing w:after="240"/>
        <w:ind w:left="1134"/>
        <w:jc w:val="both"/>
        <w:rPr>
          <w:color w:val="000000"/>
        </w:rPr>
      </w:pPr>
    </w:p>
    <w:tbl>
      <w:tblPr>
        <w:tblStyle w:val="Style490"/>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394"/>
      </w:tblGrid>
      <w:tr w:rsidR="0062410D" w14:paraId="61DCB5D4" w14:textId="77777777">
        <w:tc>
          <w:tcPr>
            <w:tcW w:w="2235" w:type="dxa"/>
            <w:vMerge w:val="restart"/>
            <w:vAlign w:val="center"/>
          </w:tcPr>
          <w:p w14:paraId="1880051A" w14:textId="77777777" w:rsidR="0062410D" w:rsidRDefault="00A3123C">
            <w:pPr>
              <w:tabs>
                <w:tab w:val="left" w:pos="1440"/>
              </w:tabs>
              <w:spacing w:after="240"/>
              <w:jc w:val="right"/>
              <w:rPr>
                <w:rFonts w:eastAsia="Calibri"/>
                <w:color w:val="000000"/>
                <w:sz w:val="20"/>
                <w:szCs w:val="20"/>
              </w:rPr>
            </w:pPr>
            <w:r>
              <w:rPr>
                <w:rFonts w:eastAsia="Calibri"/>
                <w:color w:val="000000"/>
                <w:sz w:val="20"/>
                <w:szCs w:val="20"/>
              </w:rPr>
              <w:t>SG =</w:t>
            </w:r>
          </w:p>
        </w:tc>
        <w:tc>
          <w:tcPr>
            <w:tcW w:w="4394" w:type="dxa"/>
            <w:tcBorders>
              <w:bottom w:val="single" w:sz="4" w:space="0" w:color="000000"/>
            </w:tcBorders>
            <w:vAlign w:val="bottom"/>
          </w:tcPr>
          <w:p w14:paraId="0250691A" w14:textId="77777777" w:rsidR="0062410D" w:rsidRDefault="00A3123C">
            <w:pPr>
              <w:tabs>
                <w:tab w:val="left" w:pos="1440"/>
              </w:tabs>
              <w:spacing w:after="240"/>
              <w:jc w:val="center"/>
              <w:rPr>
                <w:rFonts w:eastAsia="Calibri"/>
                <w:color w:val="000000"/>
                <w:sz w:val="20"/>
                <w:szCs w:val="20"/>
              </w:rPr>
            </w:pPr>
            <w:r>
              <w:rPr>
                <w:rFonts w:eastAsia="Calibri"/>
                <w:color w:val="000000"/>
                <w:sz w:val="20"/>
                <w:szCs w:val="20"/>
              </w:rPr>
              <w:t>Ativo Total</w:t>
            </w:r>
          </w:p>
        </w:tc>
      </w:tr>
      <w:tr w:rsidR="0062410D" w14:paraId="6CA1F39B" w14:textId="77777777">
        <w:tc>
          <w:tcPr>
            <w:tcW w:w="2235" w:type="dxa"/>
            <w:vMerge/>
            <w:vAlign w:val="center"/>
          </w:tcPr>
          <w:p w14:paraId="6B386660" w14:textId="77777777" w:rsidR="0062410D" w:rsidRDefault="0062410D">
            <w:pPr>
              <w:widowControl w:val="0"/>
              <w:spacing w:line="276" w:lineRule="auto"/>
              <w:rPr>
                <w:rFonts w:eastAsia="Calibri"/>
                <w:color w:val="000000"/>
                <w:sz w:val="20"/>
                <w:szCs w:val="20"/>
              </w:rPr>
            </w:pPr>
          </w:p>
        </w:tc>
        <w:tc>
          <w:tcPr>
            <w:tcW w:w="4394" w:type="dxa"/>
            <w:tcBorders>
              <w:top w:val="single" w:sz="4" w:space="0" w:color="000000"/>
            </w:tcBorders>
          </w:tcPr>
          <w:p w14:paraId="6DBC51FB" w14:textId="77777777" w:rsidR="0062410D" w:rsidRDefault="00A3123C">
            <w:pPr>
              <w:tabs>
                <w:tab w:val="left" w:pos="1440"/>
              </w:tabs>
              <w:spacing w:after="240"/>
              <w:jc w:val="center"/>
              <w:rPr>
                <w:rFonts w:eastAsia="Calibri"/>
                <w:color w:val="000000"/>
                <w:sz w:val="20"/>
                <w:szCs w:val="20"/>
              </w:rPr>
            </w:pPr>
            <w:r>
              <w:rPr>
                <w:rFonts w:eastAsia="Calibri"/>
                <w:color w:val="000000"/>
                <w:sz w:val="20"/>
                <w:szCs w:val="20"/>
              </w:rPr>
              <w:t>Passivo Circulante + Passivo Não Circulante</w:t>
            </w:r>
          </w:p>
        </w:tc>
      </w:tr>
    </w:tbl>
    <w:p w14:paraId="1C0B7107" w14:textId="77777777" w:rsidR="0062410D" w:rsidRDefault="0062410D">
      <w:pPr>
        <w:tabs>
          <w:tab w:val="left" w:pos="1440"/>
        </w:tabs>
        <w:spacing w:after="240"/>
        <w:ind w:left="1134"/>
        <w:jc w:val="both"/>
        <w:rPr>
          <w:color w:val="000000"/>
        </w:rPr>
      </w:pPr>
    </w:p>
    <w:tbl>
      <w:tblPr>
        <w:tblStyle w:val="Style491"/>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2551"/>
      </w:tblGrid>
      <w:tr w:rsidR="0062410D" w14:paraId="5B3F9897" w14:textId="77777777">
        <w:tc>
          <w:tcPr>
            <w:tcW w:w="2235" w:type="dxa"/>
            <w:vMerge w:val="restart"/>
            <w:vAlign w:val="center"/>
          </w:tcPr>
          <w:p w14:paraId="7DFBECC9" w14:textId="77777777" w:rsidR="0062410D" w:rsidRDefault="00A3123C">
            <w:pPr>
              <w:tabs>
                <w:tab w:val="left" w:pos="1440"/>
              </w:tabs>
              <w:spacing w:after="240"/>
              <w:jc w:val="right"/>
              <w:rPr>
                <w:rFonts w:eastAsia="Calibri"/>
                <w:color w:val="000000"/>
                <w:sz w:val="20"/>
                <w:szCs w:val="20"/>
              </w:rPr>
            </w:pPr>
            <w:r>
              <w:rPr>
                <w:rFonts w:eastAsia="Calibri"/>
                <w:color w:val="000000"/>
                <w:sz w:val="20"/>
                <w:szCs w:val="20"/>
              </w:rPr>
              <w:t>LC =</w:t>
            </w:r>
          </w:p>
        </w:tc>
        <w:tc>
          <w:tcPr>
            <w:tcW w:w="2551" w:type="dxa"/>
            <w:tcBorders>
              <w:bottom w:val="single" w:sz="4" w:space="0" w:color="000000"/>
            </w:tcBorders>
            <w:vAlign w:val="bottom"/>
          </w:tcPr>
          <w:p w14:paraId="44B7D3A7" w14:textId="77777777" w:rsidR="0062410D" w:rsidRDefault="00A3123C">
            <w:pPr>
              <w:tabs>
                <w:tab w:val="left" w:pos="1440"/>
              </w:tabs>
              <w:spacing w:after="240"/>
              <w:jc w:val="center"/>
              <w:rPr>
                <w:rFonts w:eastAsia="Calibri"/>
                <w:color w:val="000000"/>
                <w:sz w:val="20"/>
                <w:szCs w:val="20"/>
              </w:rPr>
            </w:pPr>
            <w:r>
              <w:rPr>
                <w:rFonts w:eastAsia="Calibri"/>
                <w:color w:val="000000"/>
                <w:sz w:val="20"/>
                <w:szCs w:val="20"/>
              </w:rPr>
              <w:t>Ativo Circulante</w:t>
            </w:r>
          </w:p>
        </w:tc>
      </w:tr>
      <w:tr w:rsidR="0062410D" w14:paraId="7865DF5E" w14:textId="77777777">
        <w:tc>
          <w:tcPr>
            <w:tcW w:w="2235" w:type="dxa"/>
            <w:vMerge/>
            <w:vAlign w:val="center"/>
          </w:tcPr>
          <w:p w14:paraId="31CDBA6A" w14:textId="77777777" w:rsidR="0062410D" w:rsidRDefault="0062410D">
            <w:pPr>
              <w:widowControl w:val="0"/>
              <w:spacing w:line="276" w:lineRule="auto"/>
              <w:rPr>
                <w:rFonts w:eastAsia="Calibri"/>
                <w:color w:val="000000"/>
                <w:sz w:val="20"/>
                <w:szCs w:val="20"/>
              </w:rPr>
            </w:pPr>
          </w:p>
        </w:tc>
        <w:tc>
          <w:tcPr>
            <w:tcW w:w="2551" w:type="dxa"/>
            <w:tcBorders>
              <w:top w:val="single" w:sz="4" w:space="0" w:color="000000"/>
            </w:tcBorders>
          </w:tcPr>
          <w:p w14:paraId="3C753B04" w14:textId="77777777" w:rsidR="0062410D" w:rsidRDefault="00A3123C">
            <w:pPr>
              <w:tabs>
                <w:tab w:val="left" w:pos="1440"/>
              </w:tabs>
              <w:spacing w:after="240"/>
              <w:jc w:val="center"/>
              <w:rPr>
                <w:rFonts w:eastAsia="Calibri"/>
                <w:color w:val="000000"/>
                <w:sz w:val="20"/>
                <w:szCs w:val="20"/>
              </w:rPr>
            </w:pPr>
            <w:r>
              <w:rPr>
                <w:rFonts w:eastAsia="Calibri"/>
                <w:color w:val="000000"/>
                <w:sz w:val="20"/>
                <w:szCs w:val="20"/>
              </w:rPr>
              <w:t>Passivo Circulante</w:t>
            </w:r>
          </w:p>
        </w:tc>
      </w:tr>
    </w:tbl>
    <w:p w14:paraId="77370DF5" w14:textId="77777777" w:rsidR="0062410D" w:rsidRDefault="0062410D">
      <w:pPr>
        <w:tabs>
          <w:tab w:val="left" w:pos="1440"/>
        </w:tabs>
        <w:spacing w:after="240"/>
        <w:ind w:left="1134"/>
        <w:jc w:val="both"/>
        <w:rPr>
          <w:color w:val="000000"/>
        </w:rPr>
      </w:pPr>
    </w:p>
    <w:p w14:paraId="161F771A" w14:textId="3AD1D919" w:rsidR="0062410D" w:rsidRDefault="00A3123C">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Pr="007C5006">
        <w:t xml:space="preserve">mínimo </w:t>
      </w:r>
      <w:r w:rsidRPr="007C5006">
        <w:t xml:space="preserve">de </w:t>
      </w:r>
      <w:r w:rsidRPr="007C5006">
        <w:t>5 (cinco) por cento</w:t>
      </w:r>
      <w:r w:rsidRPr="007C5006">
        <w:t xml:space="preserve"> do</w:t>
      </w:r>
      <w:r>
        <w:t xml:space="preserve"> valor es</w:t>
      </w:r>
      <w:r>
        <w:t xml:space="preserve">timado da contratação ou do item pertinente. </w:t>
      </w:r>
    </w:p>
    <w:p w14:paraId="5028E71A" w14:textId="77777777" w:rsidR="0062410D" w:rsidRDefault="0062410D">
      <w:pPr>
        <w:spacing w:after="240"/>
      </w:pPr>
    </w:p>
    <w:p w14:paraId="4C36B54C" w14:textId="77777777" w:rsidR="0062410D" w:rsidRDefault="00A3123C">
      <w:pPr>
        <w:numPr>
          <w:ilvl w:val="1"/>
          <w:numId w:val="7"/>
        </w:numPr>
        <w:spacing w:before="120" w:after="120" w:line="276" w:lineRule="auto"/>
        <w:ind w:left="1141"/>
        <w:jc w:val="both"/>
        <w:rPr>
          <w:b/>
        </w:rPr>
      </w:pPr>
      <w:r>
        <w:rPr>
          <w:b/>
        </w:rPr>
        <w:t xml:space="preserve">Qualificação Técnica  </w:t>
      </w:r>
    </w:p>
    <w:p w14:paraId="69D6112E" w14:textId="77777777" w:rsidR="0062410D" w:rsidRDefault="0062410D">
      <w:pPr>
        <w:ind w:left="1071" w:hanging="720"/>
        <w:jc w:val="both"/>
        <w:rPr>
          <w:rFonts w:cs="Arial"/>
          <w:strike/>
          <w:color w:val="000000"/>
          <w:szCs w:val="20"/>
          <w:highlight w:val="yellow"/>
        </w:rPr>
      </w:pPr>
    </w:p>
    <w:p w14:paraId="545DF31E" w14:textId="77777777" w:rsidR="0062410D" w:rsidRDefault="00A3123C">
      <w:pPr>
        <w:numPr>
          <w:ilvl w:val="2"/>
          <w:numId w:val="7"/>
        </w:numPr>
        <w:tabs>
          <w:tab w:val="left" w:pos="1440"/>
        </w:tabs>
        <w:ind w:left="1638"/>
        <w:jc w:val="both"/>
        <w:rPr>
          <w:b/>
          <w:bCs/>
        </w:rPr>
      </w:pPr>
      <w:r>
        <w:rPr>
          <w:rFonts w:cs="Arial"/>
          <w:color w:val="000000"/>
          <w:szCs w:val="20"/>
        </w:rPr>
        <w:t xml:space="preserve">Comprovação de aptidão para o fornecimento de bens em características, quantidades e prazos compatíveis com o objeto desta licitação, ou com o item pertinente, por meio da </w:t>
      </w:r>
      <w:r>
        <w:rPr>
          <w:rFonts w:cs="Arial"/>
          <w:color w:val="000000"/>
          <w:szCs w:val="20"/>
        </w:rPr>
        <w:t>apresentação de atestados fornecidos por pessoas jurídicas</w:t>
      </w:r>
      <w:r>
        <w:rPr>
          <w:rFonts w:cs="Arial"/>
          <w:b/>
          <w:bCs/>
          <w:color w:val="000000"/>
          <w:szCs w:val="20"/>
        </w:rPr>
        <w:t xml:space="preserve"> </w:t>
      </w:r>
      <w:r>
        <w:rPr>
          <w:rFonts w:cs="Arial"/>
          <w:color w:val="000000"/>
          <w:szCs w:val="20"/>
        </w:rPr>
        <w:t>de direito público ou privado</w:t>
      </w:r>
      <w:r>
        <w:rPr>
          <w:rFonts w:cs="Arial"/>
          <w:b/>
          <w:bCs/>
          <w:color w:val="000000"/>
          <w:szCs w:val="20"/>
        </w:rPr>
        <w:t xml:space="preserve"> </w:t>
      </w:r>
      <w:r>
        <w:rPr>
          <w:rFonts w:eastAsia="SimSun" w:cs="Arial"/>
          <w:b/>
          <w:bCs/>
          <w:color w:val="000000"/>
          <w:szCs w:val="20"/>
        </w:rPr>
        <w:t>sendo comprovado fornecimento de no mínimo 25% do</w:t>
      </w:r>
      <w:r>
        <w:rPr>
          <w:rFonts w:eastAsia="SimSun" w:cs="Arial"/>
          <w:b/>
          <w:bCs/>
          <w:color w:val="000000"/>
          <w:szCs w:val="20"/>
        </w:rPr>
        <w:t xml:space="preserve"> quantitativo estimado total de itens vencedores no certame por cada licitante</w:t>
      </w:r>
      <w:r>
        <w:rPr>
          <w:rFonts w:cs="Arial"/>
          <w:b/>
          <w:bCs/>
          <w:color w:val="000000"/>
          <w:szCs w:val="20"/>
        </w:rPr>
        <w:t>.</w:t>
      </w:r>
    </w:p>
    <w:p w14:paraId="3344A4D5" w14:textId="77777777" w:rsidR="0062410D" w:rsidRDefault="0062410D">
      <w:pPr>
        <w:tabs>
          <w:tab w:val="left" w:pos="1440"/>
        </w:tabs>
        <w:ind w:left="1134"/>
        <w:jc w:val="both"/>
      </w:pPr>
    </w:p>
    <w:p w14:paraId="6B745E89" w14:textId="77777777" w:rsidR="0062410D" w:rsidRDefault="00A3123C">
      <w:pPr>
        <w:numPr>
          <w:ilvl w:val="2"/>
          <w:numId w:val="7"/>
        </w:numPr>
        <w:tabs>
          <w:tab w:val="left" w:pos="1440"/>
        </w:tabs>
        <w:ind w:left="1638"/>
        <w:jc w:val="both"/>
        <w:rPr>
          <w:b/>
          <w:bCs/>
        </w:rPr>
      </w:pPr>
      <w:r w:rsidRPr="003D0C4D">
        <w:rPr>
          <w:rFonts w:cs="Arial"/>
          <w:b/>
          <w:bCs/>
          <w:color w:val="000000"/>
          <w:szCs w:val="20"/>
          <w:lang w:eastAsia="zh-CN"/>
        </w:rPr>
        <w:t>Apresentar documentação identificando</w:t>
      </w:r>
      <w:r w:rsidRPr="003D0C4D">
        <w:rPr>
          <w:rFonts w:cs="Arial"/>
          <w:b/>
          <w:bCs/>
          <w:color w:val="000000"/>
          <w:szCs w:val="20"/>
          <w:lang w:eastAsia="zh-CN"/>
        </w:rPr>
        <w:t xml:space="preserve"> o responsável técnico do estabelecimento </w:t>
      </w:r>
      <w:r w:rsidRPr="003D0C4D">
        <w:rPr>
          <w:rFonts w:cs="Arial"/>
          <w:b/>
          <w:bCs/>
          <w:color w:val="000000"/>
          <w:szCs w:val="20"/>
          <w:lang w:eastAsia="zh-CN"/>
        </w:rPr>
        <w:t xml:space="preserve">fabricante. Segundo a Portaria do Ministério da Saúde Nº 326 de 30 de </w:t>
      </w:r>
      <w:proofErr w:type="gramStart"/>
      <w:r w:rsidRPr="003D0C4D">
        <w:rPr>
          <w:rFonts w:cs="Arial"/>
          <w:b/>
          <w:bCs/>
          <w:color w:val="000000"/>
          <w:szCs w:val="20"/>
          <w:lang w:eastAsia="zh-CN"/>
        </w:rPr>
        <w:t>Junho</w:t>
      </w:r>
      <w:proofErr w:type="gramEnd"/>
      <w:r w:rsidRPr="003D0C4D">
        <w:rPr>
          <w:rFonts w:cs="Arial"/>
          <w:b/>
          <w:bCs/>
          <w:color w:val="000000"/>
          <w:szCs w:val="20"/>
          <w:lang w:eastAsia="zh-CN"/>
        </w:rPr>
        <w:t xml:space="preserve"> de 1997, entende</w:t>
      </w:r>
      <w:r>
        <w:rPr>
          <w:rFonts w:cs="Arial"/>
          <w:b/>
          <w:bCs/>
          <w:color w:val="000000"/>
          <w:szCs w:val="20"/>
          <w:lang w:eastAsia="zh-CN"/>
        </w:rPr>
        <w:t>-</w:t>
      </w:r>
      <w:r w:rsidRPr="003D0C4D">
        <w:rPr>
          <w:rFonts w:cs="Arial"/>
          <w:b/>
          <w:bCs/>
          <w:color w:val="000000"/>
          <w:szCs w:val="20"/>
          <w:lang w:eastAsia="zh-CN"/>
        </w:rPr>
        <w:t xml:space="preserve">se por responsável técnico Pessoal Tecnicamente Competente/Responsabilidade Técnica: o profissional habilitado para </w:t>
      </w:r>
      <w:r w:rsidRPr="003D0C4D">
        <w:rPr>
          <w:rFonts w:cs="Arial"/>
          <w:b/>
          <w:bCs/>
          <w:color w:val="000000"/>
          <w:szCs w:val="20"/>
          <w:lang w:eastAsia="zh-CN"/>
        </w:rPr>
        <w:t>exercer atividade na área de produção de alimentos e respectivos controles de contaminantes que</w:t>
      </w:r>
      <w:r>
        <w:rPr>
          <w:rFonts w:cs="Arial"/>
          <w:b/>
          <w:bCs/>
          <w:color w:val="000000"/>
          <w:szCs w:val="20"/>
          <w:lang w:eastAsia="zh-CN"/>
        </w:rPr>
        <w:t xml:space="preserve"> </w:t>
      </w:r>
      <w:r w:rsidRPr="003D0C4D">
        <w:rPr>
          <w:rFonts w:cs="Arial"/>
          <w:b/>
          <w:bCs/>
          <w:color w:val="000000"/>
          <w:szCs w:val="20"/>
          <w:lang w:eastAsia="zh-CN"/>
        </w:rPr>
        <w:t>possa intervir com vistas à proteção da saúde.</w:t>
      </w:r>
      <w:r>
        <w:rPr>
          <w:rFonts w:cs="Arial"/>
          <w:b/>
          <w:bCs/>
          <w:color w:val="000000"/>
          <w:szCs w:val="20"/>
          <w:lang w:eastAsia="zh-CN"/>
        </w:rPr>
        <w:t xml:space="preserve"> </w:t>
      </w:r>
      <w:proofErr w:type="spellStart"/>
      <w:r>
        <w:rPr>
          <w:rFonts w:cs="Arial"/>
          <w:b/>
          <w:bCs/>
          <w:color w:val="000000"/>
          <w:szCs w:val="20"/>
          <w:lang w:val="en-US" w:eastAsia="zh-CN"/>
        </w:rPr>
        <w:t>Deverá</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apresentar</w:t>
      </w:r>
      <w:proofErr w:type="spellEnd"/>
      <w:r>
        <w:rPr>
          <w:rFonts w:cs="Arial"/>
          <w:b/>
          <w:bCs/>
          <w:color w:val="000000"/>
          <w:szCs w:val="20"/>
          <w:lang w:val="en-US" w:eastAsia="zh-CN"/>
        </w:rPr>
        <w:t xml:space="preserve"> o </w:t>
      </w:r>
      <w:proofErr w:type="spellStart"/>
      <w:r>
        <w:rPr>
          <w:rFonts w:cs="Arial"/>
          <w:b/>
          <w:bCs/>
          <w:color w:val="000000"/>
          <w:szCs w:val="20"/>
          <w:lang w:val="en-US" w:eastAsia="zh-CN"/>
        </w:rPr>
        <w:t>nome</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registro</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formação</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fabricante</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assinatura</w:t>
      </w:r>
      <w:proofErr w:type="spellEnd"/>
      <w:r>
        <w:rPr>
          <w:rFonts w:cs="Arial"/>
          <w:b/>
          <w:bCs/>
          <w:color w:val="000000"/>
          <w:szCs w:val="20"/>
          <w:lang w:val="en-US" w:eastAsia="zh-CN"/>
        </w:rPr>
        <w:t>.</w:t>
      </w:r>
    </w:p>
    <w:p w14:paraId="6A5BA1D5" w14:textId="77777777" w:rsidR="0062410D" w:rsidRDefault="0062410D">
      <w:pPr>
        <w:tabs>
          <w:tab w:val="left" w:pos="1440"/>
        </w:tabs>
        <w:ind w:left="1134"/>
        <w:jc w:val="both"/>
      </w:pPr>
    </w:p>
    <w:p w14:paraId="585C5027" w14:textId="77777777" w:rsidR="0062410D" w:rsidRDefault="00A3123C">
      <w:pPr>
        <w:numPr>
          <w:ilvl w:val="2"/>
          <w:numId w:val="7"/>
        </w:numPr>
        <w:tabs>
          <w:tab w:val="left" w:pos="1440"/>
        </w:tabs>
        <w:ind w:left="1638"/>
        <w:jc w:val="both"/>
        <w:rPr>
          <w:b/>
          <w:bCs/>
        </w:rPr>
      </w:pPr>
      <w:r>
        <w:rPr>
          <w:rFonts w:cs="Arial"/>
          <w:b/>
          <w:bCs/>
          <w:color w:val="000000"/>
          <w:szCs w:val="20"/>
          <w:lang w:eastAsia="zh-CN"/>
        </w:rPr>
        <w:lastRenderedPageBreak/>
        <w:t>A</w:t>
      </w:r>
      <w:r w:rsidRPr="003D0C4D">
        <w:rPr>
          <w:rFonts w:cs="Arial"/>
          <w:b/>
          <w:bCs/>
          <w:color w:val="000000"/>
          <w:szCs w:val="20"/>
          <w:lang w:eastAsia="zh-CN"/>
        </w:rPr>
        <w:t>presentar cópia autenticada ou original d</w:t>
      </w:r>
      <w:r w:rsidRPr="003D0C4D">
        <w:rPr>
          <w:rFonts w:cs="Arial"/>
          <w:b/>
          <w:bCs/>
          <w:color w:val="000000"/>
          <w:szCs w:val="20"/>
          <w:lang w:eastAsia="zh-CN"/>
        </w:rPr>
        <w:t xml:space="preserve">o Alvará Sanitário de funcionamento (fabricante e fornecedor). </w:t>
      </w:r>
    </w:p>
    <w:p w14:paraId="687BD7F5" w14:textId="77777777" w:rsidR="0062410D" w:rsidRDefault="0062410D">
      <w:pPr>
        <w:tabs>
          <w:tab w:val="left" w:pos="1440"/>
        </w:tabs>
        <w:ind w:left="1134"/>
        <w:jc w:val="both"/>
        <w:rPr>
          <w:b/>
          <w:bCs/>
        </w:rPr>
      </w:pPr>
    </w:p>
    <w:p w14:paraId="7218D281" w14:textId="77777777" w:rsidR="0062410D" w:rsidRDefault="00A3123C">
      <w:pPr>
        <w:numPr>
          <w:ilvl w:val="2"/>
          <w:numId w:val="7"/>
        </w:numPr>
        <w:tabs>
          <w:tab w:val="left" w:pos="1440"/>
        </w:tabs>
        <w:ind w:left="1638"/>
        <w:jc w:val="both"/>
        <w:rPr>
          <w:b/>
          <w:bCs/>
        </w:rPr>
      </w:pPr>
      <w:r w:rsidRPr="003D0C4D">
        <w:rPr>
          <w:rFonts w:cs="Arial"/>
          <w:b/>
          <w:bCs/>
          <w:color w:val="000000"/>
          <w:szCs w:val="20"/>
          <w:lang w:eastAsia="zh-CN"/>
        </w:rPr>
        <w:t>Apresentar cópia autenticada ou original do certificado de Inspeção sanitária (CIS – A) do veículo concedidos pela autoridade sanitária, de acordo com a Resolução 604/2002. A empresa forneced</w:t>
      </w:r>
      <w:r w:rsidRPr="003D0C4D">
        <w:rPr>
          <w:rFonts w:cs="Arial"/>
          <w:b/>
          <w:bCs/>
          <w:color w:val="000000"/>
          <w:szCs w:val="20"/>
          <w:lang w:eastAsia="zh-CN"/>
        </w:rPr>
        <w:t>ora só estará isenta desta documentação, caso a entrega do produto seja realizada diretamente pelo estabelecimento produtor fabricante à Universidade.</w:t>
      </w:r>
      <w:r>
        <w:rPr>
          <w:rFonts w:cs="Arial"/>
          <w:b/>
          <w:bCs/>
          <w:color w:val="000000"/>
          <w:szCs w:val="20"/>
          <w:lang w:eastAsia="zh-CN"/>
        </w:rPr>
        <w:t xml:space="preserve"> </w:t>
      </w:r>
    </w:p>
    <w:p w14:paraId="3D508C69" w14:textId="77777777" w:rsidR="0062410D" w:rsidRDefault="0062410D">
      <w:pPr>
        <w:tabs>
          <w:tab w:val="left" w:pos="1440"/>
        </w:tabs>
        <w:ind w:left="1134"/>
        <w:jc w:val="both"/>
        <w:rPr>
          <w:b/>
          <w:bCs/>
        </w:rPr>
      </w:pPr>
    </w:p>
    <w:p w14:paraId="56276133" w14:textId="77777777" w:rsidR="0062410D" w:rsidRDefault="00A3123C">
      <w:pPr>
        <w:numPr>
          <w:ilvl w:val="2"/>
          <w:numId w:val="7"/>
        </w:numPr>
        <w:tabs>
          <w:tab w:val="left" w:pos="1440"/>
        </w:tabs>
        <w:ind w:left="1638"/>
        <w:jc w:val="both"/>
        <w:rPr>
          <w:b/>
          <w:bCs/>
        </w:rPr>
      </w:pPr>
      <w:r w:rsidRPr="003D0C4D">
        <w:rPr>
          <w:rFonts w:cs="Arial"/>
          <w:b/>
          <w:bCs/>
          <w:color w:val="000000"/>
          <w:szCs w:val="20"/>
          <w:lang w:eastAsia="zh-CN"/>
        </w:rPr>
        <w:t>Apresentar laudo de Análise de todos os alimentos processados (cópia autenticada) do fabricante emitido</w:t>
      </w:r>
      <w:r w:rsidRPr="003D0C4D">
        <w:rPr>
          <w:rFonts w:cs="Arial"/>
          <w:b/>
          <w:bCs/>
          <w:color w:val="000000"/>
          <w:szCs w:val="20"/>
          <w:lang w:eastAsia="zh-CN"/>
        </w:rPr>
        <w:t xml:space="preserve"> por Laboratório Qualificado, com data inferior a 12 meses da data de entrega das amostras. O Laudo de Análise deverá apresentar análise de </w:t>
      </w:r>
      <w:proofErr w:type="spellStart"/>
      <w:r w:rsidRPr="003D0C4D">
        <w:rPr>
          <w:rFonts w:cs="Arial"/>
          <w:b/>
          <w:bCs/>
          <w:color w:val="000000"/>
          <w:szCs w:val="20"/>
          <w:lang w:eastAsia="zh-CN"/>
        </w:rPr>
        <w:t>salmonella</w:t>
      </w:r>
      <w:proofErr w:type="spellEnd"/>
      <w:r w:rsidRPr="003D0C4D">
        <w:rPr>
          <w:rFonts w:cs="Arial"/>
          <w:b/>
          <w:bCs/>
          <w:color w:val="000000"/>
          <w:szCs w:val="20"/>
          <w:lang w:eastAsia="zh-CN"/>
        </w:rPr>
        <w:t xml:space="preserve"> </w:t>
      </w:r>
      <w:proofErr w:type="spellStart"/>
      <w:r w:rsidRPr="003D0C4D">
        <w:rPr>
          <w:rFonts w:cs="Arial"/>
          <w:b/>
          <w:bCs/>
          <w:color w:val="000000"/>
          <w:szCs w:val="20"/>
          <w:lang w:eastAsia="zh-CN"/>
        </w:rPr>
        <w:t>sp</w:t>
      </w:r>
      <w:proofErr w:type="spellEnd"/>
      <w:r w:rsidRPr="003D0C4D">
        <w:rPr>
          <w:rFonts w:cs="Arial"/>
          <w:b/>
          <w:bCs/>
          <w:color w:val="000000"/>
          <w:szCs w:val="20"/>
          <w:lang w:eastAsia="zh-CN"/>
        </w:rPr>
        <w:t xml:space="preserve"> e coliformes, </w:t>
      </w:r>
      <w:r>
        <w:rPr>
          <w:rFonts w:ascii="Calibri" w:eastAsia="Calibri" w:hAnsi="Calibri"/>
          <w:b/>
          <w:bCs/>
          <w:color w:val="000000"/>
          <w:sz w:val="22"/>
        </w:rPr>
        <w:t xml:space="preserve">segundo a RDC nº 331, de 23 de dezembro de </w:t>
      </w:r>
      <w:proofErr w:type="gramStart"/>
      <w:r>
        <w:rPr>
          <w:rFonts w:ascii="Calibri" w:eastAsia="Calibri" w:hAnsi="Calibri"/>
          <w:b/>
          <w:bCs/>
          <w:color w:val="000000"/>
          <w:sz w:val="22"/>
        </w:rPr>
        <w:t xml:space="preserve">2019 </w:t>
      </w:r>
      <w:r w:rsidRPr="003D0C4D">
        <w:rPr>
          <w:rFonts w:cs="Arial"/>
          <w:b/>
          <w:bCs/>
          <w:color w:val="000000"/>
          <w:szCs w:val="20"/>
          <w:lang w:eastAsia="zh-CN"/>
        </w:rPr>
        <w:t>.</w:t>
      </w:r>
      <w:proofErr w:type="gramEnd"/>
      <w:r w:rsidRPr="003D0C4D">
        <w:rPr>
          <w:rFonts w:cs="Arial"/>
          <w:b/>
          <w:bCs/>
          <w:color w:val="000000"/>
          <w:szCs w:val="20"/>
          <w:lang w:eastAsia="zh-CN"/>
        </w:rPr>
        <w:t xml:space="preserve"> O Laboratório que realizar as análises</w:t>
      </w:r>
      <w:r w:rsidRPr="003D0C4D">
        <w:rPr>
          <w:rFonts w:cs="Arial"/>
          <w:b/>
          <w:bCs/>
          <w:color w:val="000000"/>
          <w:szCs w:val="20"/>
          <w:lang w:eastAsia="zh-CN"/>
        </w:rPr>
        <w:t xml:space="preserve"> deverá estar habilitado pela Agência Nacional de Vigilância Sanitária – ANVISA para análise de alimentos. Deverá ser apresentado documento que comprove a habilitação, o credenciamento ou reconhecimento do laboratório pelos órgãos acima citados. Os laudos </w:t>
      </w:r>
      <w:r w:rsidRPr="003D0C4D">
        <w:rPr>
          <w:rFonts w:cs="Arial"/>
          <w:b/>
          <w:bCs/>
          <w:color w:val="000000"/>
          <w:szCs w:val="20"/>
          <w:lang w:eastAsia="zh-CN"/>
        </w:rPr>
        <w:t>deverão ser elaborados no produto final, não serão aceitos laudos laboratoriais de matéria-prima</w:t>
      </w:r>
      <w:r>
        <w:rPr>
          <w:rFonts w:cs="Arial"/>
          <w:b/>
          <w:bCs/>
          <w:color w:val="000000"/>
          <w:szCs w:val="20"/>
          <w:lang w:eastAsia="zh-CN"/>
        </w:rPr>
        <w:t>.</w:t>
      </w:r>
    </w:p>
    <w:p w14:paraId="3FC8BF30" w14:textId="77777777" w:rsidR="0062410D" w:rsidRDefault="0062410D">
      <w:pPr>
        <w:tabs>
          <w:tab w:val="left" w:pos="1440"/>
        </w:tabs>
        <w:ind w:left="1134"/>
        <w:jc w:val="both"/>
      </w:pPr>
    </w:p>
    <w:p w14:paraId="135B703A" w14:textId="77777777" w:rsidR="0062410D" w:rsidRDefault="00A3123C">
      <w:pPr>
        <w:numPr>
          <w:ilvl w:val="2"/>
          <w:numId w:val="7"/>
        </w:numPr>
        <w:tabs>
          <w:tab w:val="left" w:pos="1440"/>
        </w:tabs>
        <w:ind w:left="1638"/>
        <w:jc w:val="both"/>
      </w:pPr>
      <w:r w:rsidRPr="003D0C4D">
        <w:rPr>
          <w:rFonts w:cs="Arial"/>
          <w:b/>
          <w:bCs/>
          <w:color w:val="000000"/>
          <w:szCs w:val="20"/>
          <w:lang w:eastAsia="zh-CN"/>
        </w:rPr>
        <w:t xml:space="preserve">Apresentar cópia do Manual de Boas Práticas dos estabelecimentos produtores e fornecedores, caso armazenem, conservem, depositem ou acondicionem os produtos </w:t>
      </w:r>
      <w:r w:rsidRPr="003D0C4D">
        <w:rPr>
          <w:rFonts w:cs="Arial"/>
          <w:b/>
          <w:bCs/>
          <w:color w:val="000000"/>
          <w:szCs w:val="20"/>
          <w:lang w:eastAsia="zh-CN"/>
        </w:rPr>
        <w:t>do</w:t>
      </w:r>
      <w:r>
        <w:rPr>
          <w:rFonts w:cs="Arial"/>
          <w:b/>
          <w:bCs/>
          <w:color w:val="000000"/>
          <w:szCs w:val="20"/>
          <w:lang w:eastAsia="zh-CN"/>
        </w:rPr>
        <w:t xml:space="preserve"> </w:t>
      </w:r>
      <w:r w:rsidRPr="003D0C4D">
        <w:rPr>
          <w:rFonts w:cs="Arial"/>
          <w:b/>
          <w:bCs/>
          <w:color w:val="000000"/>
          <w:szCs w:val="20"/>
          <w:lang w:eastAsia="zh-CN"/>
        </w:rPr>
        <w:t>fabricante. A empresa fornecedora somente estará isenta desta documentação, caso a entrega do produto seja realizada diretamente pelo fabricante a esta Universidade</w:t>
      </w:r>
      <w:r w:rsidRPr="003D0C4D">
        <w:rPr>
          <w:rFonts w:cs="Arial"/>
          <w:color w:val="000000"/>
          <w:szCs w:val="20"/>
          <w:lang w:eastAsia="zh-CN"/>
        </w:rPr>
        <w:t xml:space="preserve">. </w:t>
      </w:r>
    </w:p>
    <w:p w14:paraId="35ED281A" w14:textId="77777777" w:rsidR="0062410D" w:rsidRDefault="0062410D">
      <w:pPr>
        <w:tabs>
          <w:tab w:val="left" w:pos="1440"/>
        </w:tabs>
        <w:ind w:left="1134"/>
        <w:jc w:val="both"/>
      </w:pPr>
    </w:p>
    <w:p w14:paraId="66284EC6" w14:textId="77777777" w:rsidR="0062410D" w:rsidRPr="003D0C4D" w:rsidRDefault="00A3123C">
      <w:pPr>
        <w:numPr>
          <w:ilvl w:val="2"/>
          <w:numId w:val="7"/>
        </w:numPr>
        <w:tabs>
          <w:tab w:val="left" w:pos="1440"/>
        </w:tabs>
        <w:ind w:left="1638"/>
        <w:jc w:val="both"/>
        <w:rPr>
          <w:rFonts w:cs="Arial"/>
          <w:b/>
          <w:bCs/>
          <w:color w:val="000000"/>
          <w:szCs w:val="20"/>
          <w:lang w:eastAsia="zh-CN"/>
        </w:rPr>
      </w:pPr>
      <w:r w:rsidRPr="003D0C4D">
        <w:rPr>
          <w:rFonts w:cs="Arial"/>
          <w:b/>
          <w:bCs/>
          <w:color w:val="000000"/>
          <w:szCs w:val="20"/>
          <w:lang w:eastAsia="zh-CN"/>
        </w:rPr>
        <w:t xml:space="preserve">Apresentar certificado de controle de pragas e controle de água do </w:t>
      </w:r>
      <w:r w:rsidRPr="003D0C4D">
        <w:rPr>
          <w:rFonts w:cs="Arial"/>
          <w:b/>
          <w:bCs/>
          <w:color w:val="000000"/>
          <w:szCs w:val="20"/>
          <w:lang w:eastAsia="zh-CN"/>
        </w:rPr>
        <w:t>estabelecimento produtor de hortifrutis processados e minimamente processados.</w:t>
      </w:r>
    </w:p>
    <w:p w14:paraId="33630043" w14:textId="77777777" w:rsidR="0062410D" w:rsidRDefault="0062410D">
      <w:pPr>
        <w:tabs>
          <w:tab w:val="left" w:pos="1440"/>
        </w:tabs>
        <w:ind w:left="1134"/>
        <w:jc w:val="both"/>
      </w:pPr>
    </w:p>
    <w:p w14:paraId="780DC741" w14:textId="77777777" w:rsidR="0062410D" w:rsidRPr="003D0C4D" w:rsidRDefault="0062410D">
      <w:pPr>
        <w:tabs>
          <w:tab w:val="left" w:pos="1440"/>
        </w:tabs>
        <w:ind w:left="1134"/>
        <w:jc w:val="both"/>
        <w:rPr>
          <w:rFonts w:cs="Arial"/>
          <w:color w:val="000000"/>
          <w:szCs w:val="20"/>
          <w:lang w:eastAsia="zh-CN"/>
        </w:rPr>
      </w:pPr>
    </w:p>
    <w:p w14:paraId="43A1FC4D" w14:textId="77777777" w:rsidR="0062410D" w:rsidRDefault="00A3123C">
      <w:pPr>
        <w:numPr>
          <w:ilvl w:val="1"/>
          <w:numId w:val="7"/>
        </w:numPr>
        <w:spacing w:before="120" w:after="120" w:line="276" w:lineRule="auto"/>
        <w:ind w:left="1141"/>
        <w:jc w:val="both"/>
      </w:pPr>
      <w:r>
        <w:t>O licitante enquadrado como microempreendedor individual que pretenda auferir os benefícios do tratamento diferenciado previstos na Lei Complementar n. 123, de 2006, estará di</w:t>
      </w:r>
      <w:r>
        <w:t>spensado (a) da prova de inscrição nos cadastros de contribuintes estadual e municipal</w:t>
      </w:r>
      <w:r>
        <w:t>,</w:t>
      </w:r>
      <w:r>
        <w:t xml:space="preserve"> </w:t>
      </w:r>
      <w:r>
        <w:rPr>
          <w:rFonts w:eastAsia="SimSun" w:cs="Arial"/>
          <w:b/>
          <w:bCs/>
          <w:color w:val="000000"/>
          <w:szCs w:val="20"/>
        </w:rPr>
        <w:t>entretanto, por força do Acórdão TCU 133/2022-Plenário, não estará dispensado</w:t>
      </w:r>
      <w:r>
        <w:t xml:space="preserve"> da apresentação do balanço patrimonial e das demonstrações contábeis do último exercício.</w:t>
      </w:r>
    </w:p>
    <w:p w14:paraId="38590132" w14:textId="77777777" w:rsidR="0062410D" w:rsidRDefault="00A3123C">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98FB23B" w14:textId="77777777" w:rsidR="0062410D" w:rsidRDefault="00A3123C">
      <w:pPr>
        <w:numPr>
          <w:ilvl w:val="2"/>
          <w:numId w:val="7"/>
        </w:numPr>
        <w:tabs>
          <w:tab w:val="left" w:pos="1440"/>
        </w:tabs>
        <w:ind w:left="1638"/>
        <w:jc w:val="both"/>
        <w:rPr>
          <w:rFonts w:cs="Arial"/>
          <w:color w:val="000000"/>
          <w:szCs w:val="20"/>
        </w:rPr>
      </w:pPr>
      <w:r>
        <w:rPr>
          <w:rFonts w:cs="Arial"/>
          <w:color w:val="000000"/>
          <w:szCs w:val="20"/>
        </w:rPr>
        <w:t>A declaraç</w:t>
      </w:r>
      <w:r>
        <w:rPr>
          <w:rFonts w:cs="Arial"/>
          <w:color w:val="000000"/>
          <w:szCs w:val="20"/>
        </w:rPr>
        <w:t>ão do vencedor acontecerá no momento imediatamente posterior à fase de habilitação.</w:t>
      </w:r>
    </w:p>
    <w:p w14:paraId="28B55DD2" w14:textId="77777777" w:rsidR="0062410D" w:rsidRDefault="00A3123C">
      <w:pPr>
        <w:numPr>
          <w:ilvl w:val="1"/>
          <w:numId w:val="7"/>
        </w:numPr>
        <w:spacing w:before="120" w:after="120" w:line="276" w:lineRule="auto"/>
        <w:ind w:left="1141"/>
        <w:jc w:val="both"/>
      </w:pPr>
      <w:r>
        <w:t xml:space="preserve">Caso a proposta mais vantajosa seja ofertada por licitante qualificada como microempresa ou empresa de pequeno porte, e uma vez constatada a existência de alguma restrição </w:t>
      </w:r>
      <w:r>
        <w:t>no que tange à regularidade fiscal e trabalhista, a mesma será convocada para, no prazo de 5 (cinco) dias úteis, após a declaração do vencedor, comprovar a regularização. O prazo poderá ser prorrogado por igual período, a critério da administração pública,</w:t>
      </w:r>
      <w:r>
        <w:t xml:space="preserve"> quando requerida pelo licitante, mediante apresentação de justificativa.</w:t>
      </w:r>
    </w:p>
    <w:p w14:paraId="50DD19B4" w14:textId="77777777" w:rsidR="0062410D" w:rsidRDefault="00A3123C">
      <w:pPr>
        <w:numPr>
          <w:ilvl w:val="1"/>
          <w:numId w:val="7"/>
        </w:numPr>
        <w:spacing w:before="120" w:after="120" w:line="276" w:lineRule="auto"/>
        <w:ind w:left="1141"/>
        <w:jc w:val="both"/>
      </w:pPr>
      <w:r>
        <w:t>A não-regularização fiscal e trabalhista no prazo previsto no subitem anterior acarretará a inabilitação do licitante, sem prejuízo das sanções previstas neste Edital, sendo facultada a convocação dos licitantes remanescentes, na ordem de classificação. Se</w:t>
      </w:r>
      <w:r>
        <w:t xml:space="preserve">, na ordem de classificação, seguir-se outra microempresa, empresa de pequeno porte ou sociedade cooperativa com alguma restrição na documentação fiscal e trabalhista, será concedido o mesmo prazo para regularização. </w:t>
      </w:r>
    </w:p>
    <w:p w14:paraId="4D2FF51E" w14:textId="77777777" w:rsidR="0062410D" w:rsidRDefault="00A3123C">
      <w:pPr>
        <w:numPr>
          <w:ilvl w:val="1"/>
          <w:numId w:val="7"/>
        </w:numPr>
        <w:spacing w:before="120" w:after="120" w:line="276" w:lineRule="auto"/>
        <w:ind w:left="1141"/>
        <w:jc w:val="both"/>
      </w:pPr>
      <w:r>
        <w:t>Havendo necessidade de analisar minuci</w:t>
      </w:r>
      <w:r>
        <w:t>osamente os documentos exigidos, o Pregoeiro suspenderá a sessão, informando no “chat” a nova data e horário para a continuidade da mesma.</w:t>
      </w:r>
    </w:p>
    <w:p w14:paraId="43DB5ADD" w14:textId="77777777" w:rsidR="0062410D" w:rsidRDefault="00A3123C">
      <w:pPr>
        <w:numPr>
          <w:ilvl w:val="1"/>
          <w:numId w:val="7"/>
        </w:numPr>
        <w:spacing w:before="120" w:after="120" w:line="276" w:lineRule="auto"/>
        <w:ind w:left="1141"/>
        <w:jc w:val="both"/>
      </w:pPr>
      <w:r>
        <w:lastRenderedPageBreak/>
        <w:t>Será inabilitado o licitante que não comprovar sua habilitação, seja por não apresentar quaisquer dos documentos exig</w:t>
      </w:r>
      <w:r>
        <w:t>idos, ou apresentá-los em desacordo com o estabelecido neste Edital.</w:t>
      </w:r>
    </w:p>
    <w:p w14:paraId="51399764" w14:textId="77777777" w:rsidR="0062410D" w:rsidRDefault="00A3123C">
      <w:pPr>
        <w:numPr>
          <w:ilvl w:val="1"/>
          <w:numId w:val="7"/>
        </w:numPr>
        <w:spacing w:before="120" w:after="120" w:line="276" w:lineRule="auto"/>
        <w:ind w:left="1141"/>
        <w:jc w:val="both"/>
      </w:pPr>
      <w:r>
        <w:t xml:space="preserve">Nos itens não exclusivos a microempresas e empresas de pequeno porte, em havendo inabilitação, haverá nova verificação, pelo sistema, da eventual ocorrência do empate ficto, previsto nos </w:t>
      </w:r>
      <w:r>
        <w:t>artigos 44 e 45 da LC nº 123, de 2006, seguindo-se a disciplina antes estabelecida para aceitação da proposta subsequente.</w:t>
      </w:r>
    </w:p>
    <w:p w14:paraId="2971BFA1" w14:textId="77777777" w:rsidR="0062410D" w:rsidRDefault="00A3123C">
      <w:pPr>
        <w:numPr>
          <w:ilvl w:val="1"/>
          <w:numId w:val="7"/>
        </w:numPr>
        <w:spacing w:before="120" w:after="120" w:line="276" w:lineRule="auto"/>
        <w:ind w:left="1141"/>
        <w:jc w:val="both"/>
      </w:pPr>
      <w:r>
        <w:t xml:space="preserve">O licitante provisoriamente vencedor em um item, que estiver concorrendo em outro item, ficará obrigado a comprovar os requisitos de </w:t>
      </w:r>
      <w:r>
        <w:t>habilitação cumulativamente, isto é, somando as exigências do item em que venceu às do item em que estiver concorrendo, e assim sucessivamente, sob pena de inabilitação, além da aplicação das sanções cabíveis.</w:t>
      </w:r>
    </w:p>
    <w:p w14:paraId="0BD15756" w14:textId="77777777" w:rsidR="0062410D" w:rsidRDefault="00A3123C">
      <w:pPr>
        <w:numPr>
          <w:ilvl w:val="2"/>
          <w:numId w:val="7"/>
        </w:numPr>
        <w:spacing w:after="240"/>
        <w:ind w:left="1638"/>
        <w:jc w:val="both"/>
      </w:pPr>
      <w:r>
        <w:t xml:space="preserve">Não havendo a comprovação cumulativa dos </w:t>
      </w:r>
      <w:r>
        <w:t>requisitos de habilitação, a inabilitação recairá sobre o(s) item(</w:t>
      </w:r>
      <w:proofErr w:type="spellStart"/>
      <w:r>
        <w:t>ns</w:t>
      </w:r>
      <w:proofErr w:type="spellEnd"/>
      <w:r>
        <w:t>) de menor(es) valor(es) cuja retirada(s) seja(m) suficiente(s) para a habilitação do licitante nos remanescentes.</w:t>
      </w:r>
    </w:p>
    <w:p w14:paraId="79103B88" w14:textId="77777777" w:rsidR="0062410D" w:rsidRDefault="00A3123C">
      <w:pPr>
        <w:numPr>
          <w:ilvl w:val="1"/>
          <w:numId w:val="7"/>
        </w:numPr>
        <w:spacing w:before="120" w:after="120" w:line="276" w:lineRule="auto"/>
        <w:ind w:left="1141"/>
        <w:jc w:val="both"/>
      </w:pPr>
      <w:r>
        <w:t xml:space="preserve">Constatado o atendimento às exigências de habilitação fixadas no Edital, </w:t>
      </w:r>
      <w:r>
        <w:t>o licitante será declarado vencedor.</w:t>
      </w:r>
    </w:p>
    <w:p w14:paraId="7EC8C092" w14:textId="77777777" w:rsidR="0062410D" w:rsidRDefault="0062410D">
      <w:pPr>
        <w:spacing w:after="240"/>
        <w:ind w:left="425"/>
        <w:jc w:val="both"/>
        <w:rPr>
          <w:color w:val="000000"/>
        </w:rPr>
      </w:pPr>
    </w:p>
    <w:p w14:paraId="76909E17" w14:textId="77777777" w:rsidR="0062410D" w:rsidRDefault="00A3123C">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250DDEB4" w14:textId="77777777" w:rsidR="0062410D" w:rsidRDefault="00A3123C">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20256D18" w14:textId="77777777" w:rsidR="0062410D" w:rsidRDefault="00A3123C">
      <w:pPr>
        <w:numPr>
          <w:ilvl w:val="2"/>
          <w:numId w:val="7"/>
        </w:numPr>
        <w:spacing w:after="240"/>
        <w:ind w:left="1134" w:firstLine="0"/>
        <w:jc w:val="both"/>
      </w:pPr>
      <w:r>
        <w:t>ser redig</w:t>
      </w:r>
      <w:r>
        <w:t>ida em língua portuguesa, datilografada ou digitada, em uma via, sem emendas, rasuras, entrelinhas ou ressalvas, devendo a última folha ser assinada e as demais rubricadas pelo licitante ou seu representante legal.</w:t>
      </w:r>
    </w:p>
    <w:p w14:paraId="56D6F30E" w14:textId="77777777" w:rsidR="0062410D" w:rsidRDefault="00A3123C">
      <w:pPr>
        <w:numPr>
          <w:ilvl w:val="2"/>
          <w:numId w:val="7"/>
        </w:numPr>
        <w:spacing w:after="240"/>
        <w:ind w:left="1134" w:firstLine="0"/>
        <w:jc w:val="both"/>
      </w:pPr>
      <w:r>
        <w:t>conter a indicação do banco, número da co</w:t>
      </w:r>
      <w:r>
        <w:t>nta e agência do licitante vencedor, para fins de pagamento.</w:t>
      </w:r>
    </w:p>
    <w:p w14:paraId="0F3748EA" w14:textId="77777777" w:rsidR="0062410D" w:rsidRDefault="00A3123C">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56F4F0E7" w14:textId="77777777" w:rsidR="0062410D" w:rsidRDefault="00A3123C">
      <w:pPr>
        <w:numPr>
          <w:ilvl w:val="2"/>
          <w:numId w:val="7"/>
        </w:numPr>
        <w:spacing w:after="240"/>
        <w:ind w:left="1134" w:firstLine="0"/>
        <w:jc w:val="both"/>
      </w:pPr>
      <w:r>
        <w:t>Todas as especifica</w:t>
      </w:r>
      <w:r>
        <w:t>ções do objeto contidas na proposta, tais como marca, modelo, tipo, fabricante e procedência, vinculam a Contratada.</w:t>
      </w:r>
    </w:p>
    <w:p w14:paraId="0DCABB18" w14:textId="77777777" w:rsidR="0062410D" w:rsidRDefault="00A3123C">
      <w:pPr>
        <w:numPr>
          <w:ilvl w:val="1"/>
          <w:numId w:val="7"/>
        </w:numPr>
        <w:spacing w:before="120" w:after="120" w:line="276" w:lineRule="auto"/>
        <w:ind w:left="1141"/>
        <w:jc w:val="both"/>
      </w:pPr>
      <w:r>
        <w:t>Os preços deverão ser expressos em moeda corrente nacional, o valor unitário em algarismos e o valor global em algarismos e por extenso (ar</w:t>
      </w:r>
      <w:r>
        <w:t>t. 5º da Lei nº 8.666/93).</w:t>
      </w:r>
    </w:p>
    <w:p w14:paraId="35782DC9" w14:textId="77777777" w:rsidR="0062410D" w:rsidRDefault="00A3123C">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5E8135FC" w14:textId="77777777" w:rsidR="0062410D" w:rsidRDefault="00A3123C">
      <w:pPr>
        <w:numPr>
          <w:ilvl w:val="1"/>
          <w:numId w:val="7"/>
        </w:numPr>
        <w:spacing w:before="120" w:after="120" w:line="276" w:lineRule="auto"/>
        <w:ind w:left="1141"/>
        <w:jc w:val="both"/>
      </w:pPr>
      <w:r>
        <w:t>A oferta deverá ser fi</w:t>
      </w:r>
      <w:r>
        <w:t>rme e precisa, limitada, rigorosamente, ao objeto deste Edital, sem conter alternativas de preço ou de qualquer outra condição que induza o julgamento a mais de um resultado, sob pena de desclassificação.</w:t>
      </w:r>
    </w:p>
    <w:p w14:paraId="1E00E6B5" w14:textId="77777777" w:rsidR="0062410D" w:rsidRDefault="00A3123C">
      <w:pPr>
        <w:numPr>
          <w:ilvl w:val="1"/>
          <w:numId w:val="7"/>
        </w:numPr>
        <w:spacing w:before="120" w:after="120" w:line="276" w:lineRule="auto"/>
        <w:ind w:left="1141"/>
        <w:jc w:val="both"/>
      </w:pPr>
      <w:r>
        <w:t xml:space="preserve">A proposta deverá obedecer aos termos deste Edital </w:t>
      </w:r>
      <w:r>
        <w:t>e seus Anexos, não sendo considerada aquela que não corresponda às especificações ali contidas ou que estabeleça vínculo à proposta de outro licitante.</w:t>
      </w:r>
    </w:p>
    <w:p w14:paraId="239F5F49" w14:textId="77777777" w:rsidR="0062410D" w:rsidRDefault="00A3123C">
      <w:pPr>
        <w:numPr>
          <w:ilvl w:val="1"/>
          <w:numId w:val="7"/>
        </w:numPr>
        <w:spacing w:before="120" w:after="120" w:line="276" w:lineRule="auto"/>
        <w:ind w:left="1141"/>
        <w:jc w:val="both"/>
      </w:pPr>
      <w:r>
        <w:t>As propostas que contenham a descrição do objeto, o valor e os documentos complementares estarão disponí</w:t>
      </w:r>
      <w:r>
        <w:t>veis na internet, após a homologação.</w:t>
      </w:r>
    </w:p>
    <w:p w14:paraId="34172978" w14:textId="77777777" w:rsidR="0062410D" w:rsidRDefault="0062410D">
      <w:pPr>
        <w:spacing w:after="240"/>
        <w:ind w:left="999" w:hanging="720"/>
        <w:jc w:val="both"/>
        <w:rPr>
          <w:rFonts w:cs="Arial"/>
          <w:i/>
          <w:color w:val="000000"/>
          <w:szCs w:val="20"/>
        </w:rPr>
      </w:pPr>
    </w:p>
    <w:p w14:paraId="779EB20A"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lastRenderedPageBreak/>
        <w:t>DOS RECURSOS</w:t>
      </w:r>
    </w:p>
    <w:p w14:paraId="1E21147C" w14:textId="77777777" w:rsidR="0062410D" w:rsidRDefault="00A3123C">
      <w:pPr>
        <w:numPr>
          <w:ilvl w:val="1"/>
          <w:numId w:val="7"/>
        </w:numPr>
        <w:spacing w:before="120" w:after="120" w:line="276" w:lineRule="auto"/>
        <w:ind w:left="1141"/>
        <w:jc w:val="both"/>
      </w:pPr>
      <w:r>
        <w:t xml:space="preserve">Declarado o vencedor e decorrida a fase de regularização fiscal e trabalhista da licitante qualificada </w:t>
      </w:r>
      <w:r w:rsidRPr="004D3F11">
        <w:t xml:space="preserve">como microempresa ou empresa de pequeno porte, se for o caso, será concedido o prazo de no mínimo </w:t>
      </w:r>
      <w:r w:rsidRPr="004D3F11">
        <w:t xml:space="preserve">20 </w:t>
      </w:r>
      <w:r w:rsidRPr="004D3F11">
        <w:t>(vinte) minutos</w:t>
      </w:r>
      <w:r w:rsidRPr="004D3F11">
        <w:t>, para</w:t>
      </w:r>
      <w:r>
        <w:t xml:space="preserve">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761B8D6B" w14:textId="77777777" w:rsidR="0062410D" w:rsidRDefault="00A3123C">
      <w:pPr>
        <w:numPr>
          <w:ilvl w:val="1"/>
          <w:numId w:val="7"/>
        </w:numPr>
        <w:spacing w:before="120" w:after="120" w:line="276" w:lineRule="auto"/>
        <w:ind w:left="1141"/>
        <w:jc w:val="both"/>
      </w:pPr>
      <w:r>
        <w:t xml:space="preserve">Havendo quem se manifeste, caberá ao </w:t>
      </w:r>
      <w:r>
        <w:t>Pregoeiro verificar a tempestividade e a existência de motivação da intenção de recorrer, para decidir se admite ou não o recurso, fundamentadamente.</w:t>
      </w:r>
    </w:p>
    <w:p w14:paraId="1A0D40CD" w14:textId="77777777" w:rsidR="0062410D" w:rsidRDefault="00A3123C">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w:t>
      </w:r>
      <w:r>
        <w:rPr>
          <w:color w:val="000000"/>
        </w:rPr>
        <w:t>ilidade do recurso.</w:t>
      </w:r>
    </w:p>
    <w:p w14:paraId="097BC6ED" w14:textId="77777777" w:rsidR="0062410D" w:rsidRDefault="00A3123C">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14:paraId="6C8B2C64" w14:textId="77777777" w:rsidR="0062410D" w:rsidRDefault="00A3123C">
      <w:pPr>
        <w:numPr>
          <w:ilvl w:val="2"/>
          <w:numId w:val="7"/>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w:t>
      </w:r>
      <w:r>
        <w:rPr>
          <w:color w:val="000000"/>
        </w:rPr>
        <w:t>sistema eletrônico, ficando os demais licitantes, desde logo, intimados para, querendo, apresentarem contrarrazões também pelo sistema eletrônico, em outros três dias, que começarão a contar do término do prazo do recorrente, sendo-lhes assegurada vista im</w:t>
      </w:r>
      <w:r>
        <w:rPr>
          <w:color w:val="000000"/>
        </w:rPr>
        <w:t>ediata dos elementos indispensáveis à defesa de seus interesses.</w:t>
      </w:r>
    </w:p>
    <w:p w14:paraId="3232DE4F" w14:textId="77777777" w:rsidR="0062410D" w:rsidRDefault="00A3123C">
      <w:pPr>
        <w:numPr>
          <w:ilvl w:val="1"/>
          <w:numId w:val="7"/>
        </w:numPr>
        <w:spacing w:before="120" w:after="120" w:line="276" w:lineRule="auto"/>
        <w:ind w:left="1141"/>
        <w:jc w:val="both"/>
      </w:pPr>
      <w:r>
        <w:t xml:space="preserve">O acolhimento do recurso invalida tão somente os atos insuscetíveis de aproveitamento. </w:t>
      </w:r>
    </w:p>
    <w:p w14:paraId="6487386A" w14:textId="77777777" w:rsidR="0062410D" w:rsidRDefault="00A3123C">
      <w:pPr>
        <w:numPr>
          <w:ilvl w:val="1"/>
          <w:numId w:val="7"/>
        </w:numPr>
        <w:spacing w:before="120" w:after="120" w:line="276" w:lineRule="auto"/>
        <w:ind w:left="1141"/>
        <w:jc w:val="both"/>
      </w:pPr>
      <w:r>
        <w:t>Os autos do processo permanecerão com vista franqueada aos interessados, no endereço constante neste Ed</w:t>
      </w:r>
      <w:r>
        <w:t>ital.</w:t>
      </w:r>
    </w:p>
    <w:p w14:paraId="328C31CB" w14:textId="77777777" w:rsidR="0062410D" w:rsidRDefault="0062410D">
      <w:pPr>
        <w:spacing w:after="240"/>
        <w:ind w:left="425" w:hanging="720"/>
        <w:jc w:val="both"/>
        <w:rPr>
          <w:rFonts w:cs="Arial"/>
          <w:color w:val="000000"/>
          <w:szCs w:val="20"/>
        </w:rPr>
      </w:pPr>
    </w:p>
    <w:p w14:paraId="475F192E"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14:paraId="2655CAC9" w14:textId="77777777" w:rsidR="0062410D" w:rsidRDefault="00A3123C">
      <w:pPr>
        <w:numPr>
          <w:ilvl w:val="1"/>
          <w:numId w:val="7"/>
        </w:numPr>
        <w:spacing w:before="120" w:after="120" w:line="276" w:lineRule="auto"/>
        <w:ind w:left="1141"/>
        <w:jc w:val="both"/>
      </w:pPr>
      <w:r>
        <w:t>A sessão pública poderá ser reaberta:</w:t>
      </w:r>
    </w:p>
    <w:p w14:paraId="44514907" w14:textId="77777777" w:rsidR="0062410D" w:rsidRDefault="00A3123C">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w:t>
      </w:r>
      <w:r>
        <w:rPr>
          <w:rFonts w:cs="Arial"/>
          <w:color w:val="000000"/>
          <w:szCs w:val="20"/>
        </w:rPr>
        <w:t>m que serão repetidos os atos anulados e os que dele dependam.</w:t>
      </w:r>
    </w:p>
    <w:p w14:paraId="7D6B5A5F" w14:textId="77777777" w:rsidR="0062410D" w:rsidRDefault="00A3123C">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w:t>
      </w:r>
      <w:r>
        <w:rPr>
          <w:rFonts w:cs="Arial"/>
          <w:color w:val="000000"/>
          <w:szCs w:val="20"/>
        </w:rPr>
        <w:t xml:space="preserve">ção fiscal e trabalhista, nos termos do art. 43, §1º da LC nº 123/2006. Nessas hipóteses, serão adotados os procedimentos imediatamente posteriores ao encerramento da etapa de lances. </w:t>
      </w:r>
    </w:p>
    <w:p w14:paraId="1A76DDA2" w14:textId="77777777" w:rsidR="0062410D" w:rsidRDefault="00A3123C">
      <w:pPr>
        <w:numPr>
          <w:ilvl w:val="1"/>
          <w:numId w:val="7"/>
        </w:numPr>
        <w:spacing w:before="120" w:after="120" w:line="276" w:lineRule="auto"/>
        <w:ind w:left="1141"/>
        <w:jc w:val="both"/>
      </w:pPr>
      <w:r>
        <w:t>Todos os licitantes remanescentes deverão ser convocados para acompanha</w:t>
      </w:r>
      <w:r>
        <w:t>r a sessão reaberta.</w:t>
      </w:r>
    </w:p>
    <w:p w14:paraId="5D2151B6" w14:textId="77777777" w:rsidR="0062410D" w:rsidRDefault="00A3123C">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6248A65B" w14:textId="77777777" w:rsidR="0062410D" w:rsidRDefault="00A3123C">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w:t>
      </w:r>
      <w:r>
        <w:rPr>
          <w:rFonts w:cs="Arial"/>
          <w:color w:val="000000"/>
          <w:szCs w:val="20"/>
        </w:rPr>
        <w:t>F, sendo responsabilidade do licitante manter seus dados cadastrais atualizados.</w:t>
      </w:r>
    </w:p>
    <w:p w14:paraId="1822D8D6" w14:textId="77777777" w:rsidR="0062410D" w:rsidRDefault="0062410D"/>
    <w:p w14:paraId="0BE5532D"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77B4991F" w14:textId="77777777" w:rsidR="0062410D" w:rsidRDefault="00A3123C">
      <w:pPr>
        <w:numPr>
          <w:ilvl w:val="1"/>
          <w:numId w:val="7"/>
        </w:numPr>
        <w:spacing w:before="120" w:after="120" w:line="276" w:lineRule="auto"/>
        <w:ind w:left="1141"/>
        <w:jc w:val="both"/>
      </w:pPr>
      <w:r>
        <w:t xml:space="preserve">O objeto da licitação será adjudicado ao licitante declarado vencedor, por ato do Pregoeiro, caso não haja interposição de recurso, ou pela </w:t>
      </w:r>
      <w:r>
        <w:t>autoridade competente, após a regular decisão dos recursos apresentados.</w:t>
      </w:r>
    </w:p>
    <w:p w14:paraId="666327CE" w14:textId="77777777" w:rsidR="0062410D" w:rsidRDefault="00A3123C">
      <w:pPr>
        <w:numPr>
          <w:ilvl w:val="1"/>
          <w:numId w:val="7"/>
        </w:numPr>
        <w:spacing w:before="120" w:after="120" w:line="276" w:lineRule="auto"/>
        <w:ind w:left="1141"/>
        <w:jc w:val="both"/>
      </w:pPr>
      <w:r>
        <w:lastRenderedPageBreak/>
        <w:t xml:space="preserve">Após a fase recursal, constatada a regularidade dos atos praticados, a autoridade competente homologará o procedimento licitatório. </w:t>
      </w:r>
    </w:p>
    <w:p w14:paraId="04FAF942" w14:textId="77777777" w:rsidR="0062410D" w:rsidRDefault="0062410D">
      <w:pPr>
        <w:spacing w:before="120" w:after="120" w:line="276" w:lineRule="auto"/>
        <w:ind w:left="425" w:hanging="720"/>
        <w:jc w:val="both"/>
        <w:rPr>
          <w:rFonts w:cs="Arial"/>
          <w:color w:val="000000"/>
          <w:szCs w:val="20"/>
        </w:rPr>
      </w:pPr>
    </w:p>
    <w:p w14:paraId="2B391046"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47322937" w14:textId="77777777" w:rsidR="0062410D" w:rsidRDefault="0062410D"/>
    <w:p w14:paraId="6A641060" w14:textId="77777777" w:rsidR="0062410D" w:rsidRDefault="00A3123C">
      <w:pPr>
        <w:numPr>
          <w:ilvl w:val="1"/>
          <w:numId w:val="7"/>
        </w:numPr>
        <w:spacing w:before="120" w:after="120" w:line="276" w:lineRule="auto"/>
        <w:ind w:left="425" w:firstLine="0"/>
        <w:jc w:val="both"/>
        <w:rPr>
          <w:rFonts w:cs="Arial"/>
          <w:szCs w:val="20"/>
        </w:rPr>
      </w:pPr>
      <w:r>
        <w:rPr>
          <w:rFonts w:cs="Arial"/>
          <w:szCs w:val="20"/>
        </w:rPr>
        <w:t>Não haverá exigência de</w:t>
      </w:r>
      <w:r>
        <w:rPr>
          <w:rFonts w:cs="Arial"/>
          <w:szCs w:val="20"/>
        </w:rPr>
        <w:t xml:space="preserve"> garantia de execução para a presente contratação.</w:t>
      </w:r>
    </w:p>
    <w:p w14:paraId="1BD51436" w14:textId="77777777" w:rsidR="0062410D" w:rsidRDefault="0062410D">
      <w:pPr>
        <w:spacing w:before="120" w:after="120" w:line="276" w:lineRule="auto"/>
        <w:ind w:left="927" w:hanging="720"/>
        <w:jc w:val="both"/>
        <w:rPr>
          <w:rFonts w:cs="Arial"/>
          <w:i/>
          <w:strike/>
          <w:color w:val="FF0000"/>
          <w:szCs w:val="20"/>
        </w:rPr>
      </w:pPr>
    </w:p>
    <w:p w14:paraId="58750D38"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CONTRATUAL DOS BENS </w:t>
      </w:r>
    </w:p>
    <w:p w14:paraId="1D8900A0" w14:textId="77777777" w:rsidR="0062410D" w:rsidRDefault="00A3123C">
      <w:pPr>
        <w:numPr>
          <w:ilvl w:val="1"/>
          <w:numId w:val="7"/>
        </w:numPr>
        <w:spacing w:before="120" w:after="120" w:line="276" w:lineRule="auto"/>
        <w:ind w:left="425" w:firstLine="0"/>
        <w:jc w:val="both"/>
        <w:rPr>
          <w:rFonts w:cs="Arial"/>
          <w:i/>
          <w:color w:val="FF0000"/>
          <w:szCs w:val="20"/>
        </w:rPr>
      </w:pPr>
      <w:r>
        <w:rPr>
          <w:rFonts w:cs="Arial"/>
          <w:i/>
          <w:color w:val="FF0000"/>
          <w:szCs w:val="20"/>
        </w:rPr>
        <w:t xml:space="preserve"> </w:t>
      </w:r>
      <w:r>
        <w:rPr>
          <w:rFonts w:cs="Arial"/>
          <w:iCs/>
          <w:szCs w:val="20"/>
        </w:rPr>
        <w:t>Não haverá exigência de garantia contratual dos bens fornecidos na presente contratação</w:t>
      </w:r>
      <w:r>
        <w:rPr>
          <w:rFonts w:cs="Arial"/>
          <w:i/>
          <w:color w:val="FF0000"/>
          <w:szCs w:val="20"/>
        </w:rPr>
        <w:t>.</w:t>
      </w:r>
    </w:p>
    <w:p w14:paraId="2BE9C774" w14:textId="77777777" w:rsidR="0062410D" w:rsidRDefault="0062410D">
      <w:pPr>
        <w:keepNext/>
        <w:keepLines/>
        <w:tabs>
          <w:tab w:val="left" w:pos="567"/>
        </w:tabs>
        <w:spacing w:before="240"/>
        <w:jc w:val="both"/>
        <w:rPr>
          <w:rFonts w:cs="Arial"/>
          <w:b/>
          <w:color w:val="000000"/>
          <w:szCs w:val="20"/>
        </w:rPr>
      </w:pPr>
    </w:p>
    <w:p w14:paraId="42957200"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14:paraId="7A434110" w14:textId="77777777" w:rsidR="0062410D" w:rsidRDefault="00A3123C">
      <w:pPr>
        <w:numPr>
          <w:ilvl w:val="1"/>
          <w:numId w:val="7"/>
        </w:numPr>
        <w:spacing w:before="120" w:after="120" w:line="276" w:lineRule="auto"/>
        <w:ind w:left="1141"/>
        <w:jc w:val="both"/>
      </w:pPr>
      <w:r>
        <w:t>Homologado o resultado da licitação, terá o adjudicatário o prazo de 2 (dois) dias, contados a partir da data de sua convocação, para assinar a Ata de Registro de Preços, cujo prazo de validade encontra-se nela fixado, sob pena de decair do direito à contr</w:t>
      </w:r>
      <w:r>
        <w:t xml:space="preserve">atação, sem prejuízo das sanções previstas neste Edital. </w:t>
      </w:r>
    </w:p>
    <w:p w14:paraId="01240591" w14:textId="77777777" w:rsidR="0062410D" w:rsidRDefault="00A3123C">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5DF63DCD" w14:textId="77777777" w:rsidR="0062410D" w:rsidRDefault="00A3123C">
      <w:pPr>
        <w:numPr>
          <w:ilvl w:val="1"/>
          <w:numId w:val="7"/>
        </w:numPr>
        <w:spacing w:before="120" w:after="120" w:line="276" w:lineRule="auto"/>
        <w:ind w:left="1141"/>
        <w:jc w:val="both"/>
      </w:pPr>
      <w:r>
        <w:t>O prazo estabelecido no subi</w:t>
      </w:r>
      <w:r>
        <w:t>tem anterior para assinatura da Ata de Registro de Preços poderá ser prorrogado uma única vez, por igual período, quando solicitado pelo(s) licitante(s) vencedor(s), durante o seu transcurso, e desde que devidamente aceito.</w:t>
      </w:r>
    </w:p>
    <w:p w14:paraId="4AADCF2B" w14:textId="77777777" w:rsidR="0062410D" w:rsidRDefault="00A3123C">
      <w:pPr>
        <w:numPr>
          <w:ilvl w:val="1"/>
          <w:numId w:val="7"/>
        </w:numPr>
        <w:spacing w:before="120" w:after="120" w:line="276" w:lineRule="auto"/>
        <w:ind w:left="1141"/>
        <w:jc w:val="both"/>
      </w:pPr>
      <w:r>
        <w:t>Serão formalizadas tantas Atas d</w:t>
      </w:r>
      <w:r>
        <w:t>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08F186EE" w14:textId="77777777" w:rsidR="0062410D" w:rsidRDefault="00A3123C">
      <w:pPr>
        <w:keepNext/>
        <w:keepLines/>
        <w:numPr>
          <w:ilvl w:val="2"/>
          <w:numId w:val="7"/>
        </w:numPr>
        <w:tabs>
          <w:tab w:val="left" w:pos="567"/>
        </w:tabs>
        <w:spacing w:after="240"/>
        <w:ind w:left="1638"/>
        <w:jc w:val="both"/>
        <w:rPr>
          <w:rFonts w:cs="Arial"/>
          <w:i/>
          <w:szCs w:val="20"/>
          <w:highlight w:val="lightGray"/>
        </w:rPr>
      </w:pPr>
      <w:r>
        <w:rPr>
          <w:rFonts w:cs="Arial"/>
          <w:i/>
          <w:color w:val="000000"/>
          <w:szCs w:val="20"/>
          <w:highlight w:val="lightGray"/>
        </w:rPr>
        <w:t xml:space="preserve">Será </w:t>
      </w:r>
      <w:r>
        <w:rPr>
          <w:rFonts w:cs="Arial"/>
          <w:i/>
          <w:color w:val="000000"/>
          <w:szCs w:val="20"/>
          <w:highlight w:val="lightGray"/>
        </w:rPr>
        <w:t>incluído na ata, sob a forma de anexo, o registro dos licitantes que aceitarem cotar os bens ou serviços com preços iguais aos do licitante vencedor na sequência da classificação do certame, excluído o percentual referente à margem de preferência, quando o</w:t>
      </w:r>
      <w:r>
        <w:rPr>
          <w:rFonts w:cs="Arial"/>
          <w:i/>
          <w:color w:val="000000"/>
          <w:szCs w:val="20"/>
          <w:highlight w:val="lightGray"/>
        </w:rPr>
        <w:t xml:space="preserve"> objeto não atender aos requisitos previstos no art. 3º da Lei nº 8.666, de 1993;</w:t>
      </w:r>
    </w:p>
    <w:p w14:paraId="34D217ED" w14:textId="77777777" w:rsidR="0062410D" w:rsidRDefault="0062410D">
      <w:pPr>
        <w:keepNext/>
        <w:keepLines/>
        <w:tabs>
          <w:tab w:val="left" w:pos="567"/>
        </w:tabs>
        <w:spacing w:after="240"/>
        <w:ind w:left="502"/>
        <w:jc w:val="both"/>
        <w:rPr>
          <w:rFonts w:cs="Arial"/>
          <w:b/>
          <w:color w:val="000000"/>
          <w:szCs w:val="20"/>
        </w:rPr>
      </w:pPr>
    </w:p>
    <w:p w14:paraId="7AECB32A" w14:textId="77777777" w:rsidR="0062410D" w:rsidRDefault="00A3123C">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65A24AD1" w14:textId="77777777" w:rsidR="0062410D" w:rsidRDefault="0062410D"/>
    <w:p w14:paraId="1E1D17CF" w14:textId="77777777" w:rsidR="0062410D" w:rsidRDefault="00A3123C">
      <w:pPr>
        <w:numPr>
          <w:ilvl w:val="1"/>
          <w:numId w:val="7"/>
        </w:numPr>
        <w:spacing w:before="120" w:after="120" w:line="276" w:lineRule="auto"/>
        <w:ind w:left="1141"/>
        <w:jc w:val="both"/>
      </w:pPr>
      <w:r>
        <w:t>Após a homologação da licitação, em sendo realizada a contratação, será firmado Termo de Contrato ou emitido instrumento equ</w:t>
      </w:r>
      <w:r>
        <w:t>ivalente.</w:t>
      </w:r>
    </w:p>
    <w:p w14:paraId="5D27188B" w14:textId="77777777" w:rsidR="0062410D" w:rsidRDefault="00A3123C">
      <w:pPr>
        <w:numPr>
          <w:ilvl w:val="1"/>
          <w:numId w:val="7"/>
        </w:numPr>
        <w:spacing w:before="120" w:after="120" w:line="276" w:lineRule="auto"/>
        <w:ind w:left="1141"/>
        <w:jc w:val="both"/>
      </w:pPr>
      <w:r>
        <w:t>O adjudicatário será convocado para assinar o Termo de Contrato ou aceitar instrumento equivalente, conforme o caso (Nota de Empenho/Carta Contrato/Autorização), sob pena de decair do direito à contratação, sem prejuízo das sanções previstas nest</w:t>
      </w:r>
      <w:r>
        <w:t xml:space="preserve">e Edital. </w:t>
      </w:r>
    </w:p>
    <w:p w14:paraId="3FE57D1D" w14:textId="77777777" w:rsidR="0062410D" w:rsidRDefault="00A3123C">
      <w:pPr>
        <w:keepNext/>
        <w:keepLines/>
        <w:numPr>
          <w:ilvl w:val="2"/>
          <w:numId w:val="7"/>
        </w:numPr>
        <w:tabs>
          <w:tab w:val="left" w:pos="567"/>
        </w:tabs>
        <w:spacing w:after="240"/>
        <w:ind w:left="1638"/>
        <w:jc w:val="both"/>
        <w:rPr>
          <w:rFonts w:cs="Arial"/>
          <w:szCs w:val="20"/>
        </w:rPr>
      </w:pPr>
      <w:r>
        <w:rPr>
          <w:rFonts w:cs="Arial"/>
          <w:color w:val="000000"/>
          <w:szCs w:val="20"/>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w:t>
      </w:r>
      <w:r>
        <w:rPr>
          <w:rFonts w:cs="Arial"/>
          <w:color w:val="000000"/>
          <w:szCs w:val="20"/>
        </w:rPr>
        <w:t>mediante correspondência postal com aviso de recebimento (AR) ou meio eletrônico, para que seja assinado ou aceito no prazo requerido pelo mesmo.</w:t>
      </w:r>
    </w:p>
    <w:p w14:paraId="61FD9B99" w14:textId="77777777" w:rsidR="0062410D" w:rsidRDefault="00A3123C">
      <w:pPr>
        <w:keepNext/>
        <w:keepLines/>
        <w:numPr>
          <w:ilvl w:val="2"/>
          <w:numId w:val="7"/>
        </w:numPr>
        <w:tabs>
          <w:tab w:val="left" w:pos="567"/>
        </w:tabs>
        <w:spacing w:after="240"/>
        <w:ind w:left="1638"/>
        <w:jc w:val="both"/>
        <w:rPr>
          <w:rFonts w:cs="Arial"/>
          <w:szCs w:val="20"/>
        </w:rPr>
      </w:pPr>
      <w:r>
        <w:rPr>
          <w:rFonts w:cs="Arial"/>
          <w:color w:val="000000"/>
          <w:szCs w:val="20"/>
        </w:rPr>
        <w:t xml:space="preserve">O prazo previsto no subitem anterior poderá ser prorrogado, por igual período, por solicitação justificada do </w:t>
      </w:r>
      <w:r>
        <w:rPr>
          <w:rFonts w:cs="Arial"/>
          <w:color w:val="000000"/>
          <w:szCs w:val="20"/>
        </w:rPr>
        <w:t>adjudicatário e aceita pela Administração.</w:t>
      </w:r>
    </w:p>
    <w:p w14:paraId="59472328" w14:textId="77777777" w:rsidR="0062410D" w:rsidRDefault="00A3123C">
      <w:pPr>
        <w:numPr>
          <w:ilvl w:val="1"/>
          <w:numId w:val="7"/>
        </w:numPr>
        <w:spacing w:before="120" w:after="120" w:line="276" w:lineRule="auto"/>
        <w:ind w:left="1141"/>
        <w:jc w:val="both"/>
      </w:pPr>
      <w:r>
        <w:t>O Aceite da Nota de Empenho ou do instrumento equivalente, emitida à empresa adjudicada, implica no reconhecimento de que:</w:t>
      </w:r>
    </w:p>
    <w:p w14:paraId="191CA8EC" w14:textId="77777777" w:rsidR="0062410D" w:rsidRDefault="00A3123C">
      <w:pPr>
        <w:numPr>
          <w:ilvl w:val="2"/>
          <w:numId w:val="7"/>
        </w:numPr>
        <w:ind w:left="1638"/>
        <w:jc w:val="both"/>
        <w:rPr>
          <w:rFonts w:cs="Arial"/>
          <w:szCs w:val="20"/>
        </w:rPr>
      </w:pPr>
      <w:r>
        <w:rPr>
          <w:rFonts w:cs="Arial"/>
          <w:color w:val="000000"/>
          <w:szCs w:val="20"/>
        </w:rPr>
        <w:t>referida Nota está substituindo o contrato, aplicando-se à relação de negócios ali estabel</w:t>
      </w:r>
      <w:r>
        <w:rPr>
          <w:rFonts w:cs="Arial"/>
          <w:color w:val="000000"/>
          <w:szCs w:val="20"/>
        </w:rPr>
        <w:t>ecida as disposições da Lei nº 8.666, de 1993;</w:t>
      </w:r>
    </w:p>
    <w:p w14:paraId="7B893515" w14:textId="77777777" w:rsidR="0062410D" w:rsidRDefault="00A3123C">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14:paraId="59C64E2E" w14:textId="77777777" w:rsidR="0062410D" w:rsidRDefault="00A3123C">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w:t>
      </w:r>
      <w:r>
        <w:rPr>
          <w:rFonts w:cs="Arial"/>
          <w:color w:val="000000"/>
          <w:szCs w:val="20"/>
        </w:rPr>
        <w:t>ece os direitos da Administração previstos nos artigos 79 e 80 da mesma Lei.</w:t>
      </w:r>
    </w:p>
    <w:p w14:paraId="27B215C0" w14:textId="77777777" w:rsidR="0062410D" w:rsidRDefault="00A3123C">
      <w:pPr>
        <w:numPr>
          <w:ilvl w:val="1"/>
          <w:numId w:val="7"/>
        </w:numPr>
        <w:spacing w:before="120" w:after="120" w:line="276" w:lineRule="auto"/>
        <w:ind w:left="1141"/>
        <w:jc w:val="both"/>
      </w:pPr>
      <w:r>
        <w:t xml:space="preserve">O prazo de vigência da contratação é de </w:t>
      </w:r>
      <w:r>
        <w:rPr>
          <w:b/>
          <w:bCs/>
        </w:rPr>
        <w:t xml:space="preserve">09 </w:t>
      </w:r>
      <w:r>
        <w:rPr>
          <w:b/>
          <w:bCs/>
        </w:rPr>
        <w:t>(</w:t>
      </w:r>
      <w:r>
        <w:rPr>
          <w:b/>
          <w:bCs/>
        </w:rPr>
        <w:t>nove</w:t>
      </w:r>
      <w:r>
        <w:rPr>
          <w:b/>
          <w:bCs/>
        </w:rPr>
        <w:t>) meses</w:t>
      </w:r>
      <w:r>
        <w:rPr>
          <w:b/>
          <w:bCs/>
        </w:rPr>
        <w:t>.</w:t>
      </w:r>
      <w:r>
        <w:t xml:space="preserve"> </w:t>
      </w:r>
    </w:p>
    <w:p w14:paraId="75F934D3" w14:textId="77777777" w:rsidR="0062410D" w:rsidRDefault="00A3123C">
      <w:pPr>
        <w:numPr>
          <w:ilvl w:val="1"/>
          <w:numId w:val="7"/>
        </w:numPr>
        <w:spacing w:before="120" w:after="120" w:line="276" w:lineRule="auto"/>
        <w:ind w:left="1141"/>
        <w:jc w:val="both"/>
      </w:pPr>
      <w:r>
        <w:t>Previamente à contratação a Administração realizará consulta ao SICAF para identificar possível suspensão temporária de p</w:t>
      </w:r>
      <w:r>
        <w:t>articipação em licitação, no âmbito do órgão ou entidade, proibição de contratar com o Poder Público, bem como ocorrências impeditivas indiretas, observado o disposto no art. 29, da Instrução Normativa nº 3, de 26 de abril de 2018, e nos termos do art. 6º,</w:t>
      </w:r>
      <w:r>
        <w:t xml:space="preserve"> III, da Lei nº 10.522, de 19 de julho de 2002, consulta prévia ao CADIN. </w:t>
      </w:r>
    </w:p>
    <w:p w14:paraId="746C66D4" w14:textId="77777777" w:rsidR="0062410D" w:rsidRDefault="00A3123C">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w:t>
      </w:r>
      <w:r>
        <w:rPr>
          <w:rFonts w:cs="Arial"/>
          <w:color w:val="000000"/>
          <w:szCs w:val="20"/>
        </w:rPr>
        <w:t>s da contratação.</w:t>
      </w:r>
    </w:p>
    <w:p w14:paraId="7DB1CDAB" w14:textId="77777777" w:rsidR="0062410D" w:rsidRDefault="00A3123C">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92C26AA" w14:textId="77777777" w:rsidR="0062410D" w:rsidRDefault="00A3123C">
      <w:pPr>
        <w:numPr>
          <w:ilvl w:val="1"/>
          <w:numId w:val="7"/>
        </w:numPr>
        <w:spacing w:before="120" w:after="120" w:line="276" w:lineRule="auto"/>
        <w:ind w:left="1141"/>
        <w:jc w:val="both"/>
      </w:pPr>
      <w:r>
        <w:t>Na assinatura</w:t>
      </w:r>
      <w:r>
        <w:t xml:space="preserve"> do contrato ou da ata de registro de preços, será exigida a comprovação das condições de habilitação consignadas no edital, que deverão ser mantidas pelo licitante durante a vigência do contrato ou da ata de registro de preços.</w:t>
      </w:r>
    </w:p>
    <w:p w14:paraId="1DD3FFE2" w14:textId="77777777" w:rsidR="0062410D" w:rsidRDefault="00A3123C">
      <w:pPr>
        <w:numPr>
          <w:ilvl w:val="1"/>
          <w:numId w:val="7"/>
        </w:numPr>
        <w:spacing w:before="120" w:after="120" w:line="276" w:lineRule="auto"/>
        <w:ind w:left="1141"/>
        <w:jc w:val="both"/>
      </w:pPr>
      <w:r>
        <w:t xml:space="preserve">Na hipótese de o </w:t>
      </w:r>
      <w:r>
        <w:t>vencedor da licitação não comprovar as condições de habilitação consignadas no edital ou se recusar a assinar o contrato ou a ata de registro de preços, a Administração, sem prejuízo da aplicação das sanções das demais cominações legais cabíveis a esse lic</w:t>
      </w:r>
      <w:r>
        <w:t>itante, poderá convocar outro licitante, respeitada a ordem de classificação, para, após a comprovação dos requisitos para habilitação, analisada a proposta e eventuais documentos complementares e, feita a negociação, assinar o contrato ou a ata de registr</w:t>
      </w:r>
      <w:r>
        <w:t>o de preços.</w:t>
      </w:r>
    </w:p>
    <w:p w14:paraId="690C3673" w14:textId="77777777" w:rsidR="0062410D" w:rsidRDefault="0062410D">
      <w:pPr>
        <w:spacing w:before="120" w:after="120" w:line="276" w:lineRule="auto"/>
        <w:ind w:left="1141"/>
        <w:jc w:val="both"/>
      </w:pPr>
    </w:p>
    <w:p w14:paraId="1491C035"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14:paraId="36877058" w14:textId="77777777" w:rsidR="0062410D" w:rsidRDefault="00A3123C">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14:paraId="04EDB790" w14:textId="77777777" w:rsidR="0062410D" w:rsidRDefault="0062410D">
      <w:pPr>
        <w:spacing w:before="120" w:after="120" w:line="276" w:lineRule="auto"/>
        <w:ind w:left="800" w:hanging="720"/>
        <w:jc w:val="both"/>
        <w:rPr>
          <w:rFonts w:cs="Arial"/>
          <w:color w:val="000000"/>
          <w:szCs w:val="20"/>
        </w:rPr>
      </w:pPr>
    </w:p>
    <w:p w14:paraId="2EA7CFC1"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76D9DAAE" w14:textId="77777777" w:rsidR="0062410D" w:rsidRDefault="00A3123C">
      <w:pPr>
        <w:numPr>
          <w:ilvl w:val="1"/>
          <w:numId w:val="7"/>
        </w:numPr>
        <w:spacing w:before="120" w:after="120" w:line="276" w:lineRule="auto"/>
        <w:ind w:left="1141"/>
        <w:jc w:val="both"/>
      </w:pPr>
      <w:r>
        <w:t>Os critérios de recebimento</w:t>
      </w:r>
      <w:r>
        <w:t xml:space="preserve"> e aceitação do objeto e de fiscalização estão previstos no Termo de Referência.</w:t>
      </w:r>
    </w:p>
    <w:p w14:paraId="1EA72E90" w14:textId="77777777" w:rsidR="0062410D" w:rsidRDefault="0062410D">
      <w:pPr>
        <w:spacing w:before="120" w:after="120" w:line="276" w:lineRule="auto"/>
        <w:ind w:left="999" w:hanging="720"/>
        <w:jc w:val="both"/>
        <w:rPr>
          <w:rFonts w:cs="Arial"/>
          <w:color w:val="000000"/>
          <w:szCs w:val="20"/>
        </w:rPr>
      </w:pPr>
    </w:p>
    <w:p w14:paraId="0EB20CC7"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lastRenderedPageBreak/>
        <w:t>DAS OBRIGAÇÕES DA CONTRATANTE E DA CONTRATADA</w:t>
      </w:r>
    </w:p>
    <w:p w14:paraId="5FA0E630" w14:textId="77777777" w:rsidR="0062410D" w:rsidRDefault="00A3123C">
      <w:pPr>
        <w:numPr>
          <w:ilvl w:val="1"/>
          <w:numId w:val="7"/>
        </w:numPr>
        <w:spacing w:before="120" w:after="120" w:line="276" w:lineRule="auto"/>
        <w:ind w:left="1141"/>
        <w:jc w:val="both"/>
      </w:pPr>
      <w:r>
        <w:t xml:space="preserve">As obrigações da Contratante e da Contratada são as estabelecidas no Termo de Referência. </w:t>
      </w:r>
    </w:p>
    <w:p w14:paraId="3AABAC9C" w14:textId="77777777" w:rsidR="0062410D" w:rsidRDefault="0062410D">
      <w:pPr>
        <w:spacing w:before="120" w:after="120" w:line="276" w:lineRule="auto"/>
        <w:ind w:left="999" w:hanging="720"/>
        <w:jc w:val="both"/>
        <w:rPr>
          <w:rFonts w:cs="Arial"/>
          <w:b/>
          <w:color w:val="000000"/>
          <w:szCs w:val="20"/>
        </w:rPr>
      </w:pPr>
    </w:p>
    <w:p w14:paraId="6709A919" w14:textId="77777777" w:rsidR="0062410D" w:rsidRDefault="00A3123C">
      <w:pPr>
        <w:keepNext/>
        <w:keepLines/>
        <w:numPr>
          <w:ilvl w:val="0"/>
          <w:numId w:val="7"/>
        </w:numPr>
        <w:tabs>
          <w:tab w:val="left" w:pos="567"/>
        </w:tabs>
        <w:spacing w:before="240"/>
        <w:ind w:left="0" w:firstLine="0"/>
        <w:jc w:val="both"/>
      </w:pPr>
      <w:r>
        <w:rPr>
          <w:rFonts w:cs="Arial"/>
          <w:b/>
          <w:color w:val="000000"/>
          <w:szCs w:val="20"/>
        </w:rPr>
        <w:t>DO PAGAMENTO</w:t>
      </w:r>
    </w:p>
    <w:tbl>
      <w:tblPr>
        <w:tblStyle w:val="Style492"/>
        <w:tblW w:w="2802" w:type="dxa"/>
        <w:tblInd w:w="4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14"/>
        <w:gridCol w:w="588"/>
      </w:tblGrid>
      <w:tr w:rsidR="0062410D" w14:paraId="33911004" w14:textId="77777777">
        <w:tc>
          <w:tcPr>
            <w:tcW w:w="2214" w:type="dxa"/>
          </w:tcPr>
          <w:p w14:paraId="78A90868" w14:textId="77777777" w:rsidR="0062410D" w:rsidRDefault="0062410D">
            <w:pPr>
              <w:rPr>
                <w:rFonts w:eastAsia="Calibri"/>
                <w:color w:val="000000"/>
                <w:sz w:val="20"/>
                <w:szCs w:val="20"/>
              </w:rPr>
            </w:pPr>
          </w:p>
        </w:tc>
        <w:tc>
          <w:tcPr>
            <w:tcW w:w="588" w:type="dxa"/>
          </w:tcPr>
          <w:p w14:paraId="07B4864E" w14:textId="77777777" w:rsidR="0062410D" w:rsidRDefault="0062410D">
            <w:pPr>
              <w:tabs>
                <w:tab w:val="left" w:pos="1701"/>
              </w:tabs>
              <w:jc w:val="both"/>
              <w:rPr>
                <w:rFonts w:eastAsia="Calibri"/>
                <w:color w:val="000000"/>
                <w:sz w:val="20"/>
                <w:szCs w:val="20"/>
              </w:rPr>
            </w:pPr>
          </w:p>
        </w:tc>
      </w:tr>
    </w:tbl>
    <w:p w14:paraId="5F202D56" w14:textId="77777777" w:rsidR="0062410D" w:rsidRDefault="00A3123C">
      <w:pPr>
        <w:numPr>
          <w:ilvl w:val="1"/>
          <w:numId w:val="7"/>
        </w:numPr>
        <w:spacing w:before="120" w:after="120" w:line="276" w:lineRule="auto"/>
        <w:ind w:left="1141"/>
        <w:jc w:val="both"/>
      </w:pPr>
      <w:r>
        <w:t xml:space="preserve">As regras </w:t>
      </w:r>
      <w:r>
        <w:t>acerca do pagamento são as estabelecidas no Termo de Referência, anexo a este Edital.</w:t>
      </w:r>
    </w:p>
    <w:p w14:paraId="70782BCF" w14:textId="77777777" w:rsidR="0062410D" w:rsidRDefault="0062410D">
      <w:pPr>
        <w:spacing w:before="120" w:after="120" w:line="276" w:lineRule="auto"/>
        <w:ind w:left="999" w:hanging="720"/>
        <w:jc w:val="both"/>
        <w:rPr>
          <w:rFonts w:cs="Arial"/>
          <w:color w:val="000000"/>
          <w:szCs w:val="20"/>
        </w:rPr>
      </w:pPr>
    </w:p>
    <w:p w14:paraId="4D358FCC"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14:paraId="1ADA58A8" w14:textId="77777777" w:rsidR="0062410D" w:rsidRDefault="0062410D"/>
    <w:p w14:paraId="4587ECD0" w14:textId="77777777" w:rsidR="0062410D" w:rsidRDefault="00A3123C">
      <w:pPr>
        <w:numPr>
          <w:ilvl w:val="1"/>
          <w:numId w:val="7"/>
        </w:numPr>
        <w:spacing w:before="120" w:after="120" w:line="276" w:lineRule="auto"/>
        <w:ind w:left="1141"/>
        <w:jc w:val="both"/>
      </w:pPr>
      <w:r>
        <w:t xml:space="preserve">Comete infração administrativa, nos termos da Lei nº 10.520, de 2002, o licitante/adjudicatário que: </w:t>
      </w:r>
    </w:p>
    <w:p w14:paraId="0A94C1DB" w14:textId="77777777" w:rsidR="0062410D" w:rsidRDefault="00A3123C">
      <w:pPr>
        <w:numPr>
          <w:ilvl w:val="2"/>
          <w:numId w:val="7"/>
        </w:numPr>
        <w:tabs>
          <w:tab w:val="left" w:pos="1440"/>
        </w:tabs>
        <w:spacing w:after="240"/>
        <w:ind w:left="1638"/>
        <w:jc w:val="both"/>
        <w:rPr>
          <w:highlight w:val="white"/>
        </w:rPr>
      </w:pPr>
      <w:r>
        <w:rPr>
          <w:highlight w:val="white"/>
        </w:rPr>
        <w:t>não assinar o termo de contrato ou ace</w:t>
      </w:r>
      <w:r>
        <w:rPr>
          <w:highlight w:val="white"/>
        </w:rPr>
        <w:t>itar/retirar o instrumento equivalente, quando convocado dentro do prazo de validade da proposta;</w:t>
      </w:r>
    </w:p>
    <w:p w14:paraId="07DD9D51" w14:textId="77777777" w:rsidR="0062410D" w:rsidRDefault="00A3123C">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14:paraId="5BE8ED16" w14:textId="77777777" w:rsidR="0062410D" w:rsidRDefault="00A3123C">
      <w:pPr>
        <w:numPr>
          <w:ilvl w:val="2"/>
          <w:numId w:val="7"/>
        </w:numPr>
        <w:tabs>
          <w:tab w:val="left" w:pos="1440"/>
        </w:tabs>
        <w:spacing w:after="240"/>
        <w:ind w:left="1638"/>
        <w:jc w:val="both"/>
        <w:rPr>
          <w:highlight w:val="white"/>
        </w:rPr>
      </w:pPr>
      <w:r>
        <w:rPr>
          <w:highlight w:val="white"/>
        </w:rPr>
        <w:t>apresentar documentação falsa;</w:t>
      </w:r>
    </w:p>
    <w:p w14:paraId="11DC5BD5" w14:textId="77777777" w:rsidR="0062410D" w:rsidRDefault="00A3123C">
      <w:pPr>
        <w:numPr>
          <w:ilvl w:val="2"/>
          <w:numId w:val="7"/>
        </w:numPr>
        <w:tabs>
          <w:tab w:val="left" w:pos="1440"/>
        </w:tabs>
        <w:spacing w:after="240"/>
        <w:ind w:left="1638"/>
        <w:jc w:val="both"/>
        <w:rPr>
          <w:highlight w:val="white"/>
        </w:rPr>
      </w:pPr>
      <w:r>
        <w:rPr>
          <w:highlight w:val="white"/>
        </w:rPr>
        <w:t>deixar de entregar os documentos exigidos no certame;</w:t>
      </w:r>
    </w:p>
    <w:p w14:paraId="4DBBB100" w14:textId="77777777" w:rsidR="0062410D" w:rsidRDefault="00A3123C">
      <w:pPr>
        <w:numPr>
          <w:ilvl w:val="2"/>
          <w:numId w:val="7"/>
        </w:numPr>
        <w:tabs>
          <w:tab w:val="left" w:pos="1440"/>
        </w:tabs>
        <w:spacing w:after="240"/>
        <w:ind w:left="1638"/>
        <w:jc w:val="both"/>
        <w:rPr>
          <w:highlight w:val="white"/>
        </w:rPr>
      </w:pPr>
      <w:r>
        <w:t>ensejar o retard</w:t>
      </w:r>
      <w:r>
        <w:t>amento da execução do objeto;</w:t>
      </w:r>
    </w:p>
    <w:p w14:paraId="348236CD" w14:textId="77777777" w:rsidR="0062410D" w:rsidRDefault="00A3123C">
      <w:pPr>
        <w:numPr>
          <w:ilvl w:val="2"/>
          <w:numId w:val="7"/>
        </w:numPr>
        <w:tabs>
          <w:tab w:val="left" w:pos="1440"/>
        </w:tabs>
        <w:spacing w:after="240"/>
        <w:ind w:left="1638"/>
        <w:jc w:val="both"/>
        <w:rPr>
          <w:highlight w:val="white"/>
        </w:rPr>
      </w:pPr>
      <w:r>
        <w:rPr>
          <w:highlight w:val="white"/>
        </w:rPr>
        <w:t>não mantiver a proposta;</w:t>
      </w:r>
    </w:p>
    <w:p w14:paraId="027D1C3C" w14:textId="77777777" w:rsidR="0062410D" w:rsidRDefault="00A3123C">
      <w:pPr>
        <w:numPr>
          <w:ilvl w:val="2"/>
          <w:numId w:val="7"/>
        </w:numPr>
        <w:tabs>
          <w:tab w:val="left" w:pos="1440"/>
        </w:tabs>
        <w:spacing w:after="240"/>
        <w:ind w:left="1638"/>
        <w:jc w:val="both"/>
        <w:rPr>
          <w:highlight w:val="white"/>
        </w:rPr>
      </w:pPr>
      <w:r>
        <w:rPr>
          <w:highlight w:val="white"/>
        </w:rPr>
        <w:t>cometer fraude fiscal;</w:t>
      </w:r>
    </w:p>
    <w:p w14:paraId="14B0E166" w14:textId="77777777" w:rsidR="0062410D" w:rsidRDefault="00A3123C">
      <w:pPr>
        <w:numPr>
          <w:ilvl w:val="2"/>
          <w:numId w:val="7"/>
        </w:numPr>
        <w:tabs>
          <w:tab w:val="left" w:pos="1440"/>
        </w:tabs>
        <w:spacing w:after="240"/>
        <w:ind w:left="1638"/>
        <w:jc w:val="both"/>
        <w:rPr>
          <w:highlight w:val="white"/>
        </w:rPr>
      </w:pPr>
      <w:r>
        <w:rPr>
          <w:highlight w:val="white"/>
        </w:rPr>
        <w:t>comportar-se de modo inidôneo;</w:t>
      </w:r>
    </w:p>
    <w:p w14:paraId="60C3B0FD" w14:textId="77777777" w:rsidR="0062410D" w:rsidRDefault="0062410D"/>
    <w:p w14:paraId="4E69CDD3" w14:textId="77777777" w:rsidR="0062410D" w:rsidRDefault="00A3123C">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C09F16B" w14:textId="77777777" w:rsidR="0062410D" w:rsidRDefault="00A3123C">
      <w:pPr>
        <w:numPr>
          <w:ilvl w:val="1"/>
          <w:numId w:val="7"/>
        </w:numPr>
        <w:spacing w:before="120" w:after="120" w:line="276" w:lineRule="auto"/>
        <w:ind w:left="1141"/>
        <w:jc w:val="both"/>
      </w:pPr>
      <w:r>
        <w:t>Considera-se comportamento inidôneo, entre outros, a declaração f</w:t>
      </w:r>
      <w:r>
        <w:t>alsa quanto às condições de participação, quanto ao enquadramento como ME/EPP ou o conluio entre os licitantes, em qualquer momento da licitação, mesmo após o encerramento da fase de lances.</w:t>
      </w:r>
    </w:p>
    <w:p w14:paraId="347F6093" w14:textId="77777777" w:rsidR="0062410D" w:rsidRDefault="00A3123C">
      <w:pPr>
        <w:numPr>
          <w:ilvl w:val="1"/>
          <w:numId w:val="7"/>
        </w:numPr>
        <w:spacing w:before="120" w:after="120" w:line="276" w:lineRule="auto"/>
        <w:ind w:left="1141"/>
        <w:jc w:val="both"/>
      </w:pPr>
      <w:r>
        <w:t>O licitante/adjudicatário que cometer qualquer das infrações disc</w:t>
      </w:r>
      <w:r>
        <w:t xml:space="preserve">riminadas nos subitens anteriores ficará sujeito, sem prejuízo da responsabilidade civil e criminal, às seguintes sanções: </w:t>
      </w:r>
    </w:p>
    <w:p w14:paraId="15A8C4EA" w14:textId="77777777" w:rsidR="0062410D" w:rsidRDefault="00A3123C">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069712DD" w14:textId="77777777" w:rsidR="0062410D" w:rsidRDefault="00A3123C">
      <w:pPr>
        <w:numPr>
          <w:ilvl w:val="2"/>
          <w:numId w:val="2"/>
        </w:numPr>
        <w:spacing w:after="240"/>
        <w:ind w:left="1638"/>
        <w:jc w:val="both"/>
        <w:rPr>
          <w:rFonts w:cs="Arial"/>
          <w:color w:val="000000"/>
          <w:szCs w:val="20"/>
          <w:highlight w:val="white"/>
        </w:rPr>
      </w:pPr>
      <w:r>
        <w:rPr>
          <w:rFonts w:cs="Arial"/>
          <w:color w:val="000000"/>
          <w:szCs w:val="20"/>
          <w:highlight w:val="white"/>
        </w:rPr>
        <w:t>M</w:t>
      </w:r>
      <w:r>
        <w:rPr>
          <w:rFonts w:cs="Arial"/>
          <w:color w:val="000000"/>
          <w:szCs w:val="20"/>
          <w:highlight w:val="white"/>
        </w:rPr>
        <w:t>ulta de 10% (dez por cento) sobre o valor estimado do(s) item(s) prejudicado(s) pela conduta do licitante;</w:t>
      </w:r>
    </w:p>
    <w:p w14:paraId="6CBB5132" w14:textId="77777777" w:rsidR="0062410D" w:rsidRDefault="00A3123C">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w:t>
      </w:r>
      <w:r>
        <w:rPr>
          <w:rFonts w:cs="Arial"/>
          <w:color w:val="000000"/>
          <w:szCs w:val="20"/>
          <w:highlight w:val="white"/>
        </w:rPr>
        <w:t>tamente, pelo prazo de até dois anos;</w:t>
      </w:r>
    </w:p>
    <w:p w14:paraId="6926CBBF" w14:textId="77777777" w:rsidR="0062410D" w:rsidRDefault="00A3123C">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10633D79" w14:textId="77777777" w:rsidR="0062410D" w:rsidRDefault="00A3123C">
      <w:pPr>
        <w:numPr>
          <w:ilvl w:val="1"/>
          <w:numId w:val="7"/>
        </w:numPr>
        <w:spacing w:before="120" w:after="120" w:line="276" w:lineRule="auto"/>
        <w:ind w:left="1141"/>
        <w:jc w:val="both"/>
      </w:pPr>
      <w:r>
        <w:lastRenderedPageBreak/>
        <w:t xml:space="preserve">Declaração de inidoneidade para licitar ou contratar com a Administração Pública, enquanto </w:t>
      </w:r>
      <w:r>
        <w:t>perdurarem os motivos determinantes da punição ou até que seja promovida a reabilitação perante a própria autoridade que aplicou a penalidade, que será concedida sempre que a Contratada ressarcir a Contratante pelos prejuízos causados;</w:t>
      </w:r>
    </w:p>
    <w:p w14:paraId="4A3A11B0" w14:textId="77777777" w:rsidR="0062410D" w:rsidRDefault="00A3123C">
      <w:pPr>
        <w:numPr>
          <w:ilvl w:val="1"/>
          <w:numId w:val="7"/>
        </w:numPr>
        <w:spacing w:before="120" w:after="120" w:line="276" w:lineRule="auto"/>
        <w:ind w:left="1141"/>
        <w:jc w:val="both"/>
      </w:pPr>
      <w:r>
        <w:t>A penalidade de mult</w:t>
      </w:r>
      <w:r>
        <w:t>a pode ser aplicada cumulativamente com as demais sanções.</w:t>
      </w:r>
    </w:p>
    <w:p w14:paraId="30C578C3" w14:textId="77777777" w:rsidR="0062410D" w:rsidRDefault="00A3123C">
      <w:pPr>
        <w:numPr>
          <w:ilvl w:val="1"/>
          <w:numId w:val="7"/>
        </w:numPr>
        <w:spacing w:before="120" w:after="120" w:line="276" w:lineRule="auto"/>
        <w:ind w:left="1141"/>
        <w:jc w:val="both"/>
      </w:pPr>
      <w:r>
        <w:t>Se, durante o processo de aplicação de penalidade, se houver indícios de prática de infração administrativa tipificada pela Lei nº 12.846, de 1º de agosto de 2013, como ato lesivo à administração p</w:t>
      </w:r>
      <w:r>
        <w:t>ública nacional ou estrangeira, cópias do processo administrativo necessárias à apuração da responsabilidade da empresa deverão ser remetidas à autoridade competente, com despacho fundamentado, para ciência e decisão sobre a eventual instauração de investi</w:t>
      </w:r>
      <w:r>
        <w:t xml:space="preserve">gação preliminar ou Processo Administrativo de Responsabilização – PAR. </w:t>
      </w:r>
    </w:p>
    <w:p w14:paraId="22B692EE" w14:textId="77777777" w:rsidR="0062410D" w:rsidRDefault="00A3123C">
      <w:pPr>
        <w:numPr>
          <w:ilvl w:val="1"/>
          <w:numId w:val="7"/>
        </w:numPr>
        <w:spacing w:before="120" w:after="120" w:line="276" w:lineRule="auto"/>
        <w:ind w:left="1141"/>
        <w:jc w:val="both"/>
      </w:pPr>
      <w:r>
        <w:t>A apuração e o julgamento das demais infrações administrativas não consideradas como ato lesivo à Administração Pública nacional ou estrangeira nos termos da Lei nº 12.846, de 1º de a</w:t>
      </w:r>
      <w:r>
        <w:t xml:space="preserve">gosto de 2013, seguirão seu rito normal na unidade administrativa. </w:t>
      </w:r>
    </w:p>
    <w:p w14:paraId="512F6FE1" w14:textId="77777777" w:rsidR="0062410D" w:rsidRDefault="00A3123C">
      <w:pPr>
        <w:numPr>
          <w:ilvl w:val="1"/>
          <w:numId w:val="7"/>
        </w:numPr>
        <w:spacing w:before="120" w:after="120" w:line="276" w:lineRule="auto"/>
        <w:ind w:left="1141"/>
        <w:jc w:val="both"/>
      </w:pPr>
      <w:r>
        <w:t>O processamento do PAR não interfere no seguimento regular dos processos administrativos específicos para apuração da ocorrência de danos e prejuízos à Administração Pública Federal result</w:t>
      </w:r>
      <w:r>
        <w:t xml:space="preserve">antes de ato lesivo cometido por pessoa jurídica, com ou sem a participação de agente público. </w:t>
      </w:r>
    </w:p>
    <w:p w14:paraId="23E3E627" w14:textId="77777777" w:rsidR="0062410D" w:rsidRDefault="00A3123C">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w:t>
      </w:r>
      <w:r>
        <w:t>dicialmente, conforme artigo 419 do Código Civil.</w:t>
      </w:r>
    </w:p>
    <w:p w14:paraId="790130B8" w14:textId="77777777" w:rsidR="0062410D" w:rsidRDefault="00A3123C">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w:t>
      </w:r>
      <w:r>
        <w:t>a Lei nº 8.666, de 1993, e subsidiariamente na Lei nº 9.784, de 1999.</w:t>
      </w:r>
    </w:p>
    <w:p w14:paraId="3DB6F8C8" w14:textId="77777777" w:rsidR="0062410D" w:rsidRDefault="00A3123C">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w:t>
      </w:r>
      <w:r>
        <w:t>ado o princípio da proporcionalidade.</w:t>
      </w:r>
    </w:p>
    <w:p w14:paraId="2F72E6E6" w14:textId="77777777" w:rsidR="0062410D" w:rsidRDefault="00A3123C">
      <w:pPr>
        <w:numPr>
          <w:ilvl w:val="1"/>
          <w:numId w:val="7"/>
        </w:numPr>
        <w:spacing w:before="120" w:after="120" w:line="276" w:lineRule="auto"/>
        <w:ind w:left="1141"/>
        <w:jc w:val="both"/>
      </w:pPr>
      <w:r>
        <w:t>As penalidades serão obrigatoriamente registradas no SICAF.</w:t>
      </w:r>
    </w:p>
    <w:p w14:paraId="6610E204" w14:textId="77777777" w:rsidR="0062410D" w:rsidRDefault="00A3123C">
      <w:pPr>
        <w:numPr>
          <w:ilvl w:val="1"/>
          <w:numId w:val="7"/>
        </w:numPr>
        <w:spacing w:before="120" w:after="120" w:line="276" w:lineRule="auto"/>
        <w:ind w:left="1141"/>
        <w:jc w:val="both"/>
      </w:pPr>
      <w:r>
        <w:t>As sanções por atos praticados no decorrer da contratação estão previstas no Termo de Referência.</w:t>
      </w:r>
    </w:p>
    <w:p w14:paraId="30BB92D7" w14:textId="77777777" w:rsidR="0062410D" w:rsidRDefault="0062410D">
      <w:pPr>
        <w:spacing w:before="120" w:after="120" w:line="276" w:lineRule="auto"/>
        <w:ind w:left="425" w:hanging="720"/>
        <w:jc w:val="both"/>
        <w:rPr>
          <w:rFonts w:cs="Arial"/>
          <w:color w:val="000000"/>
          <w:szCs w:val="20"/>
        </w:rPr>
      </w:pPr>
    </w:p>
    <w:p w14:paraId="26FCFE5A"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52B677AB" w14:textId="77777777" w:rsidR="0062410D" w:rsidRDefault="0062410D"/>
    <w:p w14:paraId="3D19C512" w14:textId="77777777" w:rsidR="0062410D" w:rsidRDefault="00A3123C">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14:paraId="20AA173C" w14:textId="77777777" w:rsidR="0062410D" w:rsidRDefault="00A3123C">
      <w:pPr>
        <w:numPr>
          <w:ilvl w:val="1"/>
          <w:numId w:val="7"/>
        </w:numPr>
        <w:spacing w:before="120" w:after="120" w:line="276" w:lineRule="auto"/>
        <w:ind w:left="1141"/>
        <w:jc w:val="both"/>
      </w:pPr>
      <w:r>
        <w:t>A apresentação de novas propostas na forma deste item não prejudicará o result</w:t>
      </w:r>
      <w:r>
        <w:t>ado do certame em relação ao licitante melhor classificado.</w:t>
      </w:r>
    </w:p>
    <w:p w14:paraId="384A2E84" w14:textId="77777777" w:rsidR="0062410D" w:rsidRDefault="00A3123C">
      <w:pPr>
        <w:numPr>
          <w:ilvl w:val="1"/>
          <w:numId w:val="7"/>
        </w:numPr>
        <w:spacing w:before="120" w:after="120" w:line="276" w:lineRule="auto"/>
        <w:ind w:left="1141"/>
        <w:jc w:val="both"/>
      </w:pPr>
      <w:r>
        <w:t xml:space="preserve">Havendo um ou mais licitantes que aceitem cotar suas propostas em valor igual ao do licitante vencedor, estes serão classificados segundo a ordem da última proposta individual apresentada durante </w:t>
      </w:r>
      <w:r>
        <w:t>a fase competitiva.</w:t>
      </w:r>
    </w:p>
    <w:p w14:paraId="10E75001" w14:textId="77777777" w:rsidR="0062410D" w:rsidRDefault="00A3123C">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w:t>
      </w:r>
      <w:r>
        <w:t>os 20 e 21 do Decreto n° 7.892/213.</w:t>
      </w:r>
    </w:p>
    <w:p w14:paraId="14F4E5DF" w14:textId="77777777" w:rsidR="0062410D" w:rsidRDefault="0062410D">
      <w:pPr>
        <w:keepNext/>
        <w:keepLines/>
        <w:tabs>
          <w:tab w:val="left" w:pos="567"/>
        </w:tabs>
        <w:spacing w:before="240"/>
        <w:jc w:val="both"/>
        <w:rPr>
          <w:rFonts w:cs="Arial"/>
          <w:b/>
          <w:color w:val="000000"/>
          <w:szCs w:val="20"/>
        </w:rPr>
      </w:pPr>
    </w:p>
    <w:p w14:paraId="122355A2"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098F57A" w14:textId="77777777" w:rsidR="0062410D" w:rsidRDefault="0062410D"/>
    <w:p w14:paraId="370E2A0E" w14:textId="77777777" w:rsidR="0062410D" w:rsidRDefault="00A3123C">
      <w:pPr>
        <w:numPr>
          <w:ilvl w:val="1"/>
          <w:numId w:val="7"/>
        </w:numPr>
        <w:spacing w:before="120" w:after="120" w:line="276" w:lineRule="auto"/>
        <w:ind w:left="1141"/>
        <w:jc w:val="both"/>
      </w:pPr>
      <w:r>
        <w:t>Até 03 (três) dias úteis antes da data designada para a abertura da sessão pública, qualquer pessoa poderá impugnar este Edital.</w:t>
      </w:r>
    </w:p>
    <w:p w14:paraId="357021BF" w14:textId="77777777" w:rsidR="0062410D" w:rsidRDefault="00A3123C">
      <w:pPr>
        <w:numPr>
          <w:ilvl w:val="1"/>
          <w:numId w:val="7"/>
        </w:numPr>
        <w:spacing w:before="120" w:after="120" w:line="276" w:lineRule="auto"/>
        <w:ind w:left="1141"/>
        <w:jc w:val="both"/>
      </w:pPr>
      <w:r>
        <w:t>A impugnação poderá ser realizada p</w:t>
      </w:r>
      <w:r>
        <w:t>or forma eletrônica, pelo e-mail cpl@id.uff.br.</w:t>
      </w:r>
    </w:p>
    <w:p w14:paraId="29CB5AE1" w14:textId="77777777" w:rsidR="0062410D" w:rsidRDefault="00A3123C">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796A2FF1" w14:textId="77777777" w:rsidR="0062410D" w:rsidRDefault="00A3123C">
      <w:pPr>
        <w:numPr>
          <w:ilvl w:val="1"/>
          <w:numId w:val="7"/>
        </w:numPr>
        <w:spacing w:before="120" w:after="120" w:line="276" w:lineRule="auto"/>
        <w:ind w:left="1141"/>
        <w:jc w:val="both"/>
      </w:pPr>
      <w:r>
        <w:t>Acolhida</w:t>
      </w:r>
      <w:r>
        <w:t xml:space="preserve"> a impugnação, será definida e publicada nova data para a realização do certame.</w:t>
      </w:r>
    </w:p>
    <w:p w14:paraId="79BE3851" w14:textId="77777777" w:rsidR="0062410D" w:rsidRDefault="00A3123C">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w:t>
      </w:r>
      <w:r>
        <w:t>essão pública, exclusivamente por meio eletrônico via internet, no endereço indicado no Edital.</w:t>
      </w:r>
    </w:p>
    <w:p w14:paraId="118380BA" w14:textId="77777777" w:rsidR="0062410D" w:rsidRDefault="00A3123C">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w:t>
      </w:r>
      <w:r>
        <w:t>is aos responsáveis pela elaboração do edital e dos anexos.</w:t>
      </w:r>
    </w:p>
    <w:p w14:paraId="7CEE1870" w14:textId="77777777" w:rsidR="0062410D" w:rsidRDefault="00A3123C">
      <w:pPr>
        <w:numPr>
          <w:ilvl w:val="1"/>
          <w:numId w:val="7"/>
        </w:numPr>
        <w:spacing w:before="120" w:after="120" w:line="276" w:lineRule="auto"/>
        <w:ind w:left="1141"/>
        <w:jc w:val="both"/>
      </w:pPr>
      <w:r>
        <w:t>As impugnações e pedidos de esclarecimentos não suspendem os prazos previstos no certame.</w:t>
      </w:r>
    </w:p>
    <w:p w14:paraId="552C7BB8" w14:textId="77777777" w:rsidR="0062410D" w:rsidRDefault="00A3123C">
      <w:pPr>
        <w:numPr>
          <w:ilvl w:val="2"/>
          <w:numId w:val="8"/>
        </w:numPr>
        <w:spacing w:after="240"/>
        <w:ind w:left="1638"/>
        <w:jc w:val="both"/>
        <w:rPr>
          <w:color w:val="000000"/>
        </w:rPr>
      </w:pPr>
      <w:r>
        <w:rPr>
          <w:color w:val="000000"/>
        </w:rPr>
        <w:t>A concessão de efeito suspensivo à impugnação é medida excepcional e deverá ser motivada pelo pregoeiro, n</w:t>
      </w:r>
      <w:r>
        <w:rPr>
          <w:color w:val="000000"/>
        </w:rPr>
        <w:t>os autos do processo de licitação.</w:t>
      </w:r>
    </w:p>
    <w:p w14:paraId="26932593" w14:textId="77777777" w:rsidR="0062410D" w:rsidRDefault="00A3123C">
      <w:pPr>
        <w:numPr>
          <w:ilvl w:val="1"/>
          <w:numId w:val="7"/>
        </w:numPr>
        <w:spacing w:before="120" w:after="120" w:line="276" w:lineRule="auto"/>
        <w:ind w:left="1141"/>
        <w:jc w:val="both"/>
      </w:pPr>
      <w:r>
        <w:t>As respostas aos pedidos de esclarecimentos serão divulgadas pelo sistema e vincularão os participantes e a Administração.</w:t>
      </w:r>
    </w:p>
    <w:p w14:paraId="7615492C" w14:textId="77777777" w:rsidR="0062410D" w:rsidRDefault="0062410D">
      <w:pPr>
        <w:spacing w:before="120" w:after="120" w:line="276" w:lineRule="auto"/>
        <w:ind w:left="1141"/>
        <w:jc w:val="both"/>
      </w:pPr>
    </w:p>
    <w:p w14:paraId="29A515D8" w14:textId="77777777" w:rsidR="0062410D" w:rsidRDefault="00A3123C">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14:paraId="3D43D8DC" w14:textId="77777777" w:rsidR="0062410D" w:rsidRDefault="0062410D"/>
    <w:p w14:paraId="6EE33E25" w14:textId="77777777" w:rsidR="0062410D" w:rsidRDefault="00A3123C">
      <w:pPr>
        <w:numPr>
          <w:ilvl w:val="1"/>
          <w:numId w:val="7"/>
        </w:numPr>
        <w:spacing w:before="120" w:after="120" w:line="276" w:lineRule="auto"/>
        <w:ind w:left="1141"/>
        <w:jc w:val="both"/>
      </w:pPr>
      <w:r>
        <w:t xml:space="preserve">Da sessão pública do Pregão divulgar-se-á Ata no sistema </w:t>
      </w:r>
      <w:r>
        <w:t>eletrônico.</w:t>
      </w:r>
    </w:p>
    <w:p w14:paraId="1ED4038F" w14:textId="77777777" w:rsidR="0062410D" w:rsidRDefault="00A3123C">
      <w:pPr>
        <w:numPr>
          <w:ilvl w:val="1"/>
          <w:numId w:val="7"/>
        </w:numPr>
        <w:spacing w:before="120" w:after="120" w:line="276" w:lineRule="auto"/>
        <w:ind w:left="1141"/>
        <w:jc w:val="both"/>
      </w:pPr>
      <w:r>
        <w:t>Não havendo expediente ou ocorrendo qualquer fato superveniente que impeça a realização do certame na data marcada, a sessão será automaticamente transferida para o primeiro dia útil subsequente, no mesmo horário anteriormente estabelecido, desde que não h</w:t>
      </w:r>
      <w:r>
        <w:t xml:space="preserve">aja comunicação em contrário, pelo Pregoeiro.  </w:t>
      </w:r>
    </w:p>
    <w:p w14:paraId="46995100" w14:textId="77777777" w:rsidR="0062410D" w:rsidRDefault="00A3123C">
      <w:pPr>
        <w:numPr>
          <w:ilvl w:val="1"/>
          <w:numId w:val="7"/>
        </w:numPr>
        <w:spacing w:before="120" w:after="120" w:line="276" w:lineRule="auto"/>
        <w:ind w:left="1141"/>
        <w:jc w:val="both"/>
      </w:pPr>
      <w:r>
        <w:t>Todas as referências de tempo no Edital, no aviso e durante a sessão pública observarão o horário de Brasília – DF.</w:t>
      </w:r>
    </w:p>
    <w:p w14:paraId="02C554DB" w14:textId="77777777" w:rsidR="0062410D" w:rsidRDefault="00A3123C">
      <w:pPr>
        <w:numPr>
          <w:ilvl w:val="1"/>
          <w:numId w:val="7"/>
        </w:numPr>
        <w:spacing w:before="120" w:after="120" w:line="276" w:lineRule="auto"/>
        <w:ind w:left="1141"/>
        <w:jc w:val="both"/>
      </w:pPr>
      <w:r>
        <w:t>No julgamento das propostas e da habilitação, o Pregoeiro poderá sanar erros ou falhas que n</w:t>
      </w:r>
      <w:r>
        <w:t>ão alterem a substância das propostas, dos documentos e sua validade jurídica, mediante despacho fundamentado, registrado em ata e acessível a todos, atribuindo-lhes validade e eficácia para fins de habilitação e classificação.</w:t>
      </w:r>
    </w:p>
    <w:p w14:paraId="6754FF97" w14:textId="77777777" w:rsidR="0062410D" w:rsidRDefault="00A3123C">
      <w:pPr>
        <w:numPr>
          <w:ilvl w:val="1"/>
          <w:numId w:val="7"/>
        </w:numPr>
        <w:spacing w:before="120" w:after="120" w:line="276" w:lineRule="auto"/>
        <w:ind w:left="1141"/>
        <w:jc w:val="both"/>
      </w:pPr>
      <w:r>
        <w:t>A homologação do resultado d</w:t>
      </w:r>
      <w:r>
        <w:t>esta licitação não implicará direito à contratação.</w:t>
      </w:r>
    </w:p>
    <w:p w14:paraId="42DE403D" w14:textId="77777777" w:rsidR="0062410D" w:rsidRDefault="00A3123C">
      <w:pPr>
        <w:numPr>
          <w:ilvl w:val="1"/>
          <w:numId w:val="7"/>
        </w:numPr>
        <w:spacing w:before="120" w:after="120" w:line="276" w:lineRule="auto"/>
        <w:ind w:left="1141"/>
        <w:jc w:val="both"/>
      </w:pPr>
      <w:r>
        <w:t>As normas disciplinadoras da licitação serão sempre interpretadas em favor da ampliação da disputa entre os interessados, desde que não comprometam o interesse da Administração, o princípio da isonomia, a</w:t>
      </w:r>
      <w:r>
        <w:t xml:space="preserve"> finalidade e a segurança da contratação. </w:t>
      </w:r>
    </w:p>
    <w:p w14:paraId="635342B8" w14:textId="77777777" w:rsidR="0062410D" w:rsidRDefault="00A3123C">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w:t>
      </w:r>
      <w:r>
        <w:t>sso licitatório.</w:t>
      </w:r>
    </w:p>
    <w:p w14:paraId="0C336F87" w14:textId="77777777" w:rsidR="0062410D" w:rsidRDefault="00A3123C">
      <w:pPr>
        <w:numPr>
          <w:ilvl w:val="1"/>
          <w:numId w:val="7"/>
        </w:numPr>
        <w:spacing w:before="120" w:after="120" w:line="276" w:lineRule="auto"/>
        <w:ind w:left="1141"/>
        <w:jc w:val="both"/>
      </w:pPr>
      <w:r>
        <w:lastRenderedPageBreak/>
        <w:t>Na contagem dos prazos estabelecidos neste Edital e seus Anexos, excluir-se-á o dia do início e incluir-se-á o do vencimento. Só se iniciam e vencem os prazos em dias de expediente na Administração.</w:t>
      </w:r>
    </w:p>
    <w:p w14:paraId="2C4A49FD" w14:textId="77777777" w:rsidR="0062410D" w:rsidRDefault="00A3123C">
      <w:pPr>
        <w:numPr>
          <w:ilvl w:val="1"/>
          <w:numId w:val="7"/>
        </w:numPr>
        <w:spacing w:before="120" w:after="120" w:line="276" w:lineRule="auto"/>
        <w:ind w:left="1141"/>
        <w:jc w:val="both"/>
      </w:pPr>
      <w:r>
        <w:t>O desatendimento de exigências formais n</w:t>
      </w:r>
      <w:r>
        <w:t>ão essenciais não importará o afastamento do licitante, desde que seja possível o aproveitamento do ato, observados os princípios da isonomia e do interesse público.</w:t>
      </w:r>
    </w:p>
    <w:p w14:paraId="39052E60" w14:textId="77777777" w:rsidR="0062410D" w:rsidRDefault="00A3123C">
      <w:pPr>
        <w:numPr>
          <w:ilvl w:val="1"/>
          <w:numId w:val="7"/>
        </w:numPr>
        <w:spacing w:before="120" w:after="120" w:line="276" w:lineRule="auto"/>
        <w:ind w:left="1141"/>
        <w:jc w:val="both"/>
      </w:pPr>
      <w:r>
        <w:rPr>
          <w:b/>
          <w:u w:val="single"/>
        </w:rPr>
        <w:t>Em qualquer etapa do presente certame e durante a execução do fornecimento, havendo diverg</w:t>
      </w:r>
      <w:r>
        <w:rPr>
          <w:b/>
          <w:u w:val="single"/>
        </w:rPr>
        <w:t>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6D0ECF3" w14:textId="77777777" w:rsidR="0062410D" w:rsidRDefault="00A3123C">
      <w:pPr>
        <w:numPr>
          <w:ilvl w:val="1"/>
          <w:numId w:val="7"/>
        </w:numPr>
        <w:spacing w:before="120" w:after="120" w:line="276" w:lineRule="auto"/>
        <w:ind w:left="1141"/>
        <w:jc w:val="both"/>
      </w:pPr>
      <w:r>
        <w:t>A</w:t>
      </w:r>
      <w:r>
        <w:t xml:space="preserve">s condições de entrega, recebimento do objeto, garantia e assistência técnica estarão estabelecidas no Termo de Referência (Anexo I) deste Edital. </w:t>
      </w:r>
    </w:p>
    <w:p w14:paraId="681ED21C" w14:textId="77777777" w:rsidR="0062410D" w:rsidRDefault="00A3123C">
      <w:pPr>
        <w:numPr>
          <w:ilvl w:val="1"/>
          <w:numId w:val="7"/>
        </w:numPr>
        <w:spacing w:before="240" w:after="240" w:line="276" w:lineRule="auto"/>
        <w:jc w:val="both"/>
      </w:pPr>
      <w:r>
        <w:t>O Edital está disponibilizado, na íntegra, no endereço eletrônico</w:t>
      </w:r>
      <w:hyperlink r:id="rId19">
        <w:r>
          <w:t xml:space="preserve"> </w:t>
        </w:r>
      </w:hyperlink>
      <w:hyperlink r:id="rId20">
        <w:r>
          <w:rPr>
            <w:b/>
            <w:color w:val="0000FF"/>
            <w:u w:val="single"/>
          </w:rPr>
          <w:t>www.gov.br/compras</w:t>
        </w:r>
      </w:hyperlink>
      <w:r>
        <w:t xml:space="preserve"> e</w:t>
      </w:r>
      <w:hyperlink r:id="rId21">
        <w:r>
          <w:t xml:space="preserve"> </w:t>
        </w:r>
      </w:hyperlink>
      <w:hyperlink r:id="rId22">
        <w:r>
          <w:rPr>
            <w:b/>
            <w:color w:val="0000FF"/>
            <w:u w:val="single"/>
          </w:rPr>
          <w:t>www.uff.br/licitacoes</w:t>
        </w:r>
      </w:hyperlink>
      <w:r>
        <w:rPr>
          <w:b/>
          <w:color w:val="0000FF"/>
        </w:rPr>
        <w:t>.</w:t>
      </w:r>
      <w:r>
        <w:t xml:space="preserve"> Os autos do processo administrativo são digitais e podem ser consult</w:t>
      </w:r>
      <w:r>
        <w:t>ados, por qualquer interessado, por meio do clique no nº do processo, constante também do endereço eletrônico &lt;</w:t>
      </w:r>
      <w:hyperlink r:id="rId23">
        <w:r>
          <w:t xml:space="preserve"> </w:t>
        </w:r>
      </w:hyperlink>
      <w:hyperlink r:id="rId24">
        <w:r>
          <w:rPr>
            <w:b/>
            <w:color w:val="0000FF"/>
            <w:u w:val="single"/>
          </w:rPr>
          <w:t>www.uff.br/licitacoes</w:t>
        </w:r>
      </w:hyperlink>
      <w:r>
        <w:t xml:space="preserve"> &gt;.</w:t>
      </w:r>
    </w:p>
    <w:p w14:paraId="016F5FFB" w14:textId="77777777" w:rsidR="0062410D" w:rsidRDefault="00A3123C">
      <w:pPr>
        <w:numPr>
          <w:ilvl w:val="1"/>
          <w:numId w:val="7"/>
        </w:numPr>
        <w:spacing w:before="120" w:after="120" w:line="276" w:lineRule="auto"/>
        <w:ind w:left="1141"/>
        <w:jc w:val="both"/>
      </w:pPr>
      <w:r>
        <w:t>Integram este Edital, p</w:t>
      </w:r>
      <w:r>
        <w:t>ara todos os fins e efeitos, os seguintes anexos:</w:t>
      </w:r>
    </w:p>
    <w:p w14:paraId="28C1D190" w14:textId="77777777" w:rsidR="0062410D" w:rsidRDefault="00A3123C">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2E914FB1" w14:textId="77777777" w:rsidR="0062410D" w:rsidRDefault="00A3123C">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17AAF822" w14:textId="77777777" w:rsidR="0062410D" w:rsidRDefault="00A3123C">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4FDDC60" w14:textId="77777777" w:rsidR="0062410D" w:rsidRDefault="00A3123C">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14:paraId="69FC0A8E" w14:textId="77777777" w:rsidR="0062410D" w:rsidRDefault="00A3123C">
      <w:pPr>
        <w:numPr>
          <w:ilvl w:val="2"/>
          <w:numId w:val="8"/>
        </w:numPr>
        <w:tabs>
          <w:tab w:val="left" w:pos="1440"/>
        </w:tabs>
        <w:spacing w:before="120" w:after="120" w:line="276" w:lineRule="auto"/>
        <w:ind w:left="1134" w:firstLine="0"/>
        <w:jc w:val="both"/>
        <w:rPr>
          <w:color w:val="000000"/>
        </w:rPr>
      </w:pPr>
      <w:r>
        <w:rPr>
          <w:color w:val="000000"/>
        </w:rPr>
        <w:t xml:space="preserve">ANEXO II – Modelo de </w:t>
      </w:r>
      <w:r>
        <w:rPr>
          <w:color w:val="000000"/>
        </w:rPr>
        <w:t>Declaração Ambiental</w:t>
      </w:r>
    </w:p>
    <w:p w14:paraId="052DCA36" w14:textId="77777777" w:rsidR="0062410D" w:rsidRDefault="00A3123C">
      <w:pPr>
        <w:numPr>
          <w:ilvl w:val="2"/>
          <w:numId w:val="8"/>
        </w:numPr>
        <w:spacing w:before="120" w:after="120" w:line="276" w:lineRule="auto"/>
        <w:ind w:left="1638"/>
        <w:jc w:val="both"/>
        <w:rPr>
          <w:color w:val="000000"/>
        </w:rPr>
      </w:pPr>
      <w:r>
        <w:rPr>
          <w:color w:val="000000"/>
        </w:rPr>
        <w:t>ANEXO III – Minuta de Ata de Registro de Preços;</w:t>
      </w:r>
    </w:p>
    <w:p w14:paraId="48B32287" w14:textId="7FE4D2F0" w:rsidR="0062410D" w:rsidRDefault="00A3123C">
      <w:pPr>
        <w:numPr>
          <w:ilvl w:val="2"/>
          <w:numId w:val="8"/>
        </w:numPr>
        <w:tabs>
          <w:tab w:val="left" w:pos="1440"/>
        </w:tabs>
        <w:spacing w:before="120" w:after="120" w:line="276" w:lineRule="auto"/>
        <w:ind w:left="1134" w:firstLine="0"/>
        <w:jc w:val="both"/>
        <w:rPr>
          <w:color w:val="000000"/>
        </w:rPr>
      </w:pPr>
      <w:r>
        <w:rPr>
          <w:color w:val="000000"/>
        </w:rPr>
        <w:t xml:space="preserve"> ANEXO IV – </w:t>
      </w:r>
      <w:r>
        <w:rPr>
          <w:color w:val="000000"/>
        </w:rPr>
        <w:t xml:space="preserve">Termo de </w:t>
      </w:r>
      <w:r>
        <w:rPr>
          <w:color w:val="000000"/>
        </w:rPr>
        <w:t>Responsabilidade sobre a Ata SRP.</w:t>
      </w:r>
    </w:p>
    <w:p w14:paraId="1B4075A1" w14:textId="77777777" w:rsidR="0062410D" w:rsidRDefault="0062410D">
      <w:pPr>
        <w:spacing w:before="240" w:after="240" w:line="276" w:lineRule="auto"/>
        <w:ind w:right="-15" w:firstLine="709"/>
        <w:jc w:val="both"/>
        <w:rPr>
          <w:color w:val="000000"/>
        </w:rPr>
      </w:pPr>
    </w:p>
    <w:p w14:paraId="12ED5A23" w14:textId="77777777" w:rsidR="0062410D" w:rsidRDefault="00A3123C">
      <w:pPr>
        <w:spacing w:before="240" w:after="240" w:line="276" w:lineRule="auto"/>
        <w:ind w:firstLine="709"/>
        <w:jc w:val="center"/>
        <w:rPr>
          <w:color w:val="000000"/>
        </w:rPr>
      </w:pPr>
      <w:r>
        <w:rPr>
          <w:color w:val="000000"/>
        </w:rPr>
        <w:t>Niterói, 20 de maio de 2022</w:t>
      </w:r>
    </w:p>
    <w:p w14:paraId="36A7B07B" w14:textId="77777777" w:rsidR="0062410D" w:rsidRDefault="00A3123C">
      <w:pPr>
        <w:spacing w:before="240" w:after="240" w:line="276" w:lineRule="auto"/>
        <w:ind w:firstLine="709"/>
        <w:jc w:val="center"/>
        <w:rPr>
          <w:b/>
        </w:rPr>
      </w:pPr>
      <w:r>
        <w:rPr>
          <w:b/>
        </w:rPr>
        <w:t xml:space="preserve">Juliana P. </w:t>
      </w:r>
      <w:proofErr w:type="spellStart"/>
      <w:r>
        <w:rPr>
          <w:b/>
        </w:rPr>
        <w:t>Borsoi</w:t>
      </w:r>
      <w:proofErr w:type="spellEnd"/>
      <w:r>
        <w:rPr>
          <w:b/>
        </w:rPr>
        <w:t xml:space="preserve"> Richa</w:t>
      </w:r>
    </w:p>
    <w:p w14:paraId="5A2A2843" w14:textId="77777777" w:rsidR="0062410D" w:rsidRDefault="00A3123C">
      <w:pPr>
        <w:spacing w:before="240" w:after="240" w:line="276" w:lineRule="auto"/>
        <w:ind w:firstLine="709"/>
        <w:jc w:val="center"/>
        <w:rPr>
          <w:rFonts w:ascii="Calibri" w:eastAsia="Calibri" w:hAnsi="Calibri" w:cs="Calibri"/>
          <w:b/>
          <w:sz w:val="22"/>
          <w:szCs w:val="22"/>
        </w:rPr>
      </w:pPr>
      <w:r>
        <w:rPr>
          <w:b/>
        </w:rPr>
        <w:t>Membro da CLI</w:t>
      </w:r>
    </w:p>
    <w:p w14:paraId="1E577A6B" w14:textId="77777777" w:rsidR="0062410D" w:rsidRDefault="0062410D">
      <w:pPr>
        <w:spacing w:before="100" w:after="100"/>
        <w:jc w:val="center"/>
        <w:rPr>
          <w:b/>
        </w:rPr>
      </w:pPr>
    </w:p>
    <w:sectPr w:rsidR="0062410D">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EF23" w14:textId="77777777" w:rsidR="00A3123C" w:rsidRDefault="00A3123C">
      <w:r>
        <w:separator/>
      </w:r>
    </w:p>
  </w:endnote>
  <w:endnote w:type="continuationSeparator" w:id="0">
    <w:p w14:paraId="62CD87E3" w14:textId="77777777" w:rsidR="00A3123C" w:rsidRDefault="00A3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auto"/>
    <w:pitch w:val="default"/>
    <w:sig w:usb0="E00002FF" w:usb1="6AC7FDFB" w:usb2="00000012" w:usb3="00000000" w:csb0="4002009F" w:csb1="DFD70000"/>
  </w:font>
  <w:font w:name="Mangal">
    <w:panose1 w:val="00000400000000000000"/>
    <w:charset w:val="00"/>
    <w:family w:val="auto"/>
    <w:pitch w:val="default"/>
    <w:sig w:usb0="00008003" w:usb1="00000000" w:usb2="00000000" w:usb3="00000000" w:csb0="00000001" w:csb1="00000000"/>
  </w:font>
  <w:font w:name="Liberation Sans">
    <w:panose1 w:val="020B0604020202020204"/>
    <w:charset w:val="00"/>
    <w:family w:val="auto"/>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Segoe Print"/>
    <w:charset w:val="00"/>
    <w:family w:val="auto"/>
    <w:pitch w:val="default"/>
  </w:font>
  <w:font w:name="Arial Unicode MS">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StarSymbol">
    <w:altName w:val="Segoe Print"/>
    <w:charset w:val="00"/>
    <w:family w:val="auto"/>
    <w:pitch w:val="default"/>
  </w:font>
  <w:font w:name="OpenSymbol">
    <w:panose1 w:val="05010000000000000000"/>
    <w:charset w:val="00"/>
    <w:family w:val="auto"/>
    <w:pitch w:val="default"/>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auto"/>
    <w:pitch w:val="default"/>
    <w:sig w:usb0="00000287" w:usb1="00000800" w:usb2="00000000" w:usb3="00000000" w:csb0="2000009F" w:csb1="DFD7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default"/>
  </w:font>
  <w:font w:name="CG Times (WN)">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4B35" w14:textId="77777777" w:rsidR="0062410D" w:rsidRDefault="00A3123C">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3D0C4D">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3D0C4D">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6B9B1555" w14:textId="77777777" w:rsidR="0062410D" w:rsidRDefault="0062410D">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A20A" w14:textId="77777777" w:rsidR="00A3123C" w:rsidRDefault="00A3123C">
      <w:r>
        <w:separator/>
      </w:r>
    </w:p>
  </w:footnote>
  <w:footnote w:type="continuationSeparator" w:id="0">
    <w:p w14:paraId="6DFF0898" w14:textId="77777777" w:rsidR="00A3123C" w:rsidRDefault="00A3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9A6F" w14:textId="77777777" w:rsidR="0062410D" w:rsidRDefault="0062410D">
    <w:pPr>
      <w:tabs>
        <w:tab w:val="center" w:pos="4252"/>
        <w:tab w:val="right" w:pos="8504"/>
      </w:tabs>
      <w:jc w:val="right"/>
      <w:rPr>
        <w:rFonts w:ascii="Verdana" w:eastAsia="Verdana" w:hAnsi="Verdana" w:cs="Verdana"/>
        <w:color w:val="000000"/>
        <w:sz w:val="16"/>
        <w:szCs w:val="16"/>
      </w:rPr>
    </w:pPr>
  </w:p>
  <w:p w14:paraId="6C0577AD" w14:textId="77777777" w:rsidR="0062410D" w:rsidRDefault="0062410D">
    <w:pPr>
      <w:tabs>
        <w:tab w:val="center" w:pos="4252"/>
        <w:tab w:val="right" w:pos="8504"/>
      </w:tabs>
      <w:jc w:val="right"/>
      <w:rPr>
        <w:rFonts w:ascii="Verdana" w:eastAsia="Verdana" w:hAnsi="Verdana" w:cs="Verdana"/>
        <w:color w:val="000000"/>
        <w:sz w:val="16"/>
        <w:szCs w:val="16"/>
      </w:rPr>
    </w:pPr>
  </w:p>
  <w:p w14:paraId="28CD2282" w14:textId="77777777" w:rsidR="0062410D" w:rsidRDefault="00A3123C">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60B1960A" w14:textId="77777777" w:rsidR="0062410D" w:rsidRDefault="00A3123C">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114300" distR="114300" simplePos="0" relativeHeight="251659264" behindDoc="0" locked="0" layoutInCell="1" allowOverlap="1" wp14:anchorId="2F0A08CA" wp14:editId="2EFFFDC8">
          <wp:simplePos x="0" y="0"/>
          <wp:positionH relativeFrom="column">
            <wp:posOffset>11430</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5"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r>
      <w:rPr>
        <w:rFonts w:ascii="Verdana" w:eastAsia="Verdana" w:hAnsi="Verdana" w:cs="Verdana"/>
        <w:color w:val="000000"/>
        <w:sz w:val="16"/>
        <w:szCs w:val="16"/>
      </w:rPr>
      <w:t>23069.160743/2022-62</w:t>
    </w:r>
  </w:p>
  <w:p w14:paraId="17D5DC0C" w14:textId="77777777" w:rsidR="0062410D" w:rsidRDefault="0062410D">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BF205925"/>
    <w:multiLevelType w:val="multilevel"/>
    <w:tmpl w:val="BF205925"/>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CF092B84"/>
    <w:multiLevelType w:val="multilevel"/>
    <w:tmpl w:val="CF092B84"/>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53208E"/>
    <w:multiLevelType w:val="multilevel"/>
    <w:tmpl w:val="0053208E"/>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4" w15:restartNumberingAfterBreak="0">
    <w:nsid w:val="0248C179"/>
    <w:multiLevelType w:val="multilevel"/>
    <w:tmpl w:val="0248C179"/>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D62ECE"/>
    <w:multiLevelType w:val="multilevel"/>
    <w:tmpl w:val="03D62ECE"/>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654F3"/>
    <w:multiLevelType w:val="multilevel"/>
    <w:tmpl w:val="25B654F3"/>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ADCABA"/>
    <w:multiLevelType w:val="multilevel"/>
    <w:tmpl w:val="59ADCAB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2526795">
    <w:abstractNumId w:val="3"/>
  </w:num>
  <w:num w:numId="2" w16cid:durableId="762796947">
    <w:abstractNumId w:val="2"/>
  </w:num>
  <w:num w:numId="3" w16cid:durableId="1941571780">
    <w:abstractNumId w:val="7"/>
  </w:num>
  <w:num w:numId="4" w16cid:durableId="1461067833">
    <w:abstractNumId w:val="1"/>
  </w:num>
  <w:num w:numId="5" w16cid:durableId="1831021716">
    <w:abstractNumId w:val="0"/>
  </w:num>
  <w:num w:numId="6" w16cid:durableId="944580715">
    <w:abstractNumId w:val="5"/>
  </w:num>
  <w:num w:numId="7" w16cid:durableId="1524974618">
    <w:abstractNumId w:val="6"/>
  </w:num>
  <w:num w:numId="8" w16cid:durableId="1876230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20DEF"/>
    <w:rsid w:val="00172A27"/>
    <w:rsid w:val="003D0C4D"/>
    <w:rsid w:val="004D3F11"/>
    <w:rsid w:val="0058368F"/>
    <w:rsid w:val="00584CFB"/>
    <w:rsid w:val="0062410D"/>
    <w:rsid w:val="00683325"/>
    <w:rsid w:val="007A3B6D"/>
    <w:rsid w:val="007C5006"/>
    <w:rsid w:val="00812ED7"/>
    <w:rsid w:val="00992299"/>
    <w:rsid w:val="00A3123C"/>
    <w:rsid w:val="00CE539E"/>
    <w:rsid w:val="00FE34E4"/>
    <w:rsid w:val="0E9B73FC"/>
    <w:rsid w:val="11AD543D"/>
    <w:rsid w:val="185A705B"/>
    <w:rsid w:val="1BA800F5"/>
    <w:rsid w:val="521B6B51"/>
    <w:rsid w:val="54F31C15"/>
    <w:rsid w:val="5CF8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C0E2F67"/>
  <w15:docId w15:val="{F3B8D66A-F768-4890-A0DD-AAB14CD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qFormat="1"/>
    <w:lsdException w:name="footer" w:unhideWhenUsed="1" w:qFormat="1"/>
    <w:lsdException w:name="caption" w:qFormat="1"/>
    <w:lsdException w:name="annotation reference" w:semiHidden="1" w:unhideWhenUsed="1" w:qFormat="1"/>
    <w:lsdException w:name="page number" w:qFormat="1"/>
    <w:lsdException w:name="List" w:qFormat="1"/>
    <w:lsdException w:name="List Bullet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Body Text Indent 3" w:unhideWhenUsed="1" w:qFormat="1"/>
    <w:lsdException w:name="Block Text" w:qFormat="1"/>
    <w:lsdException w:name="Hyperlink" w:unhideWhenUsed="1"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Normal"/>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rFonts w:eastAsia="Liberation Sans" w:cs="Liberation Sans"/>
      <w:sz w:val="36"/>
      <w:szCs w:val="3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qFormat/>
    <w:rPr>
      <w:color w:val="00000A"/>
    </w:rPr>
  </w:style>
  <w:style w:type="character" w:customStyle="1" w:styleId="ListLabel9">
    <w:name w:val="ListLabel 9"/>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qFormat/>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pPr>
      <w:jc w:val="center"/>
    </w:pPr>
    <w:rPr>
      <w:b/>
      <w:bCs/>
      <w:sz w:val="56"/>
      <w:szCs w:val="56"/>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qFormat/>
    <w:rPr>
      <w:rFonts w:ascii="Ecofont_Spranq_eco_Sans" w:eastAsiaTheme="majorEastAsia" w:hAnsi="Ecofont_Spranq_eco_Sans"/>
      <w:b/>
      <w:bCs/>
      <w:color w:val="000000"/>
    </w:rPr>
  </w:style>
  <w:style w:type="table" w:customStyle="1" w:styleId="Style488">
    <w:name w:val="_Style 488"/>
    <w:basedOn w:val="TableNormal"/>
    <w:qFormat/>
    <w:tblPr>
      <w:tblCellMar>
        <w:top w:w="0" w:type="dxa"/>
        <w:left w:w="115" w:type="dxa"/>
        <w:bottom w:w="0" w:type="dxa"/>
        <w:right w:w="115" w:type="dxa"/>
      </w:tblCellMar>
    </w:tblPr>
  </w:style>
  <w:style w:type="table" w:customStyle="1" w:styleId="Style489">
    <w:name w:val="_Style 489"/>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0">
    <w:name w:val="_Style 490"/>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1">
    <w:name w:val="_Style 491"/>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
    <w:qFormat/>
    <w:rPr>
      <w:rFonts w:ascii="Calibri" w:eastAsia="Calibri" w:hAnsi="Calibri" w:cs="Calibri"/>
      <w:sz w:val="22"/>
      <w:szCs w:val="22"/>
    </w:rPr>
    <w:tblPr>
      <w:tblCellMar>
        <w:top w:w="0" w:type="dxa"/>
        <w:left w:w="108" w:type="dxa"/>
        <w:bottom w:w="0" w:type="dxa"/>
        <w:right w:w="108" w:type="dxa"/>
      </w:tblCellMar>
    </w:tblPr>
  </w:style>
  <w:style w:type="paragraph" w:customStyle="1" w:styleId="Default">
    <w:name w:val="Default"/>
    <w:uiPriority w:val="99"/>
    <w:unhideWhenUsed/>
    <w:pPr>
      <w:widowControl w:val="0"/>
      <w:autoSpaceDE w:val="0"/>
      <w:autoSpaceDN w:val="0"/>
      <w:adjustRightInd w:val="0"/>
    </w:pPr>
    <w:rPr>
      <w:rFonts w:ascii="Calibri" w:eastAsia="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AMUW2mV35J6lUTlq+RCOE9KWhCXKGS1fAHdd6Q5Ny4ay2iozrSy0nDLQ6qr/6ruGui0G+ybti8hpvunK16wNpjkQTNsLfE9DL4/TidAz8LmopixwnpCbC6R7R0p6ZXBQEbusmM0cjkhH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10076</Words>
  <Characters>54413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14</cp:revision>
  <dcterms:created xsi:type="dcterms:W3CDTF">2020-03-06T20:07:00Z</dcterms:created>
  <dcterms:modified xsi:type="dcterms:W3CDTF">2022-05-24T18:14:00Z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44245C51D40E4128931D747A4FA8A75A</vt:lpwstr>
  </property>
</Properties>
</file>