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B85E2" w14:textId="77777777" w:rsidR="00D7153B" w:rsidRDefault="00D85CCF">
      <w:pPr>
        <w:pStyle w:val="Ttulo1"/>
        <w:spacing w:line="276" w:lineRule="auto"/>
        <w:ind w:left="1416" w:hanging="1416"/>
        <w:rPr>
          <w:rFonts w:ascii="Calibri" w:eastAsia="Calibri" w:hAnsi="Calibri" w:cs="Calibri"/>
          <w:sz w:val="22"/>
          <w:szCs w:val="22"/>
        </w:rPr>
      </w:pPr>
      <w:r>
        <w:rPr>
          <w:rFonts w:ascii="Calibri" w:eastAsia="Calibri" w:hAnsi="Calibri" w:cs="Calibri"/>
          <w:sz w:val="22"/>
          <w:szCs w:val="22"/>
        </w:rPr>
        <w:tab/>
      </w:r>
    </w:p>
    <w:tbl>
      <w:tblPr>
        <w:tblStyle w:val="Style488"/>
        <w:tblW w:w="9953" w:type="dxa"/>
        <w:tblInd w:w="0" w:type="dxa"/>
        <w:tblLayout w:type="fixed"/>
        <w:tblLook w:val="04A0" w:firstRow="1" w:lastRow="0" w:firstColumn="1" w:lastColumn="0" w:noHBand="0" w:noVBand="1"/>
      </w:tblPr>
      <w:tblGrid>
        <w:gridCol w:w="3009"/>
        <w:gridCol w:w="6944"/>
      </w:tblGrid>
      <w:tr w:rsidR="00D7153B" w14:paraId="1AAAD7C6"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4DC14B5" w14:textId="77777777" w:rsidR="00D7153B" w:rsidRDefault="00D85CCF">
            <w:pP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7A1322EA" w14:textId="77777777" w:rsidR="00D7153B" w:rsidRDefault="00D85CCF">
            <w:pPr>
              <w:spacing w:before="100" w:after="100"/>
              <w:jc w:val="center"/>
              <w:rPr>
                <w:rFonts w:ascii="Verdana" w:eastAsia="Verdana" w:hAnsi="Verdana" w:cs="Verdana"/>
                <w:b/>
              </w:rPr>
            </w:pPr>
            <w:r>
              <w:rPr>
                <w:rFonts w:ascii="Verdana" w:eastAsia="Verdana" w:hAnsi="Verdana" w:cs="Verdana"/>
                <w:b/>
              </w:rPr>
              <w:t>PREGÃO ELETRÔNICO Nº16/2022/AD</w:t>
            </w:r>
          </w:p>
          <w:p w14:paraId="4B2F6FEE" w14:textId="77777777" w:rsidR="00D7153B" w:rsidRDefault="00D85CCF">
            <w:pPr>
              <w:spacing w:before="100" w:after="100"/>
              <w:jc w:val="center"/>
            </w:pPr>
            <w:r>
              <w:rPr>
                <w:rFonts w:ascii="Verdana" w:eastAsia="Verdana" w:hAnsi="Verdana" w:cs="Verdana"/>
                <w:b/>
              </w:rPr>
              <w:t>SISTEMA DE REGISTRO DE PREÇOS</w:t>
            </w:r>
          </w:p>
          <w:p w14:paraId="75E5E04A" w14:textId="77777777" w:rsidR="00D7153B" w:rsidRDefault="00D85CCF">
            <w:pPr>
              <w:spacing w:before="100" w:after="100"/>
              <w:jc w:val="center"/>
              <w:rPr>
                <w:highlight w:val="yellow"/>
              </w:rPr>
            </w:pPr>
            <w:r>
              <w:rPr>
                <w:rFonts w:ascii="Verdana" w:eastAsia="Verdana" w:hAnsi="Verdana" w:cs="Verdana"/>
                <w:b/>
              </w:rPr>
              <w:t>PROCESSO Nº 23069.</w:t>
            </w:r>
            <w:r>
              <w:rPr>
                <w:rFonts w:ascii="Verdana" w:eastAsia="Verdana" w:hAnsi="Verdana"/>
                <w:b/>
              </w:rPr>
              <w:t xml:space="preserve">150983/2022-59 </w:t>
            </w:r>
          </w:p>
          <w:p w14:paraId="0EDA6721" w14:textId="77777777" w:rsidR="00D7153B" w:rsidRDefault="00D7153B">
            <w:pPr>
              <w:spacing w:before="100" w:after="100"/>
              <w:jc w:val="both"/>
              <w:rPr>
                <w:b/>
              </w:rPr>
            </w:pPr>
          </w:p>
          <w:p w14:paraId="6BB3145C" w14:textId="77777777" w:rsidR="00D7153B" w:rsidRDefault="00D85CCF">
            <w:pPr>
              <w:spacing w:before="100" w:after="100"/>
              <w:jc w:val="both"/>
              <w:rPr>
                <w:sz w:val="18"/>
                <w:szCs w:val="18"/>
              </w:rPr>
            </w:pPr>
            <w:r>
              <w:rPr>
                <w:sz w:val="18"/>
                <w:szCs w:val="18"/>
              </w:rPr>
              <w:t xml:space="preserve">Regido pela </w:t>
            </w:r>
            <w:r>
              <w:rPr>
                <w:color w:val="000000"/>
              </w:rPr>
              <w:t xml:space="preserve">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5020F02D" w14:textId="77777777" w:rsidR="00D7153B" w:rsidRDefault="00D7153B">
            <w:pPr>
              <w:spacing w:before="100" w:after="100"/>
              <w:jc w:val="both"/>
              <w:rPr>
                <w:sz w:val="18"/>
                <w:szCs w:val="18"/>
              </w:rPr>
            </w:pPr>
          </w:p>
        </w:tc>
      </w:tr>
      <w:tr w:rsidR="00D7153B" w14:paraId="1CFC0AA4"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27249036" w14:textId="77777777" w:rsidR="00D7153B" w:rsidRDefault="00D85CCF">
            <w:pPr>
              <w:spacing w:before="100" w:after="100"/>
              <w:jc w:val="center"/>
            </w:pPr>
            <w:r>
              <w:rPr>
                <w:b/>
                <w:sz w:val="18"/>
                <w:szCs w:val="18"/>
              </w:rPr>
              <w:t>OBJETO</w:t>
            </w:r>
          </w:p>
          <w:p w14:paraId="40BD33D2" w14:textId="77777777" w:rsidR="00D7153B" w:rsidRDefault="00D7153B">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79CEB7" w14:textId="1983A4D1" w:rsidR="00D7153B" w:rsidRDefault="00D85CCF">
            <w:pPr>
              <w:jc w:val="both"/>
              <w:rPr>
                <w:color w:val="000000"/>
                <w:sz w:val="18"/>
                <w:szCs w:val="18"/>
              </w:rPr>
            </w:pPr>
            <w:r>
              <w:rPr>
                <w:color w:val="000000"/>
                <w:sz w:val="18"/>
                <w:szCs w:val="18"/>
              </w:rPr>
              <w:t xml:space="preserve">O objeto da presente licitação é a construção do Sistema de Registro de Preços para eventual aquisição de </w:t>
            </w:r>
            <w:r w:rsidRPr="00D1143F">
              <w:rPr>
                <w:b/>
                <w:bCs/>
                <w:color w:val="000000"/>
                <w:sz w:val="18"/>
                <w:szCs w:val="18"/>
                <w:lang w:eastAsia="zh-CN"/>
              </w:rPr>
              <w:t>HORTIFRUTIS PROCESSADOS/MINIMAMENTE PROCESSADOS E PRODUTOS GRANJEIROS</w:t>
            </w:r>
            <w:r w:rsidRPr="00D1143F">
              <w:rPr>
                <w:color w:val="000000"/>
                <w:sz w:val="18"/>
                <w:szCs w:val="18"/>
                <w:lang w:eastAsia="zh-CN"/>
              </w:rPr>
              <w:t xml:space="preserve"> para atender ao Restaurante Universitário da Pró - Reitoria de Assuntos Estudantis (PROAES) da Universidade Federal Fluminense, em Niterói – RJ</w:t>
            </w:r>
            <w:r>
              <w:rPr>
                <w:color w:val="000000"/>
                <w:sz w:val="18"/>
                <w:szCs w:val="18"/>
              </w:rPr>
              <w:t>, conforme condições, quantidades e exigências estabelecidas neste Edital e seus anexos.</w:t>
            </w:r>
          </w:p>
        </w:tc>
      </w:tr>
      <w:tr w:rsidR="00D7153B" w14:paraId="0275E95A"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C30E5FC" w14:textId="77777777" w:rsidR="00D7153B" w:rsidRDefault="00D85CCF">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AF3B50F" w14:textId="77777777" w:rsidR="00D7153B" w:rsidRDefault="00D85CCF">
            <w:pPr>
              <w:jc w:val="both"/>
              <w:rPr>
                <w:color w:val="000000"/>
                <w:sz w:val="18"/>
                <w:szCs w:val="18"/>
              </w:rPr>
            </w:pPr>
            <w:r>
              <w:rPr>
                <w:color w:val="000000"/>
                <w:sz w:val="18"/>
                <w:szCs w:val="18"/>
              </w:rPr>
              <w:t>A partir da data de divulgação do Edital no site</w:t>
            </w:r>
            <w:r>
              <w:rPr>
                <w:sz w:val="18"/>
                <w:szCs w:val="18"/>
              </w:rPr>
              <w:t xml:space="preserve"> </w:t>
            </w:r>
            <w:hyperlink r:id="rId9">
              <w:r>
                <w:rPr>
                  <w:sz w:val="18"/>
                  <w:szCs w:val="18"/>
                </w:rPr>
                <w:t>www.gov.br/compras</w:t>
              </w:r>
            </w:hyperlink>
            <w:r>
              <w:rPr>
                <w:color w:val="000000"/>
                <w:sz w:val="18"/>
                <w:szCs w:val="18"/>
              </w:rPr>
              <w:t xml:space="preserve"> até a data e horário de realização da sessão pública. </w:t>
            </w:r>
          </w:p>
        </w:tc>
      </w:tr>
      <w:tr w:rsidR="00D7153B" w14:paraId="6EED5ECC"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0085E090" w14:textId="77777777" w:rsidR="00D7153B" w:rsidRDefault="00D85CCF">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B04B701" w14:textId="46996951" w:rsidR="00D7153B" w:rsidRDefault="00D85CCF">
            <w:pPr>
              <w:jc w:val="both"/>
              <w:rPr>
                <w:color w:val="000000"/>
                <w:sz w:val="18"/>
                <w:szCs w:val="18"/>
              </w:rPr>
            </w:pPr>
            <w:r>
              <w:rPr>
                <w:sz w:val="18"/>
                <w:szCs w:val="18"/>
              </w:rPr>
              <w:t xml:space="preserve">Sessão Pública a ser realizada no endereço eletrônico informado no edital, às </w:t>
            </w:r>
            <w:r w:rsidR="0027151A" w:rsidRPr="0027151A">
              <w:rPr>
                <w:b/>
                <w:bCs/>
                <w:sz w:val="18"/>
                <w:szCs w:val="18"/>
              </w:rPr>
              <w:t>10h</w:t>
            </w:r>
            <w:r w:rsidRPr="0027151A">
              <w:rPr>
                <w:b/>
                <w:bCs/>
                <w:sz w:val="18"/>
                <w:szCs w:val="18"/>
              </w:rPr>
              <w:t xml:space="preserve"> </w:t>
            </w:r>
            <w:r>
              <w:rPr>
                <w:sz w:val="18"/>
                <w:szCs w:val="18"/>
              </w:rPr>
              <w:t xml:space="preserve">do </w:t>
            </w:r>
            <w:r w:rsidRPr="00A43DF5">
              <w:rPr>
                <w:sz w:val="18"/>
                <w:szCs w:val="18"/>
              </w:rPr>
              <w:t xml:space="preserve">dia </w:t>
            </w:r>
            <w:r w:rsidR="00A43DF5" w:rsidRPr="00A43DF5">
              <w:rPr>
                <w:b/>
                <w:sz w:val="18"/>
                <w:szCs w:val="18"/>
              </w:rPr>
              <w:t>10</w:t>
            </w:r>
            <w:r w:rsidRPr="00A43DF5">
              <w:rPr>
                <w:b/>
                <w:sz w:val="18"/>
                <w:szCs w:val="18"/>
              </w:rPr>
              <w:t>/</w:t>
            </w:r>
            <w:r w:rsidR="00A43DF5" w:rsidRPr="00A43DF5">
              <w:rPr>
                <w:b/>
                <w:sz w:val="18"/>
                <w:szCs w:val="18"/>
              </w:rPr>
              <w:t>MARÇO</w:t>
            </w:r>
            <w:r w:rsidRPr="00A43DF5">
              <w:rPr>
                <w:b/>
                <w:sz w:val="18"/>
                <w:szCs w:val="18"/>
              </w:rPr>
              <w:t>/</w:t>
            </w:r>
            <w:r w:rsidR="00A43DF5" w:rsidRPr="00A43DF5">
              <w:rPr>
                <w:b/>
                <w:sz w:val="18"/>
                <w:szCs w:val="18"/>
              </w:rPr>
              <w:t>2022</w:t>
            </w:r>
            <w:r w:rsidRPr="00A43DF5">
              <w:rPr>
                <w:sz w:val="18"/>
                <w:szCs w:val="18"/>
              </w:rPr>
              <w:t>.</w:t>
            </w:r>
          </w:p>
        </w:tc>
      </w:tr>
      <w:tr w:rsidR="00D7153B" w14:paraId="01DDA8A6"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235AA312" w14:textId="77777777" w:rsidR="00D7153B" w:rsidRDefault="00D85CCF">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EBB6F" w14:textId="77777777" w:rsidR="00D7153B" w:rsidRDefault="00D7153B">
            <w:pPr>
              <w:jc w:val="both"/>
              <w:rPr>
                <w:color w:val="000000"/>
                <w:sz w:val="18"/>
                <w:szCs w:val="18"/>
              </w:rPr>
            </w:pPr>
          </w:p>
          <w:p w14:paraId="06D97F9F" w14:textId="77777777" w:rsidR="00D7153B" w:rsidRDefault="00D85CCF">
            <w:pPr>
              <w:jc w:val="both"/>
              <w:rPr>
                <w:color w:val="000000"/>
                <w:sz w:val="18"/>
                <w:szCs w:val="18"/>
              </w:rPr>
            </w:pPr>
            <w:r>
              <w:rPr>
                <w:color w:val="000000"/>
                <w:sz w:val="18"/>
                <w:szCs w:val="18"/>
              </w:rPr>
              <w:t>Universidade Federal Fluminense</w:t>
            </w:r>
          </w:p>
          <w:p w14:paraId="6101B89F" w14:textId="77777777" w:rsidR="00D7153B" w:rsidRDefault="00D85CCF">
            <w:pPr>
              <w:jc w:val="both"/>
              <w:rPr>
                <w:color w:val="000000"/>
                <w:sz w:val="18"/>
                <w:szCs w:val="18"/>
              </w:rPr>
            </w:pPr>
            <w:r>
              <w:rPr>
                <w:color w:val="000000"/>
                <w:sz w:val="18"/>
                <w:szCs w:val="18"/>
              </w:rPr>
              <w:t>Pró-Reitoria de Administração - UASG: 150182</w:t>
            </w:r>
          </w:p>
          <w:p w14:paraId="1A149F01" w14:textId="77777777" w:rsidR="00D7153B" w:rsidRDefault="00D85CCF">
            <w:pPr>
              <w:jc w:val="both"/>
              <w:rPr>
                <w:color w:val="000000"/>
                <w:sz w:val="18"/>
                <w:szCs w:val="18"/>
              </w:rPr>
            </w:pPr>
            <w:r>
              <w:rPr>
                <w:color w:val="000000"/>
                <w:sz w:val="18"/>
                <w:szCs w:val="18"/>
              </w:rPr>
              <w:t>Coordenação de Licitação</w:t>
            </w:r>
          </w:p>
          <w:p w14:paraId="2424AAC7" w14:textId="77777777" w:rsidR="00D7153B" w:rsidRDefault="00D85CCF">
            <w:pPr>
              <w:jc w:val="both"/>
              <w:rPr>
                <w:color w:val="000000"/>
                <w:sz w:val="18"/>
                <w:szCs w:val="18"/>
              </w:rPr>
            </w:pPr>
            <w:r>
              <w:rPr>
                <w:color w:val="000000"/>
                <w:sz w:val="18"/>
                <w:szCs w:val="18"/>
              </w:rPr>
              <w:t>Rua Miguel de Frias n.º 09, Bairro Icaraí, Niterói - RJ</w:t>
            </w:r>
          </w:p>
          <w:p w14:paraId="2DB85DB9" w14:textId="77777777" w:rsidR="00D7153B" w:rsidRDefault="00D85CCF">
            <w:pPr>
              <w:jc w:val="both"/>
              <w:rPr>
                <w:color w:val="000000"/>
                <w:sz w:val="18"/>
                <w:szCs w:val="18"/>
              </w:rPr>
            </w:pPr>
            <w:r>
              <w:rPr>
                <w:color w:val="000000"/>
                <w:sz w:val="18"/>
                <w:szCs w:val="18"/>
              </w:rPr>
              <w:t>CEP: 24.220-900</w:t>
            </w:r>
          </w:p>
          <w:p w14:paraId="14F05C59" w14:textId="77777777" w:rsidR="00D7153B" w:rsidRDefault="00D85CCF">
            <w:pPr>
              <w:jc w:val="both"/>
              <w:rPr>
                <w:color w:val="000000"/>
                <w:sz w:val="18"/>
                <w:szCs w:val="18"/>
              </w:rPr>
            </w:pPr>
            <w:r>
              <w:rPr>
                <w:color w:val="000000"/>
                <w:sz w:val="18"/>
                <w:szCs w:val="18"/>
              </w:rPr>
              <w:t>Telefones: (21) 2629-5386</w:t>
            </w:r>
          </w:p>
          <w:p w14:paraId="64138983" w14:textId="77777777" w:rsidR="00D7153B" w:rsidRDefault="00D85CCF">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5C8F55DB" w14:textId="77777777" w:rsidR="00D7153B" w:rsidRDefault="00D7153B">
            <w:pPr>
              <w:jc w:val="both"/>
              <w:rPr>
                <w:color w:val="000000"/>
                <w:sz w:val="18"/>
                <w:szCs w:val="18"/>
              </w:rPr>
            </w:pPr>
          </w:p>
        </w:tc>
      </w:tr>
      <w:tr w:rsidR="00D7153B" w14:paraId="50A4DD0A"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F9BA5F9" w14:textId="77777777" w:rsidR="00D7153B" w:rsidRDefault="00D85CCF">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13B07BF" w14:textId="77777777" w:rsidR="00D7153B" w:rsidRDefault="00D85CCF">
            <w:pPr>
              <w:jc w:val="both"/>
              <w:rPr>
                <w:color w:val="000000"/>
                <w:sz w:val="18"/>
                <w:szCs w:val="18"/>
              </w:rPr>
            </w:pPr>
            <w:r>
              <w:rPr>
                <w:color w:val="000000"/>
                <w:sz w:val="18"/>
                <w:szCs w:val="18"/>
              </w:rPr>
              <w:t>Menor preço por item.</w:t>
            </w:r>
          </w:p>
        </w:tc>
      </w:tr>
      <w:tr w:rsidR="00D7153B" w14:paraId="5E5E756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FC09A61" w14:textId="77777777" w:rsidR="00D7153B" w:rsidRDefault="00D85CCF">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EF670F" w14:textId="77777777" w:rsidR="00D7153B" w:rsidRDefault="00D7153B">
            <w:pPr>
              <w:jc w:val="both"/>
              <w:rPr>
                <w:color w:val="000000"/>
                <w:sz w:val="18"/>
                <w:szCs w:val="18"/>
              </w:rPr>
            </w:pPr>
          </w:p>
          <w:p w14:paraId="4D5192E6" w14:textId="77777777" w:rsidR="00D7153B" w:rsidRDefault="00617EA8">
            <w:pPr>
              <w:jc w:val="both"/>
              <w:rPr>
                <w:b/>
                <w:color w:val="0000FF"/>
                <w:sz w:val="18"/>
                <w:szCs w:val="18"/>
              </w:rPr>
            </w:pPr>
            <w:hyperlink r:id="rId11">
              <w:r w:rsidR="00D85CCF">
                <w:rPr>
                  <w:b/>
                  <w:color w:val="0000FF"/>
                  <w:sz w:val="18"/>
                  <w:szCs w:val="18"/>
                  <w:u w:val="single"/>
                </w:rPr>
                <w:t>www.gov.br/compras</w:t>
              </w:r>
            </w:hyperlink>
          </w:p>
          <w:p w14:paraId="4D7D637C" w14:textId="77777777" w:rsidR="00D7153B" w:rsidRDefault="00D7153B">
            <w:pPr>
              <w:jc w:val="both"/>
              <w:rPr>
                <w:color w:val="000000"/>
                <w:sz w:val="18"/>
                <w:szCs w:val="18"/>
              </w:rPr>
            </w:pPr>
          </w:p>
        </w:tc>
      </w:tr>
      <w:tr w:rsidR="00D7153B" w14:paraId="366C6B02"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8CA8C5D" w14:textId="77777777" w:rsidR="00D7153B" w:rsidRDefault="00D85CCF">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77C279" w14:textId="24D230BF" w:rsidR="00D7153B" w:rsidRDefault="00406734" w:rsidP="00406734">
            <w:pPr>
              <w:spacing w:before="100" w:after="100"/>
              <w:rPr>
                <w:rFonts w:cs="Arial"/>
                <w:b/>
                <w:i/>
                <w:color w:val="000000"/>
                <w:sz w:val="18"/>
                <w:szCs w:val="18"/>
              </w:rPr>
            </w:pPr>
            <w:r>
              <w:rPr>
                <w:rFonts w:cs="Arial"/>
                <w:b/>
                <w:i/>
                <w:color w:val="000000"/>
                <w:sz w:val="18"/>
                <w:szCs w:val="18"/>
              </w:rPr>
              <w:t>Madison Lopes Inocêncio</w:t>
            </w:r>
          </w:p>
        </w:tc>
      </w:tr>
    </w:tbl>
    <w:p w14:paraId="7851F767" w14:textId="77777777" w:rsidR="00D7153B" w:rsidRDefault="00D7153B">
      <w:pPr>
        <w:tabs>
          <w:tab w:val="left" w:pos="6284"/>
        </w:tabs>
        <w:jc w:val="center"/>
        <w:rPr>
          <w:rFonts w:ascii="Calibri" w:eastAsia="Calibri" w:hAnsi="Calibri" w:cs="Calibri"/>
          <w:b/>
          <w:sz w:val="22"/>
          <w:szCs w:val="22"/>
        </w:rPr>
      </w:pPr>
    </w:p>
    <w:p w14:paraId="7B8D15C9" w14:textId="77777777" w:rsidR="00D7153B" w:rsidRDefault="00D7153B">
      <w:pPr>
        <w:tabs>
          <w:tab w:val="left" w:pos="6284"/>
        </w:tabs>
        <w:jc w:val="center"/>
        <w:rPr>
          <w:rFonts w:ascii="Calibri" w:eastAsia="Calibri" w:hAnsi="Calibri" w:cs="Calibri"/>
          <w:b/>
          <w:sz w:val="22"/>
          <w:szCs w:val="22"/>
        </w:rPr>
      </w:pPr>
    </w:p>
    <w:p w14:paraId="6E89CB75" w14:textId="77777777" w:rsidR="00D7153B" w:rsidRDefault="00D85CCF">
      <w:pPr>
        <w:rPr>
          <w:rFonts w:ascii="Calibri" w:eastAsia="Calibri" w:hAnsi="Calibri" w:cs="Calibri"/>
          <w:b/>
          <w:sz w:val="22"/>
          <w:szCs w:val="22"/>
        </w:rPr>
      </w:pPr>
      <w:r>
        <w:br w:type="page"/>
      </w:r>
    </w:p>
    <w:p w14:paraId="374F490E" w14:textId="77777777" w:rsidR="00D7153B" w:rsidRDefault="00D85CCF">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9264" behindDoc="0" locked="0" layoutInCell="1" allowOverlap="1" wp14:anchorId="6F0A399E" wp14:editId="76515C01">
            <wp:simplePos x="0" y="0"/>
            <wp:positionH relativeFrom="column">
              <wp:posOffset>2774315</wp:posOffset>
            </wp:positionH>
            <wp:positionV relativeFrom="paragraph">
              <wp:posOffset>-293370</wp:posOffset>
            </wp:positionV>
            <wp:extent cx="640080" cy="619125"/>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4" name="image2.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77B27A2B" w14:textId="77777777" w:rsidR="00D7153B" w:rsidRDefault="00D7153B">
      <w:pPr>
        <w:tabs>
          <w:tab w:val="left" w:pos="6284"/>
        </w:tabs>
        <w:jc w:val="center"/>
        <w:rPr>
          <w:rFonts w:ascii="Calibri" w:eastAsia="Calibri" w:hAnsi="Calibri" w:cs="Calibri"/>
          <w:b/>
          <w:sz w:val="22"/>
          <w:szCs w:val="22"/>
        </w:rPr>
      </w:pPr>
    </w:p>
    <w:p w14:paraId="1505CCE5" w14:textId="77777777" w:rsidR="00D7153B" w:rsidRDefault="00D85CCF">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1A9217AE" w14:textId="77777777" w:rsidR="00D7153B" w:rsidRDefault="00D85CCF">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1A3214F" w14:textId="77777777" w:rsidR="00D7153B" w:rsidRDefault="00D85CCF">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A41CF42" w14:textId="77777777" w:rsidR="00D7153B" w:rsidRDefault="00D85CCF">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69B8DEAE" w14:textId="77777777" w:rsidR="00D7153B" w:rsidRDefault="00D7153B">
      <w:pPr>
        <w:jc w:val="center"/>
        <w:rPr>
          <w:rFonts w:ascii="Calibri" w:eastAsia="Calibri" w:hAnsi="Calibri" w:cs="Calibri"/>
          <w:b/>
          <w:sz w:val="22"/>
          <w:szCs w:val="22"/>
        </w:rPr>
      </w:pPr>
    </w:p>
    <w:p w14:paraId="7443B2E4" w14:textId="77777777" w:rsidR="00D7153B" w:rsidRDefault="00D85CCF">
      <w:pPr>
        <w:tabs>
          <w:tab w:val="left" w:pos="708"/>
        </w:tabs>
        <w:spacing w:before="100" w:after="100"/>
        <w:jc w:val="center"/>
        <w:rPr>
          <w:rFonts w:cs="Arial"/>
          <w:color w:val="000000"/>
          <w:szCs w:val="20"/>
        </w:rPr>
      </w:pPr>
      <w:r>
        <w:rPr>
          <w:rFonts w:ascii="Verdana" w:eastAsia="Verdana" w:hAnsi="Verdana" w:cs="Verdana"/>
          <w:b/>
          <w:color w:val="FF0000"/>
          <w:szCs w:val="20"/>
        </w:rPr>
        <w:t>MINUTA DE EDITAL DE LICITAÇÃO</w:t>
      </w:r>
    </w:p>
    <w:p w14:paraId="6432D46E" w14:textId="77777777" w:rsidR="00D7153B" w:rsidRDefault="00D85CCF">
      <w:pPr>
        <w:spacing w:before="100" w:after="100"/>
        <w:jc w:val="center"/>
        <w:rPr>
          <w:rFonts w:ascii="Verdana" w:eastAsia="Verdana" w:hAnsi="Verdana" w:cs="Verdana"/>
          <w:b/>
        </w:rPr>
      </w:pPr>
      <w:r>
        <w:rPr>
          <w:rFonts w:ascii="Verdana" w:eastAsia="Verdana" w:hAnsi="Verdana" w:cs="Verdana"/>
          <w:b/>
        </w:rPr>
        <w:t>PREGÃO ELETRÔNICO Nº 16/2022/AD</w:t>
      </w:r>
    </w:p>
    <w:p w14:paraId="0D0C66B1" w14:textId="77777777" w:rsidR="00D7153B" w:rsidRDefault="00D85CCF">
      <w:pPr>
        <w:spacing w:before="100" w:after="100"/>
        <w:jc w:val="center"/>
      </w:pPr>
      <w:r>
        <w:rPr>
          <w:rFonts w:ascii="Verdana" w:eastAsia="Verdana" w:hAnsi="Verdana" w:cs="Verdana"/>
          <w:b/>
        </w:rPr>
        <w:t>SISTEMA DE REGISTRO DE PREÇOS</w:t>
      </w:r>
    </w:p>
    <w:p w14:paraId="2FCC48E7" w14:textId="77777777" w:rsidR="00D7153B" w:rsidRDefault="00D85CCF">
      <w:pPr>
        <w:spacing w:before="100" w:after="100"/>
        <w:jc w:val="center"/>
        <w:rPr>
          <w:rFonts w:ascii="Verdana" w:eastAsia="Verdana" w:hAnsi="Verdana" w:cs="Verdana"/>
          <w:b/>
          <w:highlight w:val="yellow"/>
        </w:rPr>
      </w:pPr>
      <w:r>
        <w:rPr>
          <w:rFonts w:ascii="Verdana" w:eastAsia="Verdana" w:hAnsi="Verdana" w:cs="Verdana"/>
          <w:b/>
        </w:rPr>
        <w:t>PROCESSO Nº 23069.</w:t>
      </w:r>
      <w:r>
        <w:rPr>
          <w:rFonts w:ascii="Verdana" w:eastAsia="Verdana" w:hAnsi="Verdana"/>
          <w:b/>
        </w:rPr>
        <w:t>150983/2022-59</w:t>
      </w:r>
    </w:p>
    <w:p w14:paraId="4B158D06" w14:textId="77777777" w:rsidR="00D7153B" w:rsidRDefault="00D7153B">
      <w:pPr>
        <w:spacing w:before="100" w:after="100"/>
        <w:jc w:val="center"/>
      </w:pPr>
    </w:p>
    <w:p w14:paraId="14D0077C" w14:textId="77777777" w:rsidR="00D7153B" w:rsidRDefault="00D7153B">
      <w:pPr>
        <w:spacing w:before="100" w:after="100"/>
        <w:jc w:val="center"/>
      </w:pPr>
      <w:bookmarkStart w:id="0" w:name="_heading=h.gjdgxs" w:colFirst="0" w:colLast="0"/>
      <w:bookmarkEnd w:id="0"/>
    </w:p>
    <w:p w14:paraId="0BBBCD88" w14:textId="77777777" w:rsidR="00D7153B" w:rsidRDefault="00D85CCF">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julgamento </w:t>
      </w:r>
      <w:r>
        <w:rPr>
          <w:b/>
          <w:iCs/>
        </w:rPr>
        <w:t xml:space="preserve">menor preço </w:t>
      </w:r>
      <w:r>
        <w:rPr>
          <w:iCs/>
        </w:rPr>
        <w:t xml:space="preserve">por item, </w:t>
      </w:r>
      <w:r>
        <w:rPr>
          <w:color w:val="000000"/>
        </w:rPr>
        <w:t xml:space="preserve">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3EC897B3" w14:textId="77777777" w:rsidR="00D7153B" w:rsidRDefault="00D7153B">
      <w:pPr>
        <w:jc w:val="both"/>
      </w:pPr>
    </w:p>
    <w:p w14:paraId="307077D5" w14:textId="77777777" w:rsidR="00D7153B" w:rsidRDefault="00D85CCF">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3">
        <w:r>
          <w:rPr>
            <w:b/>
            <w:color w:val="0000FF"/>
            <w:u w:val="single"/>
          </w:rPr>
          <w:t>www.gov.br/compras</w:t>
        </w:r>
      </w:hyperlink>
      <w:r>
        <w:t xml:space="preserve">, na data de abertura e horário informados no mesmo (Consultas &gt; Pregões &gt; Agendados &gt; situação: Aberto para propostas / </w:t>
      </w:r>
      <w:r>
        <w:rPr>
          <w:b/>
        </w:rPr>
        <w:t>cód. UASG: 150182</w:t>
      </w:r>
      <w:r>
        <w:rPr>
          <w:u w:val="single"/>
        </w:rPr>
        <w:t xml:space="preserve"> </w:t>
      </w:r>
    </w:p>
    <w:p w14:paraId="65B1FCFE" w14:textId="77777777" w:rsidR="00D7153B" w:rsidRDefault="00D7153B">
      <w:pPr>
        <w:pBdr>
          <w:bottom w:val="single" w:sz="6" w:space="1" w:color="000000"/>
        </w:pBdr>
        <w:spacing w:after="240" w:line="276" w:lineRule="auto"/>
        <w:ind w:right="-30" w:firstLine="540"/>
        <w:jc w:val="both"/>
      </w:pPr>
    </w:p>
    <w:p w14:paraId="78439B93" w14:textId="77777777" w:rsidR="00D7153B" w:rsidRDefault="00D7153B">
      <w:pPr>
        <w:jc w:val="both"/>
      </w:pPr>
    </w:p>
    <w:p w14:paraId="54B4478B" w14:textId="77777777" w:rsidR="00D7153B" w:rsidRDefault="00D7153B">
      <w:pPr>
        <w:jc w:val="both"/>
      </w:pPr>
    </w:p>
    <w:p w14:paraId="23298420" w14:textId="77777777" w:rsidR="00D7153B" w:rsidRDefault="00D7153B">
      <w:pPr>
        <w:jc w:val="both"/>
        <w:rPr>
          <w:color w:val="000000"/>
        </w:rPr>
      </w:pPr>
    </w:p>
    <w:p w14:paraId="0ABE974B" w14:textId="77777777" w:rsidR="00D7153B" w:rsidRDefault="00D85CCF">
      <w:pPr>
        <w:keepNext/>
        <w:keepLines/>
        <w:numPr>
          <w:ilvl w:val="0"/>
          <w:numId w:val="3"/>
        </w:numPr>
        <w:tabs>
          <w:tab w:val="left" w:pos="567"/>
        </w:tabs>
        <w:spacing w:before="240"/>
        <w:ind w:left="502"/>
        <w:jc w:val="both"/>
        <w:rPr>
          <w:rFonts w:cs="Arial"/>
          <w:b/>
          <w:color w:val="000000"/>
          <w:szCs w:val="20"/>
        </w:rPr>
      </w:pPr>
      <w:r>
        <w:rPr>
          <w:rFonts w:cs="Arial"/>
          <w:b/>
          <w:color w:val="000000"/>
          <w:szCs w:val="20"/>
        </w:rPr>
        <w:t>DO OBJETO</w:t>
      </w:r>
    </w:p>
    <w:p w14:paraId="4CBEDFA7" w14:textId="77777777" w:rsidR="00D7153B" w:rsidRDefault="00D85CCF">
      <w:pPr>
        <w:numPr>
          <w:ilvl w:val="1"/>
          <w:numId w:val="7"/>
        </w:numPr>
        <w:spacing w:before="120" w:after="120" w:line="276" w:lineRule="auto"/>
        <w:ind w:left="1141"/>
        <w:jc w:val="both"/>
      </w:pPr>
      <w:r>
        <w:t xml:space="preserve">O objeto da presente licitação é a escolha da proposta mais vantajosa para a aquisição de </w:t>
      </w:r>
      <w:r w:rsidRPr="00D1143F">
        <w:rPr>
          <w:b/>
          <w:bCs/>
          <w:lang w:eastAsia="zh-CN"/>
        </w:rPr>
        <w:t>HORTIFRUTIS PROCESSADOS/MINIMAMENTE PROCESSADOS E PRODUTOS GRANJEIROS</w:t>
      </w:r>
      <w:r w:rsidRPr="00D1143F">
        <w:rPr>
          <w:lang w:eastAsia="zh-CN"/>
        </w:rPr>
        <w:t xml:space="preserve"> para atender ao Restaurante Universitário da Pró - Reitoria de Assuntos Estudantis (PROAES) da Universidade Federal Fluminense, em Niterói – RJ</w:t>
      </w:r>
      <w:r>
        <w:t>, conforme condições, quantidades e exigências estabelecidas neste Edital e seus anexos.</w:t>
      </w:r>
    </w:p>
    <w:p w14:paraId="5196E77A" w14:textId="77777777" w:rsidR="00D7153B" w:rsidRDefault="00D85CCF">
      <w:pPr>
        <w:numPr>
          <w:ilvl w:val="1"/>
          <w:numId w:val="7"/>
        </w:numPr>
        <w:spacing w:before="120" w:after="120" w:line="276" w:lineRule="auto"/>
        <w:ind w:left="1141"/>
        <w:jc w:val="both"/>
      </w:pPr>
      <w:r>
        <w:t xml:space="preserve">A licitação será dividida em itens, conforme tabela constante do Termo de Referência, facultando-se ao licitante a participação em quantos itens forem de seu interesse. </w:t>
      </w:r>
    </w:p>
    <w:p w14:paraId="253B1D0C" w14:textId="77777777" w:rsidR="00D7153B" w:rsidRDefault="00D85CCF">
      <w:pPr>
        <w:numPr>
          <w:ilvl w:val="1"/>
          <w:numId w:val="7"/>
        </w:numPr>
        <w:spacing w:before="120" w:after="120" w:line="276" w:lineRule="auto"/>
        <w:ind w:left="1141"/>
        <w:jc w:val="both"/>
      </w:pPr>
      <w:r>
        <w:t xml:space="preserve">O critério de julgamento adotado será o menor preço do item, observadas as exigências contidas neste Edital e seus Anexos quanto às especificações do objeto. </w:t>
      </w:r>
    </w:p>
    <w:p w14:paraId="67D61426" w14:textId="77777777" w:rsidR="00D7153B" w:rsidRDefault="00D7153B">
      <w:pPr>
        <w:spacing w:before="120" w:after="120" w:line="276" w:lineRule="auto"/>
        <w:ind w:left="1134"/>
        <w:jc w:val="both"/>
      </w:pPr>
    </w:p>
    <w:p w14:paraId="1ACFD7E3" w14:textId="77777777" w:rsidR="00D7153B" w:rsidRDefault="00D85CCF">
      <w:pPr>
        <w:keepNext/>
        <w:keepLines/>
        <w:numPr>
          <w:ilvl w:val="0"/>
          <w:numId w:val="7"/>
        </w:numPr>
        <w:tabs>
          <w:tab w:val="left" w:pos="567"/>
        </w:tabs>
        <w:spacing w:before="240"/>
        <w:ind w:left="502"/>
        <w:jc w:val="both"/>
        <w:rPr>
          <w:rFonts w:cs="Arial"/>
          <w:i/>
          <w:color w:val="000000"/>
          <w:szCs w:val="20"/>
        </w:rPr>
      </w:pPr>
      <w:r>
        <w:rPr>
          <w:rFonts w:cs="Arial"/>
          <w:b/>
          <w:color w:val="000000"/>
          <w:szCs w:val="20"/>
        </w:rPr>
        <w:t>DO</w:t>
      </w:r>
      <w:r>
        <w:rPr>
          <w:rFonts w:cs="Arial"/>
          <w:b/>
          <w:i/>
          <w:color w:val="000000"/>
          <w:szCs w:val="20"/>
        </w:rPr>
        <w:t xml:space="preserve"> </w:t>
      </w:r>
      <w:r>
        <w:rPr>
          <w:rFonts w:cs="Arial"/>
          <w:b/>
          <w:color w:val="000000"/>
          <w:szCs w:val="20"/>
        </w:rPr>
        <w:t>REGISTRO</w:t>
      </w:r>
      <w:r>
        <w:rPr>
          <w:rFonts w:cs="Arial"/>
          <w:b/>
          <w:i/>
          <w:color w:val="000000"/>
          <w:szCs w:val="20"/>
        </w:rPr>
        <w:t xml:space="preserve"> DE PREÇOS </w:t>
      </w:r>
    </w:p>
    <w:p w14:paraId="3299F063" w14:textId="77777777" w:rsidR="00D7153B" w:rsidRDefault="00D7153B">
      <w:pPr>
        <w:rPr>
          <w:b/>
          <w:i/>
        </w:rPr>
      </w:pPr>
    </w:p>
    <w:p w14:paraId="56A7E666" w14:textId="77777777" w:rsidR="00D7153B" w:rsidRDefault="00D85CCF">
      <w:pPr>
        <w:numPr>
          <w:ilvl w:val="1"/>
          <w:numId w:val="7"/>
        </w:numPr>
        <w:spacing w:before="120" w:after="120" w:line="276" w:lineRule="auto"/>
        <w:ind w:left="1141"/>
        <w:jc w:val="both"/>
        <w:rPr>
          <w:i/>
        </w:rPr>
      </w:pPr>
      <w:r>
        <w:rPr>
          <w:i/>
        </w:rPr>
        <w:t>As regras referentes aos órgãos gerenciador e participantes, bem como a eventuais adesões são as que constam da minuta de Ata de Registro de Preços.</w:t>
      </w:r>
    </w:p>
    <w:p w14:paraId="023EA822" w14:textId="77777777" w:rsidR="00D7153B" w:rsidRDefault="00D7153B">
      <w:pPr>
        <w:spacing w:before="120" w:after="120" w:line="276" w:lineRule="auto"/>
        <w:ind w:left="1134"/>
        <w:jc w:val="both"/>
      </w:pPr>
    </w:p>
    <w:p w14:paraId="38C4C1FF" w14:textId="77777777" w:rsidR="00D7153B" w:rsidRDefault="00D85CC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CREDENCIAMENTO</w:t>
      </w:r>
    </w:p>
    <w:p w14:paraId="6F531C78" w14:textId="77777777" w:rsidR="00D7153B" w:rsidRDefault="00D85CCF">
      <w:pPr>
        <w:numPr>
          <w:ilvl w:val="1"/>
          <w:numId w:val="7"/>
        </w:numPr>
        <w:spacing w:before="120" w:after="120" w:line="276" w:lineRule="auto"/>
        <w:ind w:left="1141"/>
        <w:jc w:val="both"/>
      </w:pPr>
      <w:r>
        <w:t>O Credenciamento é o nível básico do registro cadastral no SICAF, que permite a participação dos interessados na modalidade licitatória Pregão, em sua forma eletrônica.</w:t>
      </w:r>
    </w:p>
    <w:p w14:paraId="6278075A" w14:textId="77777777" w:rsidR="00D7153B" w:rsidRDefault="00D85CCF">
      <w:pPr>
        <w:numPr>
          <w:ilvl w:val="1"/>
          <w:numId w:val="7"/>
        </w:numPr>
        <w:spacing w:before="120" w:after="120" w:line="276" w:lineRule="auto"/>
        <w:ind w:left="1141"/>
        <w:jc w:val="both"/>
      </w:pPr>
      <w:r>
        <w:t xml:space="preserve">O cadastro no SICAF deverá ser feito no Portal de Compras do Governo Federal, no sítio </w:t>
      </w:r>
      <w:hyperlink r:id="rId14">
        <w:r>
          <w:t>www.gov.br/compras</w:t>
        </w:r>
      </w:hyperlink>
      <w:r>
        <w:t>, por meio de certificado digital conferido pela Infraestrutura de Chaves Públicas Brasileira – ICP - Brasil.</w:t>
      </w:r>
    </w:p>
    <w:p w14:paraId="31BEE6EE" w14:textId="77777777" w:rsidR="00D7153B" w:rsidRDefault="00D85CCF">
      <w:pPr>
        <w:numPr>
          <w:ilvl w:val="1"/>
          <w:numId w:val="7"/>
        </w:numPr>
        <w:spacing w:before="120" w:after="120" w:line="276" w:lineRule="auto"/>
        <w:ind w:left="1141"/>
        <w:jc w:val="both"/>
      </w:pPr>
      <w:r>
        <w:t>O credenciamento junto ao provedor do sistema implica a responsabilidade do licitante ou de seu representante legal e a presunção de sua capacidade técnica para realização das transações inerentes a este Pregão.</w:t>
      </w:r>
    </w:p>
    <w:p w14:paraId="03AE0D22" w14:textId="77777777" w:rsidR="00D7153B" w:rsidRDefault="00D85CCF">
      <w:pPr>
        <w:numPr>
          <w:ilvl w:val="1"/>
          <w:numId w:val="7"/>
        </w:numPr>
        <w:spacing w:before="120" w:after="120" w:line="276" w:lineRule="auto"/>
        <w:ind w:left="1141"/>
        <w:jc w:val="both"/>
        <w:rPr>
          <w:highlight w:val="lightGray"/>
        </w:rPr>
      </w:pPr>
      <w:r>
        <w:rPr>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473A8E91" w14:textId="77777777" w:rsidR="00D7153B" w:rsidRDefault="00D85CCF">
      <w:pPr>
        <w:numPr>
          <w:ilvl w:val="1"/>
          <w:numId w:val="7"/>
        </w:numPr>
        <w:spacing w:before="120" w:after="120" w:line="276" w:lineRule="auto"/>
        <w:ind w:left="1141"/>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C7C39E0" w14:textId="77777777" w:rsidR="00D7153B" w:rsidRDefault="00D85CCF">
      <w:pPr>
        <w:numPr>
          <w:ilvl w:val="2"/>
          <w:numId w:val="7"/>
        </w:numPr>
        <w:spacing w:after="240" w:line="276" w:lineRule="auto"/>
        <w:ind w:left="1638"/>
        <w:jc w:val="both"/>
      </w:pPr>
      <w:r>
        <w:rPr>
          <w:color w:val="000000"/>
        </w:rPr>
        <w:t xml:space="preserve"> A não observância do disposto no subitem anterior poderá ensejar desclassificação no momento da habilitação</w:t>
      </w:r>
    </w:p>
    <w:p w14:paraId="34C5211D" w14:textId="77777777" w:rsidR="00D7153B" w:rsidRDefault="00D7153B">
      <w:pPr>
        <w:spacing w:before="120" w:after="120" w:line="276" w:lineRule="auto"/>
        <w:ind w:left="425"/>
        <w:jc w:val="both"/>
        <w:rPr>
          <w:color w:val="000000"/>
        </w:rPr>
      </w:pPr>
    </w:p>
    <w:p w14:paraId="09942E1B" w14:textId="77777777" w:rsidR="00D7153B" w:rsidRDefault="00D85CC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PARTICIPAÇÃO NO PREGÃO.</w:t>
      </w:r>
    </w:p>
    <w:p w14:paraId="14B969C0" w14:textId="77777777" w:rsidR="00D7153B" w:rsidRDefault="00D85CCF">
      <w:pPr>
        <w:numPr>
          <w:ilvl w:val="1"/>
          <w:numId w:val="7"/>
        </w:numPr>
        <w:spacing w:before="120" w:after="120" w:line="276" w:lineRule="auto"/>
        <w:ind w:left="1141"/>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281A971C" w14:textId="77777777" w:rsidR="00D7153B" w:rsidRDefault="00D85CCF">
      <w:pPr>
        <w:numPr>
          <w:ilvl w:val="2"/>
          <w:numId w:val="7"/>
        </w:numPr>
        <w:spacing w:after="240" w:line="276" w:lineRule="auto"/>
        <w:ind w:left="1638"/>
        <w:jc w:val="both"/>
      </w:pPr>
      <w:r>
        <w:rPr>
          <w:color w:val="000000"/>
        </w:rPr>
        <w:t>Os licitantes deverão utilizar o certificado digital para acesso ao Sistema.</w:t>
      </w:r>
    </w:p>
    <w:p w14:paraId="1F23D508" w14:textId="77777777" w:rsidR="00D7153B" w:rsidRPr="00C247B2" w:rsidRDefault="00D85CCF">
      <w:pPr>
        <w:numPr>
          <w:ilvl w:val="2"/>
          <w:numId w:val="7"/>
        </w:numPr>
        <w:spacing w:after="240" w:line="276" w:lineRule="auto"/>
        <w:ind w:left="1638"/>
        <w:jc w:val="both"/>
      </w:pPr>
      <w:r w:rsidRPr="00C247B2">
        <w:rPr>
          <w:b/>
        </w:rPr>
        <w:t>Para os itens indicados no Anexo I-A,</w:t>
      </w:r>
      <w:r w:rsidRPr="00C247B2">
        <w:t xml:space="preserve"> a participação é exclusiva a microempresas e empresas de pequeno porte, nos termos do art. 48 da Lei Complementar nº 123, de 14 de dezembro de 2006.</w:t>
      </w:r>
    </w:p>
    <w:p w14:paraId="3CB04ECD" w14:textId="77777777" w:rsidR="00D7153B" w:rsidRDefault="00D85CCF">
      <w:pPr>
        <w:numPr>
          <w:ilvl w:val="1"/>
          <w:numId w:val="7"/>
        </w:numPr>
        <w:spacing w:before="120" w:after="120" w:line="276" w:lineRule="auto"/>
        <w:ind w:left="1141"/>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52CBDF78" w14:textId="77777777" w:rsidR="00D7153B" w:rsidRDefault="00D85CCF">
      <w:pPr>
        <w:numPr>
          <w:ilvl w:val="1"/>
          <w:numId w:val="7"/>
        </w:numPr>
        <w:spacing w:before="120" w:after="120" w:line="276" w:lineRule="auto"/>
        <w:ind w:left="1141"/>
        <w:jc w:val="both"/>
      </w:pPr>
      <w:r>
        <w:t>Não poderão participar desta licitação os interessados:</w:t>
      </w:r>
    </w:p>
    <w:p w14:paraId="7248E5FE" w14:textId="77777777" w:rsidR="00D7153B" w:rsidRDefault="00D85CCF">
      <w:pPr>
        <w:numPr>
          <w:ilvl w:val="2"/>
          <w:numId w:val="7"/>
        </w:numPr>
        <w:tabs>
          <w:tab w:val="left" w:pos="1440"/>
        </w:tabs>
        <w:spacing w:after="240" w:line="276" w:lineRule="auto"/>
        <w:ind w:left="1134" w:firstLine="0"/>
        <w:jc w:val="both"/>
      </w:pPr>
      <w:r>
        <w:t>proibidos de participar de licitações e celebrar contratos administrativos, na forma da legislação vigente;</w:t>
      </w:r>
    </w:p>
    <w:p w14:paraId="71AC3496" w14:textId="77777777" w:rsidR="00D7153B" w:rsidRDefault="00D85CCF">
      <w:pPr>
        <w:numPr>
          <w:ilvl w:val="2"/>
          <w:numId w:val="7"/>
        </w:numPr>
        <w:tabs>
          <w:tab w:val="left" w:pos="1440"/>
        </w:tabs>
        <w:spacing w:after="240" w:line="276" w:lineRule="auto"/>
        <w:ind w:left="1134" w:firstLine="0"/>
        <w:jc w:val="both"/>
      </w:pPr>
      <w:r>
        <w:t>que não atendam às condições deste Edital e seu(s) anexo(s);</w:t>
      </w:r>
    </w:p>
    <w:p w14:paraId="766A4D4F" w14:textId="77777777" w:rsidR="00D7153B" w:rsidRDefault="00D85CCF">
      <w:pPr>
        <w:numPr>
          <w:ilvl w:val="2"/>
          <w:numId w:val="7"/>
        </w:numPr>
        <w:tabs>
          <w:tab w:val="left" w:pos="1440"/>
        </w:tabs>
        <w:spacing w:after="240" w:line="276" w:lineRule="auto"/>
        <w:ind w:left="1134" w:firstLine="0"/>
        <w:jc w:val="both"/>
      </w:pPr>
      <w:r>
        <w:rPr>
          <w:color w:val="000000"/>
        </w:rPr>
        <w:t>estrangeiros que não tenham representação legal no Brasil com poderes expressos para receber citação e responder administrativa ou judicialmente;</w:t>
      </w:r>
    </w:p>
    <w:p w14:paraId="6724C26A" w14:textId="77777777" w:rsidR="00D7153B" w:rsidRDefault="00D85CCF">
      <w:pPr>
        <w:numPr>
          <w:ilvl w:val="2"/>
          <w:numId w:val="7"/>
        </w:numPr>
        <w:tabs>
          <w:tab w:val="left" w:pos="1440"/>
        </w:tabs>
        <w:spacing w:after="240" w:line="276" w:lineRule="auto"/>
        <w:ind w:left="1134" w:firstLine="0"/>
        <w:jc w:val="both"/>
      </w:pPr>
      <w:r>
        <w:rPr>
          <w:color w:val="000000"/>
        </w:rPr>
        <w:t>que se enquadrem nas vedações previstas no artigo 9º da Lei nº 8.666, de 1993;</w:t>
      </w:r>
    </w:p>
    <w:p w14:paraId="084339F2" w14:textId="55E51089" w:rsidR="00D7153B" w:rsidRDefault="00D85CCF">
      <w:pPr>
        <w:numPr>
          <w:ilvl w:val="2"/>
          <w:numId w:val="7"/>
        </w:numPr>
        <w:tabs>
          <w:tab w:val="left" w:pos="1440"/>
        </w:tabs>
        <w:spacing w:after="240" w:line="276" w:lineRule="auto"/>
        <w:ind w:left="1134" w:firstLine="0"/>
        <w:jc w:val="both"/>
      </w:pPr>
      <w:r>
        <w:lastRenderedPageBreak/>
        <w:t xml:space="preserve"> </w:t>
      </w:r>
      <w:r>
        <w:rPr>
          <w:color w:val="000000"/>
        </w:rPr>
        <w:t xml:space="preserve">que estejam sob falência, concurso de credores, </w:t>
      </w:r>
      <w:r>
        <w:t xml:space="preserve">concordata ou </w:t>
      </w:r>
      <w:r>
        <w:rPr>
          <w:color w:val="000000"/>
        </w:rPr>
        <w:t>em processo de dissolução ou liquidação;</w:t>
      </w:r>
    </w:p>
    <w:p w14:paraId="1612BFCD" w14:textId="77777777" w:rsidR="00D7153B" w:rsidRDefault="00D85CCF">
      <w:pPr>
        <w:numPr>
          <w:ilvl w:val="2"/>
          <w:numId w:val="7"/>
        </w:numPr>
        <w:tabs>
          <w:tab w:val="left" w:pos="1440"/>
        </w:tabs>
        <w:spacing w:after="240" w:line="276" w:lineRule="auto"/>
        <w:ind w:left="1134" w:firstLine="0"/>
        <w:jc w:val="both"/>
      </w:pPr>
      <w:r>
        <w:t>entidades empresariais que estejam reunidas em consórcio;</w:t>
      </w:r>
    </w:p>
    <w:p w14:paraId="6854C881" w14:textId="77777777" w:rsidR="00D7153B" w:rsidRDefault="00D85CCF">
      <w:pPr>
        <w:numPr>
          <w:ilvl w:val="2"/>
          <w:numId w:val="7"/>
        </w:numPr>
        <w:tabs>
          <w:tab w:val="left" w:pos="1440"/>
        </w:tabs>
        <w:spacing w:after="240" w:line="276" w:lineRule="auto"/>
        <w:ind w:left="1134" w:firstLine="0"/>
        <w:jc w:val="both"/>
      </w:pPr>
      <w:r>
        <w:rPr>
          <w:color w:val="000000"/>
        </w:rPr>
        <w:t>Organizações da Sociedade Civil de Interesse Público - OSCIP, atuando nessa condição (Acórdão nº 746/2014-TCU-Plenário).</w:t>
      </w:r>
    </w:p>
    <w:p w14:paraId="179CDD13" w14:textId="77777777" w:rsidR="00D7153B" w:rsidRDefault="00D7153B">
      <w:pPr>
        <w:tabs>
          <w:tab w:val="left" w:pos="1440"/>
        </w:tabs>
        <w:spacing w:after="240" w:line="276" w:lineRule="auto"/>
        <w:jc w:val="both"/>
        <w:rPr>
          <w:color w:val="000000"/>
        </w:rPr>
      </w:pPr>
    </w:p>
    <w:p w14:paraId="77D9DE11" w14:textId="77777777" w:rsidR="00D7153B" w:rsidRDefault="00D85CCF">
      <w:pPr>
        <w:numPr>
          <w:ilvl w:val="1"/>
          <w:numId w:val="7"/>
        </w:numPr>
        <w:spacing w:before="120" w:after="120" w:line="276" w:lineRule="auto"/>
        <w:ind w:left="1141"/>
        <w:jc w:val="both"/>
      </w:pPr>
      <w:r>
        <w:t xml:space="preserve">Como condição para participação no Pregão, a licitante assinalará “sim” ou “não” em campo próprio do sistema eletrônico, relativo às seguintes declarações: </w:t>
      </w:r>
    </w:p>
    <w:p w14:paraId="7C292CE8" w14:textId="77777777" w:rsidR="00D7153B" w:rsidRDefault="00D85CCF">
      <w:pPr>
        <w:numPr>
          <w:ilvl w:val="2"/>
          <w:numId w:val="7"/>
        </w:numPr>
        <w:tabs>
          <w:tab w:val="left" w:pos="1440"/>
        </w:tabs>
        <w:spacing w:after="240" w:line="276" w:lineRule="auto"/>
        <w:ind w:left="1134" w:firstLine="0"/>
        <w:jc w:val="both"/>
      </w:pPr>
      <w:r>
        <w:rPr>
          <w:color w:val="000000"/>
        </w:rPr>
        <w:t xml:space="preserve">que cumpre os requisitos estabelecidos no artigo 3° da Lei Complementar nº 123, de 2006, estando apta a usufruir do tratamento favorecido estabelecido em seus </w:t>
      </w:r>
      <w:proofErr w:type="spellStart"/>
      <w:r>
        <w:rPr>
          <w:color w:val="000000"/>
        </w:rPr>
        <w:t>arts</w:t>
      </w:r>
      <w:proofErr w:type="spellEnd"/>
      <w:r>
        <w:rPr>
          <w:color w:val="000000"/>
        </w:rPr>
        <w:t xml:space="preserve">. 42 a 49; </w:t>
      </w:r>
    </w:p>
    <w:p w14:paraId="52ACAE80" w14:textId="77777777" w:rsidR="00D7153B" w:rsidRDefault="00D85CCF">
      <w:pPr>
        <w:numPr>
          <w:ilvl w:val="3"/>
          <w:numId w:val="7"/>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45AF45D5" w14:textId="77777777" w:rsidR="00D7153B" w:rsidRDefault="00D85CCF">
      <w:pPr>
        <w:numPr>
          <w:ilvl w:val="3"/>
          <w:numId w:val="7"/>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7016D458" w14:textId="77777777" w:rsidR="00D7153B" w:rsidRDefault="00D85CCF">
      <w:pPr>
        <w:numPr>
          <w:ilvl w:val="2"/>
          <w:numId w:val="7"/>
        </w:numPr>
        <w:tabs>
          <w:tab w:val="left" w:pos="1440"/>
        </w:tabs>
        <w:spacing w:after="240" w:line="276" w:lineRule="auto"/>
        <w:ind w:left="1134" w:firstLine="0"/>
        <w:jc w:val="both"/>
      </w:pPr>
      <w:r>
        <w:rPr>
          <w:color w:val="000000"/>
        </w:rPr>
        <w:t>que está ciente e concorda com as condições contidas no Edital e seus anexos;</w:t>
      </w:r>
    </w:p>
    <w:p w14:paraId="36DD1740" w14:textId="77777777" w:rsidR="00D7153B" w:rsidRDefault="00D85CCF">
      <w:pPr>
        <w:numPr>
          <w:ilvl w:val="2"/>
          <w:numId w:val="7"/>
        </w:numPr>
        <w:tabs>
          <w:tab w:val="left" w:pos="1440"/>
        </w:tabs>
        <w:spacing w:after="240" w:line="276" w:lineRule="auto"/>
        <w:ind w:left="1638"/>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5AD1BFA6" w14:textId="77777777" w:rsidR="00D7153B" w:rsidRDefault="00D85CCF">
      <w:pPr>
        <w:numPr>
          <w:ilvl w:val="2"/>
          <w:numId w:val="7"/>
        </w:numPr>
        <w:tabs>
          <w:tab w:val="left" w:pos="1440"/>
        </w:tabs>
        <w:spacing w:after="240" w:line="276" w:lineRule="auto"/>
        <w:ind w:left="1134" w:firstLine="0"/>
        <w:jc w:val="both"/>
      </w:pPr>
      <w:r>
        <w:rPr>
          <w:color w:val="000000"/>
        </w:rPr>
        <w:t xml:space="preserve">que inexistem fatos impeditivos para sua habilitação no certame, ciente da obrigatoriedade de declarar ocorrências posteriores; </w:t>
      </w:r>
    </w:p>
    <w:p w14:paraId="3BB2357F" w14:textId="77777777" w:rsidR="00D7153B" w:rsidRDefault="00D85CCF">
      <w:pPr>
        <w:numPr>
          <w:ilvl w:val="2"/>
          <w:numId w:val="7"/>
        </w:numPr>
        <w:tabs>
          <w:tab w:val="left" w:pos="1440"/>
        </w:tabs>
        <w:spacing w:after="240" w:line="276" w:lineRule="auto"/>
        <w:ind w:left="1134" w:firstLine="0"/>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3EBB1C15" w14:textId="77777777" w:rsidR="00D7153B" w:rsidRDefault="00D85CCF">
      <w:pPr>
        <w:numPr>
          <w:ilvl w:val="2"/>
          <w:numId w:val="7"/>
        </w:numPr>
        <w:tabs>
          <w:tab w:val="left" w:pos="1440"/>
        </w:tabs>
        <w:spacing w:after="240" w:line="276" w:lineRule="auto"/>
        <w:ind w:left="1134" w:firstLine="0"/>
        <w:jc w:val="both"/>
      </w:pPr>
      <w:r>
        <w:rPr>
          <w:color w:val="000000"/>
        </w:rPr>
        <w:t>que a proposta foi elaborada de forma independente, nos termos da Instrução Normativa SLTI/MP nº 2, de 16 de setembro de 2009.</w:t>
      </w:r>
    </w:p>
    <w:p w14:paraId="2B312E64" w14:textId="77777777" w:rsidR="00D7153B" w:rsidRDefault="00D85CCF">
      <w:pPr>
        <w:numPr>
          <w:ilvl w:val="2"/>
          <w:numId w:val="7"/>
        </w:numPr>
        <w:tabs>
          <w:tab w:val="left" w:pos="1440"/>
        </w:tabs>
        <w:spacing w:after="240" w:line="276" w:lineRule="auto"/>
        <w:ind w:left="1134" w:firstLine="0"/>
        <w:jc w:val="both"/>
      </w:pPr>
      <w:r>
        <w:rPr>
          <w:color w:val="000000"/>
        </w:rPr>
        <w:t>que não possui, em sua cadeia produtiva, empregados executando trabalho degradante ou forçado, observando o disposto nos incisos III e IV do art. 1º e no inciso III do art. 5º da Constituição Federal;</w:t>
      </w:r>
    </w:p>
    <w:p w14:paraId="18CD8739" w14:textId="77777777" w:rsidR="00D7153B" w:rsidRDefault="00D85CCF">
      <w:pPr>
        <w:numPr>
          <w:ilvl w:val="2"/>
          <w:numId w:val="7"/>
        </w:numPr>
        <w:tabs>
          <w:tab w:val="left" w:pos="1440"/>
        </w:tabs>
        <w:spacing w:after="240" w:line="276" w:lineRule="auto"/>
        <w:ind w:left="1134" w:firstLine="0"/>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1FC967D5" w14:textId="77777777" w:rsidR="00D7153B" w:rsidRDefault="00D85CCF">
      <w:pPr>
        <w:numPr>
          <w:ilvl w:val="1"/>
          <w:numId w:val="7"/>
        </w:numPr>
        <w:spacing w:after="24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0CA10CDB" w14:textId="77777777" w:rsidR="00D7153B" w:rsidRDefault="00D7153B">
      <w:pPr>
        <w:spacing w:before="120" w:after="120" w:line="276" w:lineRule="auto"/>
        <w:ind w:left="425"/>
        <w:jc w:val="both"/>
        <w:rPr>
          <w:color w:val="000000"/>
        </w:rPr>
      </w:pPr>
    </w:p>
    <w:p w14:paraId="1976E30F" w14:textId="77777777" w:rsidR="00D7153B" w:rsidRDefault="00D85CCF">
      <w:pPr>
        <w:keepNext/>
        <w:keepLines/>
        <w:numPr>
          <w:ilvl w:val="0"/>
          <w:numId w:val="7"/>
        </w:numPr>
        <w:tabs>
          <w:tab w:val="left" w:pos="567"/>
        </w:tabs>
        <w:spacing w:before="240"/>
        <w:ind w:left="502"/>
        <w:jc w:val="both"/>
        <w:rPr>
          <w:rFonts w:cs="Arial"/>
          <w:b/>
          <w:color w:val="000000"/>
          <w:szCs w:val="20"/>
        </w:rPr>
      </w:pPr>
      <w:r>
        <w:rPr>
          <w:rFonts w:cs="Arial"/>
          <w:b/>
          <w:color w:val="000000"/>
          <w:szCs w:val="20"/>
        </w:rPr>
        <w:lastRenderedPageBreak/>
        <w:t>DA SUSTENTABILIDADE AMBIENTAL</w:t>
      </w:r>
    </w:p>
    <w:p w14:paraId="00F18474" w14:textId="77777777" w:rsidR="00D7153B" w:rsidRDefault="00D7153B"/>
    <w:p w14:paraId="4C730CFD" w14:textId="77777777" w:rsidR="00D7153B" w:rsidRDefault="00D85CCF">
      <w:pPr>
        <w:numPr>
          <w:ilvl w:val="1"/>
          <w:numId w:val="7"/>
        </w:numPr>
        <w:spacing w:after="240"/>
        <w:ind w:left="999"/>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4C61E40" w14:textId="77777777" w:rsidR="00D7153B" w:rsidRDefault="00D85CCF">
      <w:pPr>
        <w:numPr>
          <w:ilvl w:val="1"/>
          <w:numId w:val="7"/>
        </w:numPr>
        <w:spacing w:after="240"/>
        <w:ind w:left="999"/>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6F836878" w14:textId="77777777" w:rsidR="00D7153B" w:rsidRDefault="00D85CCF">
      <w:pPr>
        <w:numPr>
          <w:ilvl w:val="1"/>
          <w:numId w:val="7"/>
        </w:numPr>
        <w:spacing w:after="240"/>
        <w:ind w:left="999"/>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5">
        <w:r>
          <w:rPr>
            <w:color w:val="000000"/>
          </w:rPr>
          <w:t>https://www.agu.gov.br/page/content/detail/id_conteudo/138067</w:t>
        </w:r>
      </w:hyperlink>
      <w:r>
        <w:rPr>
          <w:color w:val="000000"/>
        </w:rPr>
        <w:t>.</w:t>
      </w:r>
    </w:p>
    <w:p w14:paraId="1F4BC11A" w14:textId="77777777" w:rsidR="00D7153B" w:rsidRDefault="00D7153B">
      <w:pPr>
        <w:keepNext/>
        <w:keepLines/>
        <w:tabs>
          <w:tab w:val="left" w:pos="567"/>
        </w:tabs>
        <w:spacing w:before="240"/>
        <w:ind w:left="502"/>
        <w:jc w:val="both"/>
        <w:rPr>
          <w:rFonts w:cs="Arial"/>
          <w:b/>
          <w:color w:val="000000"/>
          <w:szCs w:val="20"/>
        </w:rPr>
      </w:pPr>
    </w:p>
    <w:p w14:paraId="383BBF83" w14:textId="77777777" w:rsidR="00D7153B" w:rsidRDefault="00D7153B"/>
    <w:p w14:paraId="672EDFDA" w14:textId="77777777" w:rsidR="00D7153B" w:rsidRDefault="00D85CC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DA APRESENTAÇÃO DA PROPOSTA E DOS DOCUMENTOS DE HABILITAÇÃO</w:t>
      </w:r>
    </w:p>
    <w:p w14:paraId="0C4E912E" w14:textId="77777777" w:rsidR="00D7153B" w:rsidRDefault="00D7153B"/>
    <w:p w14:paraId="3D24432A" w14:textId="77777777" w:rsidR="00D7153B" w:rsidRDefault="00D85CCF">
      <w:pPr>
        <w:numPr>
          <w:ilvl w:val="1"/>
          <w:numId w:val="7"/>
        </w:numPr>
        <w:spacing w:after="240"/>
        <w:ind w:left="999"/>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3331779A" w14:textId="77777777" w:rsidR="00D7153B" w:rsidRDefault="00D85CCF">
      <w:pPr>
        <w:numPr>
          <w:ilvl w:val="1"/>
          <w:numId w:val="7"/>
        </w:numPr>
        <w:spacing w:before="120" w:after="120" w:line="276" w:lineRule="auto"/>
        <w:ind w:left="1141"/>
        <w:jc w:val="both"/>
      </w:pPr>
      <w:r>
        <w:t>O envio da proposta, acompanhada dos documentos de habilitação exigidos neste Edital, ocorrerá por meio de chave de acesso e senha.</w:t>
      </w:r>
    </w:p>
    <w:p w14:paraId="0BC62484" w14:textId="77777777" w:rsidR="00D7153B" w:rsidRDefault="00D85CCF">
      <w:pPr>
        <w:numPr>
          <w:ilvl w:val="1"/>
          <w:numId w:val="7"/>
        </w:numPr>
        <w:spacing w:before="120" w:after="120" w:line="276" w:lineRule="auto"/>
        <w:ind w:left="1141"/>
        <w:jc w:val="both"/>
      </w:pPr>
      <w:r>
        <w:t>Os licitantes poderão deixar de apresentar os documentos de habilitação que constem do SICAF, assegurado aos demais licitantes o direito de acesso aos dados constantes dos sistemas.</w:t>
      </w:r>
    </w:p>
    <w:p w14:paraId="4B73A010" w14:textId="77777777" w:rsidR="00D7153B" w:rsidRDefault="00D85CCF">
      <w:pPr>
        <w:numPr>
          <w:ilvl w:val="1"/>
          <w:numId w:val="7"/>
        </w:numPr>
        <w:spacing w:before="120" w:after="120" w:line="276" w:lineRule="auto"/>
        <w:ind w:left="1141"/>
        <w:jc w:val="both"/>
      </w:pPr>
      <w:r>
        <w:t>As Microempresas e Empresas de Pequeno Porte deverão encaminhar a documentação de habilitação, ainda que haja alguma restrição de regularidade fiscal e trabalhista, nos termos do art. 43, § 1º da LC nº 123, de 2006.</w:t>
      </w:r>
    </w:p>
    <w:p w14:paraId="2DD063ED" w14:textId="77777777" w:rsidR="00D7153B" w:rsidRDefault="00D85CCF">
      <w:pPr>
        <w:numPr>
          <w:ilvl w:val="1"/>
          <w:numId w:val="7"/>
        </w:numPr>
        <w:spacing w:before="120" w:after="120" w:line="276" w:lineRule="auto"/>
        <w:ind w:left="1141"/>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E9633F8" w14:textId="77777777" w:rsidR="00D7153B" w:rsidRDefault="00D85CCF">
      <w:pPr>
        <w:numPr>
          <w:ilvl w:val="1"/>
          <w:numId w:val="7"/>
        </w:numPr>
        <w:spacing w:before="120" w:after="120" w:line="276" w:lineRule="auto"/>
        <w:ind w:left="1141"/>
        <w:jc w:val="both"/>
      </w:pPr>
      <w:r>
        <w:t>Até a abertura da sessão pública, os licitantes poderão retirar ou substituir a proposta e os documentos de habilitação anteriormente inseridos no sistema;</w:t>
      </w:r>
    </w:p>
    <w:p w14:paraId="535485C3" w14:textId="77777777" w:rsidR="00D7153B" w:rsidRDefault="00D85CCF">
      <w:pPr>
        <w:numPr>
          <w:ilvl w:val="1"/>
          <w:numId w:val="7"/>
        </w:numPr>
        <w:spacing w:before="120" w:after="120" w:line="276" w:lineRule="auto"/>
        <w:ind w:left="1141"/>
        <w:jc w:val="both"/>
      </w:pPr>
      <w:r>
        <w:t>Não será estabelecida, nessa etapa do certame, ordem de classificação entre as propostas apresentadas, o que somente ocorrerá após a realização dos procedimentos de negociação e julgamento da proposta.</w:t>
      </w:r>
    </w:p>
    <w:p w14:paraId="6C9C6D6B" w14:textId="77777777" w:rsidR="00D7153B" w:rsidRDefault="00D85CCF">
      <w:pPr>
        <w:numPr>
          <w:ilvl w:val="1"/>
          <w:numId w:val="7"/>
        </w:numPr>
        <w:spacing w:before="120" w:after="120" w:line="276" w:lineRule="auto"/>
        <w:ind w:left="1141"/>
        <w:jc w:val="both"/>
      </w:pPr>
      <w:r>
        <w:t>Os documentos que compõem a proposta e a habilitação do licitante melhor classificado somente serão disponibilizados para avaliação do pregoeiro e para acesso público após o encerramento do envio de lances.</w:t>
      </w:r>
    </w:p>
    <w:p w14:paraId="481E8B12" w14:textId="77777777" w:rsidR="00D7153B" w:rsidRDefault="00D7153B">
      <w:pPr>
        <w:spacing w:after="240" w:line="276" w:lineRule="auto"/>
        <w:ind w:left="425"/>
        <w:jc w:val="both"/>
      </w:pPr>
    </w:p>
    <w:p w14:paraId="56CA0C47" w14:textId="77777777" w:rsidR="00D7153B" w:rsidRDefault="00D85CC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PREENCHIMENTO DA PROPOSTA</w:t>
      </w:r>
    </w:p>
    <w:p w14:paraId="2045D85C" w14:textId="77777777" w:rsidR="00D7153B" w:rsidRDefault="00D7153B">
      <w:pPr>
        <w:spacing w:before="120" w:after="120" w:line="276" w:lineRule="auto"/>
        <w:jc w:val="both"/>
        <w:rPr>
          <w:color w:val="000000"/>
        </w:rPr>
      </w:pPr>
    </w:p>
    <w:p w14:paraId="328A0FB9" w14:textId="77777777" w:rsidR="00D7153B" w:rsidRDefault="00D85CCF">
      <w:pPr>
        <w:numPr>
          <w:ilvl w:val="1"/>
          <w:numId w:val="7"/>
        </w:numPr>
        <w:spacing w:before="120" w:after="120" w:line="276" w:lineRule="auto"/>
        <w:ind w:left="1141"/>
        <w:jc w:val="both"/>
      </w:pPr>
      <w:r>
        <w:t>O licitante deverá enviar sua proposta mediante o preenchimento, no sistema eletrônico, dos seguintes campos:</w:t>
      </w:r>
    </w:p>
    <w:p w14:paraId="7589FEED" w14:textId="77777777" w:rsidR="00D7153B" w:rsidRDefault="00D85CCF">
      <w:pPr>
        <w:numPr>
          <w:ilvl w:val="2"/>
          <w:numId w:val="7"/>
        </w:numPr>
        <w:tabs>
          <w:tab w:val="left" w:pos="1440"/>
        </w:tabs>
        <w:spacing w:after="240"/>
        <w:ind w:left="1134" w:firstLine="0"/>
        <w:jc w:val="both"/>
        <w:rPr>
          <w:iCs/>
        </w:rPr>
      </w:pPr>
      <w:r>
        <w:rPr>
          <w:iCs/>
        </w:rPr>
        <w:t xml:space="preserve">Valor unitário e total do </w:t>
      </w:r>
      <w:proofErr w:type="gramStart"/>
      <w:r>
        <w:rPr>
          <w:iCs/>
        </w:rPr>
        <w:t>item ;</w:t>
      </w:r>
      <w:proofErr w:type="gramEnd"/>
    </w:p>
    <w:p w14:paraId="4A05B851" w14:textId="77777777" w:rsidR="00D7153B" w:rsidRDefault="00D85CCF">
      <w:pPr>
        <w:numPr>
          <w:ilvl w:val="2"/>
          <w:numId w:val="7"/>
        </w:numPr>
        <w:tabs>
          <w:tab w:val="left" w:pos="1440"/>
        </w:tabs>
        <w:spacing w:after="240"/>
        <w:ind w:left="1134" w:firstLine="0"/>
        <w:jc w:val="both"/>
      </w:pPr>
      <w:r>
        <w:rPr>
          <w:color w:val="000000"/>
        </w:rPr>
        <w:lastRenderedPageBreak/>
        <w:t>Marca;</w:t>
      </w:r>
    </w:p>
    <w:p w14:paraId="587CDCC2" w14:textId="77777777" w:rsidR="00D7153B" w:rsidRDefault="00D85CCF">
      <w:pPr>
        <w:numPr>
          <w:ilvl w:val="2"/>
          <w:numId w:val="7"/>
        </w:numPr>
        <w:tabs>
          <w:tab w:val="left" w:pos="1440"/>
        </w:tabs>
        <w:spacing w:after="240"/>
        <w:ind w:left="1134" w:firstLine="0"/>
        <w:jc w:val="both"/>
      </w:pPr>
      <w:r>
        <w:rPr>
          <w:color w:val="000000"/>
        </w:rPr>
        <w:t xml:space="preserve">Fabricante; </w:t>
      </w:r>
    </w:p>
    <w:p w14:paraId="492DD671" w14:textId="77777777" w:rsidR="00D7153B" w:rsidRDefault="00D85CCF">
      <w:pPr>
        <w:numPr>
          <w:ilvl w:val="2"/>
          <w:numId w:val="7"/>
        </w:numPr>
        <w:tabs>
          <w:tab w:val="left" w:pos="1440"/>
        </w:tabs>
        <w:spacing w:after="240"/>
        <w:ind w:left="1134" w:firstLine="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7E889054" w14:textId="77777777" w:rsidR="00D7153B" w:rsidRDefault="00D85CCF">
      <w:pPr>
        <w:numPr>
          <w:ilvl w:val="1"/>
          <w:numId w:val="7"/>
        </w:numPr>
        <w:spacing w:before="120" w:after="120" w:line="276" w:lineRule="auto"/>
        <w:ind w:left="1141"/>
        <w:jc w:val="both"/>
      </w:pPr>
      <w:r>
        <w:t>Todas as especificações do objeto contidas na proposta vinculam a Contratada.</w:t>
      </w:r>
    </w:p>
    <w:p w14:paraId="5815DA34" w14:textId="77777777" w:rsidR="00D7153B" w:rsidRDefault="00D85CCF">
      <w:pPr>
        <w:numPr>
          <w:ilvl w:val="1"/>
          <w:numId w:val="7"/>
        </w:numPr>
        <w:spacing w:before="120" w:after="120" w:line="276" w:lineRule="auto"/>
        <w:ind w:left="1141"/>
        <w:jc w:val="both"/>
      </w:pPr>
      <w:r>
        <w:t>Nos valores propostos estarão inclusos todos os custos operacionais, encargos previdenciários, trabalhistas, tributários, comerciais e quaisquer outros que incidam direta ou indiretamente no fornecimento dos bens.</w:t>
      </w:r>
    </w:p>
    <w:p w14:paraId="5960E81D" w14:textId="77777777" w:rsidR="00D7153B" w:rsidRPr="00C247B2" w:rsidRDefault="00D85CCF">
      <w:pPr>
        <w:numPr>
          <w:ilvl w:val="1"/>
          <w:numId w:val="7"/>
        </w:numPr>
        <w:spacing w:before="120" w:after="120" w:line="276" w:lineRule="auto"/>
        <w:ind w:left="1141"/>
        <w:jc w:val="both"/>
      </w:pPr>
      <w:r>
        <w:t xml:space="preserve">Os preços ofertados, tanto na proposta inicial, quanto na etapa de lances, serão de exclusiva responsabilidade do licitante, não lhe assistindo o direito de pleitear qualquer alteração, sob alegação de erro, omissão ou qualquer </w:t>
      </w:r>
      <w:r w:rsidRPr="00C247B2">
        <w:t>outro pretexto.</w:t>
      </w:r>
    </w:p>
    <w:p w14:paraId="75B57799" w14:textId="77777777" w:rsidR="00D7153B" w:rsidRPr="00C247B2" w:rsidRDefault="00D85CCF">
      <w:pPr>
        <w:numPr>
          <w:ilvl w:val="1"/>
          <w:numId w:val="7"/>
        </w:numPr>
        <w:spacing w:before="120" w:after="120" w:line="276" w:lineRule="auto"/>
        <w:ind w:left="1141"/>
        <w:jc w:val="both"/>
      </w:pPr>
      <w:r w:rsidRPr="00C247B2">
        <w:t xml:space="preserve">O prazo de validade da proposta não será inferior a 60 (sessenta) dias, a contar da data de sua apresentação. </w:t>
      </w:r>
    </w:p>
    <w:p w14:paraId="4DBA2B55" w14:textId="77777777" w:rsidR="00D7153B" w:rsidRDefault="00D85CCF">
      <w:pPr>
        <w:numPr>
          <w:ilvl w:val="1"/>
          <w:numId w:val="7"/>
        </w:numPr>
        <w:spacing w:before="120" w:after="120" w:line="276" w:lineRule="auto"/>
        <w:ind w:left="1141"/>
        <w:jc w:val="both"/>
      </w:pPr>
      <w:r>
        <w:t>Os licitantes devem respeitar os preços máximos estabelecidos nas normas de regência de contratações públicas federais, quando participarem de licitações públicas;</w:t>
      </w:r>
    </w:p>
    <w:p w14:paraId="7A1D345E" w14:textId="77777777" w:rsidR="00D7153B" w:rsidRDefault="00D85CCF">
      <w:pPr>
        <w:numPr>
          <w:ilvl w:val="2"/>
          <w:numId w:val="7"/>
        </w:numPr>
        <w:spacing w:after="240"/>
        <w:ind w:left="1638"/>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4D6EE7D8"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ABERTURA DA SESSÃO, CLASSIFICAÇÃO DAS PROPOSTAS E FORMULAÇÃO DE LANCES </w:t>
      </w:r>
    </w:p>
    <w:p w14:paraId="32C12050" w14:textId="77777777" w:rsidR="00D7153B" w:rsidRDefault="00D7153B"/>
    <w:p w14:paraId="3601648C" w14:textId="77777777" w:rsidR="00D7153B" w:rsidRDefault="00D85CCF">
      <w:pPr>
        <w:numPr>
          <w:ilvl w:val="1"/>
          <w:numId w:val="7"/>
        </w:numPr>
        <w:spacing w:before="120" w:after="120" w:line="276" w:lineRule="auto"/>
        <w:ind w:left="1141"/>
        <w:jc w:val="both"/>
      </w:pPr>
      <w:r>
        <w:t>A abertura da presente licitação dar-se-á em sessão pública, por meio de sistema eletrônico, na data, horário e local indicados neste Edital.</w:t>
      </w:r>
    </w:p>
    <w:p w14:paraId="6E7B0D46" w14:textId="77777777" w:rsidR="00D7153B" w:rsidRDefault="00D85CCF">
      <w:pPr>
        <w:numPr>
          <w:ilvl w:val="1"/>
          <w:numId w:val="7"/>
        </w:numPr>
        <w:spacing w:before="120" w:after="120" w:line="276" w:lineRule="auto"/>
        <w:ind w:left="1141"/>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1B91C09" w14:textId="77777777" w:rsidR="00D7153B" w:rsidRDefault="00D85CCF">
      <w:pPr>
        <w:numPr>
          <w:ilvl w:val="2"/>
          <w:numId w:val="7"/>
        </w:numPr>
        <w:tabs>
          <w:tab w:val="left" w:pos="1440"/>
        </w:tabs>
        <w:spacing w:after="240"/>
        <w:ind w:left="1134" w:firstLine="0"/>
        <w:jc w:val="both"/>
      </w:pPr>
      <w:r>
        <w:rPr>
          <w:color w:val="000000"/>
        </w:rPr>
        <w:t>Também será desclassificada a proposta que identifique o licitante.</w:t>
      </w:r>
    </w:p>
    <w:p w14:paraId="3575446F" w14:textId="77777777" w:rsidR="00D7153B" w:rsidRDefault="00D85CCF">
      <w:pPr>
        <w:numPr>
          <w:ilvl w:val="2"/>
          <w:numId w:val="7"/>
        </w:numPr>
        <w:tabs>
          <w:tab w:val="left" w:pos="1440"/>
        </w:tabs>
        <w:spacing w:after="240"/>
        <w:ind w:left="1134" w:firstLine="0"/>
        <w:jc w:val="both"/>
      </w:pPr>
      <w:r>
        <w:rPr>
          <w:color w:val="000000"/>
        </w:rPr>
        <w:t>A desclassificação será sempre fundamentada e registrada no sistema, com acompanhamento em tempo real por todos os participantes.</w:t>
      </w:r>
    </w:p>
    <w:p w14:paraId="6ECF34E2" w14:textId="77777777" w:rsidR="00D7153B" w:rsidRDefault="00D85CCF">
      <w:pPr>
        <w:numPr>
          <w:ilvl w:val="2"/>
          <w:numId w:val="7"/>
        </w:numPr>
        <w:tabs>
          <w:tab w:val="left" w:pos="1440"/>
        </w:tabs>
        <w:spacing w:after="240"/>
        <w:ind w:left="1134" w:firstLine="0"/>
        <w:jc w:val="both"/>
      </w:pPr>
      <w:r>
        <w:rPr>
          <w:color w:val="000000"/>
        </w:rPr>
        <w:t>A não desclassificação da proposta não impede o seu julgamento definitivo em sentido contrário, levado a efeito na fase de aceitação.</w:t>
      </w:r>
    </w:p>
    <w:p w14:paraId="1E2CBBCA" w14:textId="77777777" w:rsidR="00D7153B" w:rsidRDefault="00D85CCF">
      <w:pPr>
        <w:numPr>
          <w:ilvl w:val="1"/>
          <w:numId w:val="7"/>
        </w:numPr>
        <w:spacing w:before="120" w:after="120" w:line="276" w:lineRule="auto"/>
        <w:ind w:left="1141"/>
        <w:jc w:val="both"/>
      </w:pPr>
      <w:r>
        <w:t>O sistema ordenará automaticamente as propostas classificadas, sendo que somente estas participarão da fase de lances.</w:t>
      </w:r>
    </w:p>
    <w:p w14:paraId="352CE743" w14:textId="77777777" w:rsidR="00D7153B" w:rsidRDefault="00D85CCF">
      <w:pPr>
        <w:numPr>
          <w:ilvl w:val="1"/>
          <w:numId w:val="7"/>
        </w:numPr>
        <w:spacing w:before="120" w:after="120" w:line="276" w:lineRule="auto"/>
        <w:ind w:left="1141"/>
        <w:jc w:val="both"/>
      </w:pPr>
      <w:r>
        <w:t>O sistema disponibilizará campo próprio para troca de mensagens entre o Pregoeiro e os licitantes.</w:t>
      </w:r>
    </w:p>
    <w:p w14:paraId="16B0B5A2" w14:textId="77777777" w:rsidR="00D7153B" w:rsidRDefault="00D85CCF">
      <w:pPr>
        <w:numPr>
          <w:ilvl w:val="1"/>
          <w:numId w:val="7"/>
        </w:numPr>
        <w:spacing w:before="120" w:after="120" w:line="276" w:lineRule="auto"/>
        <w:ind w:left="1141"/>
        <w:jc w:val="both"/>
      </w:pPr>
      <w:r>
        <w:t xml:space="preserve"> Iniciada a etapa competitiva, os licitantes deverão encaminhar lances exclusivamente por meio do sistema eletrônico, sendo imediatamente informados do seu recebimento e do valor consignado no registro. </w:t>
      </w:r>
    </w:p>
    <w:p w14:paraId="1434B57C" w14:textId="77777777" w:rsidR="00D7153B" w:rsidRDefault="00D85CCF">
      <w:pPr>
        <w:numPr>
          <w:ilvl w:val="2"/>
          <w:numId w:val="7"/>
        </w:numPr>
        <w:tabs>
          <w:tab w:val="left" w:pos="1440"/>
        </w:tabs>
        <w:spacing w:after="240"/>
        <w:ind w:left="1134" w:firstLine="0"/>
        <w:jc w:val="both"/>
        <w:rPr>
          <w:b/>
          <w:bCs/>
        </w:rPr>
      </w:pPr>
      <w:r>
        <w:rPr>
          <w:b/>
          <w:bCs/>
        </w:rPr>
        <w:t>O lance deverá ser ofertado pelo valor unitário do item.</w:t>
      </w:r>
    </w:p>
    <w:p w14:paraId="45232146" w14:textId="77777777" w:rsidR="00D7153B" w:rsidRDefault="00D85CCF">
      <w:pPr>
        <w:numPr>
          <w:ilvl w:val="1"/>
          <w:numId w:val="7"/>
        </w:numPr>
        <w:spacing w:before="120" w:after="120" w:line="276" w:lineRule="auto"/>
        <w:ind w:left="1141"/>
        <w:jc w:val="both"/>
      </w:pPr>
      <w:r>
        <w:lastRenderedPageBreak/>
        <w:t>Os licitantes poderão oferecer lances sucessivos, observando o horário fixado para abertura da sessão e as regras estabelecidas no Edital.</w:t>
      </w:r>
    </w:p>
    <w:p w14:paraId="6FC0625A" w14:textId="77777777" w:rsidR="00D7153B" w:rsidRDefault="00D85CCF">
      <w:pPr>
        <w:numPr>
          <w:ilvl w:val="1"/>
          <w:numId w:val="7"/>
        </w:numPr>
        <w:spacing w:before="120" w:after="120" w:line="276" w:lineRule="auto"/>
        <w:ind w:left="1141"/>
        <w:jc w:val="both"/>
      </w:pPr>
      <w:r>
        <w:t xml:space="preserve">O licitante somente poderá oferecer lance de </w:t>
      </w:r>
      <w:r>
        <w:rPr>
          <w:b/>
          <w:bCs/>
        </w:rPr>
        <w:t xml:space="preserve">valor </w:t>
      </w:r>
      <w:proofErr w:type="gramStart"/>
      <w:r>
        <w:rPr>
          <w:b/>
          <w:bCs/>
        </w:rPr>
        <w:t xml:space="preserve">inferior </w:t>
      </w:r>
      <w:r>
        <w:t xml:space="preserve"> ao</w:t>
      </w:r>
      <w:proofErr w:type="gramEnd"/>
      <w:r>
        <w:t xml:space="preserve"> último por ele ofertado e registrado pelo sistema.</w:t>
      </w:r>
    </w:p>
    <w:p w14:paraId="428A146D" w14:textId="77777777" w:rsidR="00D7153B" w:rsidRDefault="00D85CCF">
      <w:pPr>
        <w:numPr>
          <w:ilvl w:val="1"/>
          <w:numId w:val="7"/>
        </w:numPr>
        <w:spacing w:before="120" w:after="120" w:line="276" w:lineRule="auto"/>
        <w:ind w:left="1141"/>
        <w:jc w:val="both"/>
      </w:pPr>
      <w:r>
        <w:t>O intervalo mínimo de diferença de valores ou percentuais entre os lances, que incidirá tanto em relação aos lances intermediários quanto em relação à proposta que cobrir a melhor oferta deverá ser de acordo com Anexo I-A – Planilha Estimativa.</w:t>
      </w:r>
    </w:p>
    <w:p w14:paraId="463E6BA5" w14:textId="77777777" w:rsidR="00D7153B" w:rsidRDefault="00D85CCF">
      <w:pPr>
        <w:numPr>
          <w:ilvl w:val="1"/>
          <w:numId w:val="7"/>
        </w:numPr>
        <w:spacing w:before="120" w:after="120" w:line="276" w:lineRule="auto"/>
        <w:ind w:left="1141"/>
        <w:jc w:val="both"/>
      </w:pPr>
      <w:r>
        <w:t xml:space="preserve">Será adotado para o envio de lances no pregão eletrônico o </w:t>
      </w:r>
      <w:r>
        <w:rPr>
          <w:b/>
          <w:bCs/>
          <w:u w:val="single"/>
        </w:rPr>
        <w:t>modo de disputa “aberto”,</w:t>
      </w:r>
      <w:r>
        <w:t xml:space="preserve"> em que os licitantes apresentarão lances públicos e sucessivos, com prorrogações.</w:t>
      </w:r>
    </w:p>
    <w:p w14:paraId="63B46ECF" w14:textId="77777777" w:rsidR="00D7153B" w:rsidRDefault="00D85CCF">
      <w:pPr>
        <w:numPr>
          <w:ilvl w:val="1"/>
          <w:numId w:val="7"/>
        </w:numPr>
        <w:spacing w:before="120" w:after="120" w:line="276" w:lineRule="auto"/>
        <w:ind w:left="1141"/>
        <w:jc w:val="both"/>
      </w:pPr>
      <w:r>
        <w:t>A etapa de lances da sessão pública terá duração de dez minutos e, após isso, será prorrogada automaticamente pelo sistema quando houver lance ofertado nos últimos dois minutos do período de duração da sessão pública.</w:t>
      </w:r>
    </w:p>
    <w:p w14:paraId="1C0BDB2F" w14:textId="77777777" w:rsidR="00D7153B" w:rsidRDefault="00D85CCF">
      <w:pPr>
        <w:numPr>
          <w:ilvl w:val="1"/>
          <w:numId w:val="7"/>
        </w:numPr>
        <w:spacing w:before="120" w:after="120" w:line="276" w:lineRule="auto"/>
        <w:ind w:left="1141"/>
        <w:jc w:val="both"/>
      </w:pPr>
      <w:r>
        <w:t>A prorrogação automática da etapa de lances, de que trata o item anterior, será de dois minutos e ocorrerá sucessivamente sempre que houver lances enviados nesse período de prorrogação, inclusive no caso de lances intermediários.</w:t>
      </w:r>
    </w:p>
    <w:p w14:paraId="0DE467B4" w14:textId="77777777" w:rsidR="00D7153B" w:rsidRDefault="00D85CCF">
      <w:pPr>
        <w:numPr>
          <w:ilvl w:val="1"/>
          <w:numId w:val="7"/>
        </w:numPr>
        <w:spacing w:before="120" w:after="120" w:line="276" w:lineRule="auto"/>
        <w:ind w:left="1141"/>
        <w:jc w:val="both"/>
      </w:pPr>
      <w:r>
        <w:t>Não havendo novos lances na forma estabelecida nos itens anteriores, a sessão pública encerrar-se-á automaticamente.</w:t>
      </w:r>
    </w:p>
    <w:p w14:paraId="0E6B1EC3" w14:textId="77777777" w:rsidR="00D7153B" w:rsidRDefault="00D85CCF">
      <w:pPr>
        <w:numPr>
          <w:ilvl w:val="1"/>
          <w:numId w:val="7"/>
        </w:numPr>
        <w:spacing w:before="120" w:after="120" w:line="276" w:lineRule="auto"/>
        <w:ind w:left="1141"/>
        <w:jc w:val="both"/>
      </w:pPr>
      <w:r>
        <w:t>Encerrada a fase competitiva sem que haja a prorrogação automática pelo sistema, poderá o pregoeiro, assessorado pela equipe de apoio, justificadamente, admitir o reinício da sessão pública de lances, em prol da consecução do melhor preço.</w:t>
      </w:r>
    </w:p>
    <w:p w14:paraId="3E87E56C" w14:textId="77777777" w:rsidR="00D7153B" w:rsidRDefault="00D85CCF">
      <w:pPr>
        <w:numPr>
          <w:ilvl w:val="1"/>
          <w:numId w:val="7"/>
        </w:numPr>
        <w:spacing w:before="120" w:after="120" w:line="276" w:lineRule="auto"/>
        <w:ind w:left="1141"/>
        <w:jc w:val="both"/>
      </w:pPr>
      <w:r>
        <w:t xml:space="preserve">Não serão aceitos dois ou mais lances de mesmo valor, prevalecendo aquele que for recebido e registrado em primeiro lugar. </w:t>
      </w:r>
    </w:p>
    <w:p w14:paraId="7E793E1E" w14:textId="77777777" w:rsidR="00D7153B" w:rsidRDefault="00D85CCF">
      <w:pPr>
        <w:numPr>
          <w:ilvl w:val="1"/>
          <w:numId w:val="7"/>
        </w:numPr>
        <w:spacing w:before="120" w:after="120" w:line="276" w:lineRule="auto"/>
        <w:ind w:left="1141"/>
        <w:jc w:val="both"/>
      </w:pPr>
      <w:r>
        <w:t xml:space="preserve">Durante o transcurso da sessão pública, os licitantes serão informados, em tempo real, do valor do menor lance registrado, vedada a identificação do licitante. </w:t>
      </w:r>
    </w:p>
    <w:p w14:paraId="0C50F598" w14:textId="77777777" w:rsidR="00D7153B" w:rsidRDefault="00D85CCF">
      <w:pPr>
        <w:numPr>
          <w:ilvl w:val="1"/>
          <w:numId w:val="7"/>
        </w:numPr>
        <w:spacing w:before="120" w:after="120" w:line="276" w:lineRule="auto"/>
        <w:ind w:left="1141"/>
        <w:jc w:val="both"/>
      </w:pPr>
      <w:r>
        <w:t xml:space="preserve">No caso de desconexão com o Pregoeiro, no decorrer da etapa competitiva do Pregão, o sistema eletrônico poderá permanecer acessível aos licitantes para a recepção dos lances. </w:t>
      </w:r>
    </w:p>
    <w:p w14:paraId="18EA82E4" w14:textId="77777777" w:rsidR="00D7153B" w:rsidRDefault="00D85CCF">
      <w:pPr>
        <w:numPr>
          <w:ilvl w:val="1"/>
          <w:numId w:val="7"/>
        </w:numPr>
        <w:spacing w:before="120" w:after="120" w:line="276" w:lineRule="auto"/>
        <w:ind w:left="1141"/>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77AC20EB" w14:textId="77777777" w:rsidR="00D7153B" w:rsidRDefault="00D85CCF">
      <w:pPr>
        <w:numPr>
          <w:ilvl w:val="1"/>
          <w:numId w:val="7"/>
        </w:numPr>
        <w:spacing w:before="120" w:after="120" w:line="276" w:lineRule="auto"/>
        <w:ind w:left="1141"/>
        <w:jc w:val="both"/>
      </w:pPr>
      <w:r>
        <w:t xml:space="preserve">O Critério de julgamento adotado será o </w:t>
      </w:r>
      <w:r>
        <w:rPr>
          <w:b/>
          <w:bCs/>
        </w:rPr>
        <w:t>menor preço</w:t>
      </w:r>
      <w:r>
        <w:t xml:space="preserve">, conforme definido neste Edital e seus anexos. </w:t>
      </w:r>
    </w:p>
    <w:p w14:paraId="2177CB23" w14:textId="77777777" w:rsidR="00D7153B" w:rsidRDefault="00D85CCF">
      <w:pPr>
        <w:numPr>
          <w:ilvl w:val="1"/>
          <w:numId w:val="7"/>
        </w:numPr>
        <w:spacing w:before="120" w:after="120" w:line="276" w:lineRule="auto"/>
        <w:ind w:left="1141"/>
        <w:jc w:val="both"/>
      </w:pPr>
      <w:r>
        <w:t>Caso o licitante não apresente lances, concorrerá com o valor de sua proposta.</w:t>
      </w:r>
    </w:p>
    <w:p w14:paraId="0BB8C99F" w14:textId="77777777" w:rsidR="00D7153B" w:rsidRDefault="00D85CCF">
      <w:pPr>
        <w:numPr>
          <w:ilvl w:val="1"/>
          <w:numId w:val="7"/>
        </w:numPr>
        <w:spacing w:before="120" w:after="120" w:line="276" w:lineRule="auto"/>
        <w:ind w:left="1141"/>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4B1B8C50" w14:textId="77777777" w:rsidR="00D7153B" w:rsidRDefault="00D85CCF">
      <w:pPr>
        <w:numPr>
          <w:ilvl w:val="1"/>
          <w:numId w:val="7"/>
        </w:numPr>
        <w:spacing w:before="120" w:after="120" w:line="276" w:lineRule="auto"/>
        <w:ind w:left="1141"/>
        <w:jc w:val="both"/>
      </w:pPr>
      <w:r>
        <w:t>Nessas condições, as propostas de microempresas e empresas de pequeno porte que se encontrarem na faixa de até 5% (cinco por cento) acima da melhor proposta ou melhor lance serão consideradas empatadas com a primeira colocada.</w:t>
      </w:r>
    </w:p>
    <w:p w14:paraId="7AE2B1B3" w14:textId="77777777" w:rsidR="00D7153B" w:rsidRDefault="00D85CCF">
      <w:pPr>
        <w:numPr>
          <w:ilvl w:val="1"/>
          <w:numId w:val="7"/>
        </w:numPr>
        <w:spacing w:before="120" w:after="120" w:line="276" w:lineRule="auto"/>
        <w:ind w:left="1141"/>
        <w:jc w:val="both"/>
      </w:pPr>
      <w: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65C81BA8" w14:textId="77777777" w:rsidR="00D7153B" w:rsidRDefault="00D85CCF">
      <w:pPr>
        <w:numPr>
          <w:ilvl w:val="1"/>
          <w:numId w:val="7"/>
        </w:numPr>
        <w:spacing w:before="120" w:after="120" w:line="276" w:lineRule="auto"/>
        <w:ind w:left="1141"/>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8D9F125" w14:textId="77777777" w:rsidR="00D7153B" w:rsidRDefault="00D85CCF">
      <w:pPr>
        <w:numPr>
          <w:ilvl w:val="1"/>
          <w:numId w:val="7"/>
        </w:numPr>
        <w:spacing w:before="120" w:after="120" w:line="276" w:lineRule="auto"/>
        <w:ind w:left="1141"/>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6C04EE9B" w14:textId="77777777" w:rsidR="00D7153B" w:rsidRDefault="00D85CCF">
      <w:pPr>
        <w:numPr>
          <w:ilvl w:val="1"/>
          <w:numId w:val="7"/>
        </w:numPr>
        <w:spacing w:before="120" w:after="120" w:line="276" w:lineRule="auto"/>
        <w:ind w:left="1141"/>
        <w:jc w:val="both"/>
        <w:rPr>
          <w:color w:val="000000"/>
        </w:rPr>
      </w:pPr>
      <w:r>
        <w:t xml:space="preserve">Só poderá haver empate entre propostas iguais (não seguidas de lances), ou entre lances finais da fase fechada do modo de disputa aberto e fechado. </w:t>
      </w:r>
    </w:p>
    <w:p w14:paraId="1442AC2B" w14:textId="77777777" w:rsidR="00D7153B" w:rsidRDefault="00D85CCF">
      <w:pPr>
        <w:numPr>
          <w:ilvl w:val="1"/>
          <w:numId w:val="7"/>
        </w:numPr>
        <w:spacing w:before="120" w:after="120" w:line="276" w:lineRule="auto"/>
        <w:ind w:left="1141"/>
        <w:jc w:val="both"/>
      </w:pPr>
      <w:r>
        <w:t>Havendo eventual empate entre propostas ou lances, o critério de desempate será aquele previsto no art. 3º, § 2º, da Lei nº 8.666, de 1993, assegurando-se a preferência, sucessivamente, aos bens produzidos:</w:t>
      </w:r>
    </w:p>
    <w:p w14:paraId="5CD3AAD6" w14:textId="77777777" w:rsidR="00D7153B" w:rsidRDefault="00D85CCF">
      <w:pPr>
        <w:numPr>
          <w:ilvl w:val="2"/>
          <w:numId w:val="7"/>
        </w:numPr>
        <w:spacing w:after="240"/>
        <w:ind w:left="1638"/>
        <w:jc w:val="both"/>
        <w:rPr>
          <w:rFonts w:cs="Arial"/>
          <w:szCs w:val="20"/>
        </w:rPr>
      </w:pPr>
      <w:r>
        <w:rPr>
          <w:rFonts w:cs="Arial"/>
          <w:color w:val="000000"/>
          <w:szCs w:val="20"/>
        </w:rPr>
        <w:t>no pa</w:t>
      </w:r>
      <w:r>
        <w:t>í</w:t>
      </w:r>
      <w:r>
        <w:rPr>
          <w:rFonts w:cs="Arial"/>
          <w:color w:val="000000"/>
          <w:szCs w:val="20"/>
        </w:rPr>
        <w:t>s;</w:t>
      </w:r>
    </w:p>
    <w:p w14:paraId="3F4DBCF1" w14:textId="77777777" w:rsidR="00D7153B" w:rsidRDefault="00D85CCF">
      <w:pPr>
        <w:numPr>
          <w:ilvl w:val="2"/>
          <w:numId w:val="7"/>
        </w:numPr>
        <w:spacing w:after="240"/>
        <w:ind w:left="1638"/>
        <w:jc w:val="both"/>
        <w:rPr>
          <w:rFonts w:cs="Arial"/>
          <w:szCs w:val="20"/>
        </w:rPr>
      </w:pPr>
      <w:r>
        <w:rPr>
          <w:rFonts w:cs="Arial"/>
          <w:color w:val="000000"/>
          <w:szCs w:val="20"/>
        </w:rPr>
        <w:t xml:space="preserve">por empresas brasileiras; </w:t>
      </w:r>
    </w:p>
    <w:p w14:paraId="2456444A" w14:textId="77777777" w:rsidR="00D7153B" w:rsidRDefault="00D85CCF">
      <w:pPr>
        <w:numPr>
          <w:ilvl w:val="2"/>
          <w:numId w:val="7"/>
        </w:numPr>
        <w:spacing w:after="240"/>
        <w:ind w:left="1638"/>
        <w:jc w:val="both"/>
        <w:rPr>
          <w:rFonts w:cs="Arial"/>
          <w:szCs w:val="20"/>
        </w:rPr>
      </w:pPr>
      <w:r>
        <w:rPr>
          <w:rFonts w:cs="Arial"/>
          <w:color w:val="000000"/>
          <w:szCs w:val="20"/>
        </w:rPr>
        <w:t>por empresas que invistam em pesquisa e no desenvolvimento de tecnologia no País;</w:t>
      </w:r>
    </w:p>
    <w:p w14:paraId="1C86A373" w14:textId="77777777" w:rsidR="00D7153B" w:rsidRDefault="00D85CCF">
      <w:pPr>
        <w:numPr>
          <w:ilvl w:val="2"/>
          <w:numId w:val="7"/>
        </w:numPr>
        <w:spacing w:after="240"/>
        <w:ind w:left="1638"/>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74394113" w14:textId="77777777" w:rsidR="00D7153B" w:rsidRDefault="00D85CCF">
      <w:pPr>
        <w:numPr>
          <w:ilvl w:val="1"/>
          <w:numId w:val="7"/>
        </w:numPr>
        <w:spacing w:before="120" w:after="120" w:line="276" w:lineRule="auto"/>
        <w:ind w:left="1141"/>
        <w:jc w:val="both"/>
      </w:pPr>
      <w:r>
        <w:t xml:space="preserve">Persistindo o empate, a proposta vencedora será sorteada pelo sistema eletrônico dentre as propostas ou os lances empatados. </w:t>
      </w:r>
    </w:p>
    <w:p w14:paraId="53826EFC" w14:textId="77777777" w:rsidR="00D7153B" w:rsidRDefault="00D85CCF">
      <w:pPr>
        <w:numPr>
          <w:ilvl w:val="1"/>
          <w:numId w:val="7"/>
        </w:numPr>
        <w:spacing w:before="120" w:after="120" w:line="276" w:lineRule="auto"/>
        <w:ind w:left="1141"/>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4DE8A7C4" w14:textId="77777777" w:rsidR="00D7153B" w:rsidRDefault="00D85CCF">
      <w:pPr>
        <w:numPr>
          <w:ilvl w:val="2"/>
          <w:numId w:val="7"/>
        </w:numPr>
        <w:spacing w:after="240"/>
        <w:ind w:left="1638"/>
        <w:jc w:val="both"/>
        <w:rPr>
          <w:rFonts w:cs="Arial"/>
          <w:szCs w:val="20"/>
        </w:rPr>
      </w:pPr>
      <w:r>
        <w:rPr>
          <w:rFonts w:cs="Arial"/>
          <w:color w:val="000000"/>
          <w:szCs w:val="20"/>
        </w:rPr>
        <w:t>A negociação será realizada por meio do sistema, podendo ser acompanhada pelos demais licitantes.</w:t>
      </w:r>
    </w:p>
    <w:p w14:paraId="7178EB75" w14:textId="77777777" w:rsidR="00D7153B" w:rsidRDefault="00D85CCF">
      <w:pPr>
        <w:numPr>
          <w:ilvl w:val="2"/>
          <w:numId w:val="7"/>
        </w:numPr>
        <w:tabs>
          <w:tab w:val="left" w:pos="-12"/>
        </w:tabs>
        <w:spacing w:after="240"/>
        <w:ind w:left="1638"/>
        <w:jc w:val="both"/>
        <w:rPr>
          <w:rFonts w:cs="Arial"/>
          <w:szCs w:val="20"/>
        </w:rPr>
      </w:pPr>
      <w:r>
        <w:rPr>
          <w:rFonts w:cs="Arial"/>
          <w:color w:val="000000"/>
          <w:szCs w:val="20"/>
        </w:rPr>
        <w:t>O pregoeiro solicitará ao licitante melhor classificado que, no prazo de 2 (duas)</w:t>
      </w:r>
      <w:r>
        <w:rPr>
          <w:rFonts w:cs="Arial"/>
          <w:color w:val="FF0000"/>
          <w:szCs w:val="20"/>
        </w:rPr>
        <w:t xml:space="preserve"> </w:t>
      </w:r>
      <w:r>
        <w:rPr>
          <w:rFonts w:cs="Arial"/>
          <w:color w:val="000000"/>
          <w:szCs w:val="20"/>
        </w:rPr>
        <w:t xml:space="preserve">horas, envie a proposta adequada ao último lance ofertado após a negociação realizada, acompanhada, se for o caso, dos documentos complementares, quando necessários à confirmação daqueles exigidos neste Edital e já apresentados. </w:t>
      </w:r>
    </w:p>
    <w:p w14:paraId="46EDDEDD" w14:textId="77777777" w:rsidR="00D7153B" w:rsidRDefault="00D85CCF">
      <w:pPr>
        <w:numPr>
          <w:ilvl w:val="1"/>
          <w:numId w:val="7"/>
        </w:numPr>
        <w:spacing w:before="120" w:after="120" w:line="276" w:lineRule="auto"/>
        <w:ind w:left="1141"/>
        <w:jc w:val="both"/>
      </w:pPr>
      <w:r>
        <w:t>Após a negociação do preço, o Pregoeiro iniciará a fase de aceitação e julgamento da proposta.</w:t>
      </w:r>
    </w:p>
    <w:p w14:paraId="2E8BABC3" w14:textId="77777777" w:rsidR="00D7153B" w:rsidRDefault="00D7153B">
      <w:pPr>
        <w:spacing w:after="240"/>
        <w:ind w:left="1134" w:hanging="720"/>
        <w:jc w:val="both"/>
        <w:rPr>
          <w:rFonts w:cs="Arial"/>
          <w:i/>
          <w:color w:val="FF0000"/>
          <w:szCs w:val="20"/>
          <w:highlight w:val="yellow"/>
        </w:rPr>
      </w:pPr>
    </w:p>
    <w:p w14:paraId="3F492BC3"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ACEITABILIDADE DA PROPOSTA VENCEDORA</w:t>
      </w:r>
    </w:p>
    <w:p w14:paraId="75209C19" w14:textId="77777777" w:rsidR="00D7153B" w:rsidRDefault="00D85CCF">
      <w:pPr>
        <w:numPr>
          <w:ilvl w:val="1"/>
          <w:numId w:val="7"/>
        </w:numPr>
        <w:spacing w:before="120" w:after="120" w:line="276" w:lineRule="auto"/>
        <w:ind w:left="1141"/>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7F115720" w14:textId="77777777" w:rsidR="00D7153B" w:rsidRDefault="00D85CCF">
      <w:pPr>
        <w:numPr>
          <w:ilvl w:val="1"/>
          <w:numId w:val="7"/>
        </w:numPr>
        <w:spacing w:before="120" w:after="120" w:line="276" w:lineRule="auto"/>
        <w:ind w:left="1141"/>
        <w:jc w:val="both"/>
      </w:pPr>
      <w:r>
        <w:lastRenderedPageBreak/>
        <w:t xml:space="preserve">O licitante qualificado como produtor rural pessoa física deverá incluir, na sua proposta, os percentuais das contribuições previstas no art. 176 da Instrução Normativa RFB n. 971, de 2009, em razão do disposto no art. 184, inciso V, sob pena de desclassificação. </w:t>
      </w:r>
    </w:p>
    <w:p w14:paraId="57486421" w14:textId="77777777" w:rsidR="00D7153B" w:rsidRDefault="00D85CCF">
      <w:pPr>
        <w:numPr>
          <w:ilvl w:val="1"/>
          <w:numId w:val="7"/>
        </w:numPr>
        <w:spacing w:before="120" w:after="120" w:line="276" w:lineRule="auto"/>
        <w:ind w:left="1141"/>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F36296C" w14:textId="77777777" w:rsidR="00D7153B" w:rsidRDefault="00D85CCF">
      <w:pPr>
        <w:numPr>
          <w:ilvl w:val="2"/>
          <w:numId w:val="7"/>
        </w:numPr>
        <w:spacing w:after="240"/>
        <w:ind w:left="1638"/>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2BDFC923" w14:textId="77777777" w:rsidR="00D7153B" w:rsidRDefault="00D85CCF">
      <w:pPr>
        <w:numPr>
          <w:ilvl w:val="1"/>
          <w:numId w:val="7"/>
        </w:numPr>
        <w:spacing w:before="120" w:after="120" w:line="276" w:lineRule="auto"/>
        <w:ind w:left="1141"/>
        <w:jc w:val="both"/>
      </w:pPr>
      <w:r>
        <w:t>Qualquer interessado poderá requerer que se realizem diligências para aferir a exequibilidade e a legalidade das propostas, devendo apresentar as provas ou os indícios que fundamentam a suspeita;</w:t>
      </w:r>
    </w:p>
    <w:p w14:paraId="43340055" w14:textId="77777777" w:rsidR="00D7153B" w:rsidRDefault="00D85CCF">
      <w:pPr>
        <w:numPr>
          <w:ilvl w:val="1"/>
          <w:numId w:val="7"/>
        </w:numPr>
        <w:spacing w:before="120" w:after="120" w:line="276" w:lineRule="auto"/>
        <w:ind w:left="1141"/>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3CFD94B2" w14:textId="77777777" w:rsidR="00D7153B" w:rsidRDefault="00D85CCF">
      <w:pPr>
        <w:numPr>
          <w:ilvl w:val="1"/>
          <w:numId w:val="7"/>
        </w:numPr>
        <w:spacing w:before="120" w:after="120" w:line="276" w:lineRule="auto"/>
        <w:ind w:left="1141"/>
        <w:jc w:val="both"/>
      </w:pPr>
      <w:r>
        <w:t>O Pregoeiro poderá convocar o licitante para enviar documento digital complementar, por meio de funcionalidade disponível no sistema, no prazo de 2 (duas) horas sob pena de não aceitação da proposta.</w:t>
      </w:r>
    </w:p>
    <w:p w14:paraId="673E4601" w14:textId="77777777" w:rsidR="00D7153B" w:rsidRDefault="00D85CCF">
      <w:pPr>
        <w:numPr>
          <w:ilvl w:val="2"/>
          <w:numId w:val="7"/>
        </w:numPr>
        <w:spacing w:before="120" w:after="120" w:line="276" w:lineRule="auto"/>
        <w:ind w:left="1638" w:right="-15"/>
        <w:jc w:val="both"/>
      </w:pPr>
      <w:r>
        <w:rPr>
          <w:color w:val="000000"/>
        </w:rPr>
        <w:t xml:space="preserve">É facultado ao pregoeiro prorrogar o prazo estabelecido, a partir de solicitação fundamentada feita no chat pelo licitante, antes de findo o prazo. </w:t>
      </w:r>
    </w:p>
    <w:p w14:paraId="5B10904B" w14:textId="77777777" w:rsidR="00D7153B" w:rsidRDefault="00D85CCF">
      <w:pPr>
        <w:numPr>
          <w:ilvl w:val="2"/>
          <w:numId w:val="7"/>
        </w:numPr>
        <w:spacing w:after="240"/>
        <w:ind w:left="1638"/>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257C77B9" w14:textId="77777777" w:rsidR="00D7153B" w:rsidRDefault="00D85CCF">
      <w:pPr>
        <w:numPr>
          <w:ilvl w:val="1"/>
          <w:numId w:val="7"/>
        </w:numPr>
        <w:spacing w:before="120" w:after="120" w:line="276" w:lineRule="auto"/>
        <w:ind w:left="1141"/>
        <w:jc w:val="both"/>
      </w:pPr>
      <w:r>
        <w:t>Se a proposta ou lance vencedor for desclassificado, o Pregoeiro examinará a proposta ou lance subsequente, e, assim sucessivamente, na ordem de classificação.</w:t>
      </w:r>
    </w:p>
    <w:p w14:paraId="3309ABF4" w14:textId="77777777" w:rsidR="00D7153B" w:rsidRDefault="00D85CCF">
      <w:pPr>
        <w:numPr>
          <w:ilvl w:val="1"/>
          <w:numId w:val="7"/>
        </w:numPr>
        <w:spacing w:before="120" w:after="120" w:line="276" w:lineRule="auto"/>
        <w:ind w:left="1141"/>
        <w:jc w:val="both"/>
      </w:pPr>
      <w:r>
        <w:t>Havendo necessidade, o Pregoeiro suspenderá a sessão, informando no “chat” a nova data e horário para a sua continuidade.</w:t>
      </w:r>
    </w:p>
    <w:p w14:paraId="15168EE1" w14:textId="77777777" w:rsidR="00D7153B" w:rsidRDefault="00D85CCF">
      <w:pPr>
        <w:numPr>
          <w:ilvl w:val="1"/>
          <w:numId w:val="7"/>
        </w:numPr>
        <w:spacing w:before="120" w:after="120" w:line="276" w:lineRule="auto"/>
        <w:ind w:left="1141"/>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1D73FC0C" w14:textId="77777777" w:rsidR="00D7153B" w:rsidRDefault="00D85CCF">
      <w:pPr>
        <w:numPr>
          <w:ilvl w:val="2"/>
          <w:numId w:val="7"/>
        </w:numPr>
        <w:tabs>
          <w:tab w:val="left" w:pos="1440"/>
        </w:tabs>
        <w:spacing w:after="240"/>
        <w:ind w:left="1134" w:firstLine="0"/>
        <w:jc w:val="both"/>
      </w:pPr>
      <w:r>
        <w:t>Também nas hipóteses em que o Pregoeiro não aceitar a proposta e passar à subsequente, poderá negociar com o licitante para que seja obtido preço melhor.</w:t>
      </w:r>
    </w:p>
    <w:p w14:paraId="05991594" w14:textId="77777777" w:rsidR="00D7153B" w:rsidRDefault="00D85CCF">
      <w:pPr>
        <w:numPr>
          <w:ilvl w:val="2"/>
          <w:numId w:val="7"/>
        </w:numPr>
        <w:tabs>
          <w:tab w:val="left" w:pos="1440"/>
        </w:tabs>
        <w:spacing w:after="240"/>
        <w:ind w:left="1134" w:firstLine="0"/>
        <w:jc w:val="both"/>
      </w:pPr>
      <w:r>
        <w:rPr>
          <w:color w:val="000000"/>
        </w:rPr>
        <w:t>A negociação será realizada por meio do sistema, podendo ser acompanhada pelos demais licitantes.</w:t>
      </w:r>
    </w:p>
    <w:p w14:paraId="5CDD919A" w14:textId="77777777" w:rsidR="00D7153B" w:rsidRDefault="00D85CCF">
      <w:pPr>
        <w:numPr>
          <w:ilvl w:val="1"/>
          <w:numId w:val="7"/>
        </w:numPr>
        <w:spacing w:before="120" w:after="120" w:line="276" w:lineRule="auto"/>
        <w:ind w:left="1141"/>
        <w:jc w:val="both"/>
      </w:pPr>
      <w: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3B279BAF" w14:textId="77777777" w:rsidR="00D7153B" w:rsidRDefault="00D85CCF">
      <w:pPr>
        <w:numPr>
          <w:ilvl w:val="1"/>
          <w:numId w:val="7"/>
        </w:numPr>
        <w:spacing w:before="120" w:after="120" w:line="276" w:lineRule="auto"/>
        <w:ind w:left="1141"/>
        <w:jc w:val="both"/>
      </w:pPr>
      <w:r>
        <w:lastRenderedPageBreak/>
        <w:t>Encerrada a análise quanto à aceitação da proposta, o pregoeiro verificará a habilitação do licitante, observado o disposto neste Edital. </w:t>
      </w:r>
    </w:p>
    <w:p w14:paraId="798C6123" w14:textId="77777777" w:rsidR="00D7153B" w:rsidRDefault="00D85CCF">
      <w:pPr>
        <w:keepNext/>
        <w:keepLines/>
        <w:numPr>
          <w:ilvl w:val="1"/>
          <w:numId w:val="7"/>
        </w:numPr>
        <w:tabs>
          <w:tab w:val="left" w:pos="567"/>
        </w:tabs>
        <w:spacing w:before="240"/>
        <w:ind w:left="999"/>
        <w:jc w:val="both"/>
        <w:rPr>
          <w:rFonts w:cs="Arial"/>
          <w:color w:val="000000"/>
          <w:szCs w:val="20"/>
        </w:rPr>
      </w:pPr>
      <w:r>
        <w:rPr>
          <w:rFonts w:cs="Arial"/>
          <w:b/>
          <w:color w:val="000000"/>
          <w:szCs w:val="20"/>
          <w:u w:val="single"/>
        </w:rPr>
        <w:t>Amostras</w:t>
      </w:r>
      <w:r>
        <w:rPr>
          <w:rFonts w:cs="Arial"/>
          <w:color w:val="000000"/>
          <w:szCs w:val="20"/>
        </w:rPr>
        <w:t>:</w:t>
      </w:r>
    </w:p>
    <w:p w14:paraId="19777062" w14:textId="77777777" w:rsidR="00D7153B" w:rsidRDefault="00D7153B"/>
    <w:p w14:paraId="161F0C09" w14:textId="77777777" w:rsidR="00D7153B" w:rsidRDefault="00D85CCF">
      <w:pPr>
        <w:numPr>
          <w:ilvl w:val="2"/>
          <w:numId w:val="7"/>
        </w:numPr>
        <w:spacing w:after="240"/>
        <w:ind w:left="1638" w:right="-15"/>
        <w:jc w:val="both"/>
      </w:pPr>
      <w:r>
        <w:t>Caso a compatibilidade com as especificações demandadas, sobretudo quanto a padrões de qualidade e desempenho, não possa ser aferida pelos meios previstos nos subitens acima,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401D8418" w14:textId="77777777" w:rsidR="00D7153B" w:rsidRDefault="00D85CCF">
      <w:pPr>
        <w:numPr>
          <w:ilvl w:val="3"/>
          <w:numId w:val="7"/>
        </w:numPr>
        <w:spacing w:after="240"/>
        <w:ind w:right="-15" w:hanging="647"/>
        <w:jc w:val="both"/>
      </w:pPr>
      <w:r>
        <w:t>O prazo máximo para a apresentação da(s) amostra(s) será de até 5 (cinco) dias 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b/>
        </w:rPr>
        <w:t xml:space="preserve"> UFF </w:t>
      </w:r>
      <w:r>
        <w:t xml:space="preserve">será o necessário para sua avaliação. </w:t>
      </w:r>
    </w:p>
    <w:p w14:paraId="476169DB" w14:textId="77777777" w:rsidR="00D7153B" w:rsidRDefault="00D85CCF">
      <w:pPr>
        <w:numPr>
          <w:ilvl w:val="2"/>
          <w:numId w:val="7"/>
        </w:numPr>
        <w:spacing w:after="240"/>
        <w:ind w:left="1638" w:right="-15"/>
        <w:jc w:val="both"/>
      </w:pPr>
      <w:r>
        <w:t>A solicitação de amostra será realizada na fase de aceitação apenas ao licitante que se apresenta provisoriamente em primeiro lugar.</w:t>
      </w:r>
    </w:p>
    <w:p w14:paraId="7F26C7ED" w14:textId="77777777" w:rsidR="00D7153B" w:rsidRDefault="00D85CCF">
      <w:pPr>
        <w:numPr>
          <w:ilvl w:val="2"/>
          <w:numId w:val="7"/>
        </w:numPr>
        <w:spacing w:after="240"/>
        <w:ind w:left="1638" w:right="-15"/>
        <w:jc w:val="both"/>
      </w:pPr>
      <w:r>
        <w:t>Os critérios de avaliação e aceitação das amostras estão relacionados no Termo de Referência - Anexo I do Edital.</w:t>
      </w:r>
    </w:p>
    <w:p w14:paraId="0DD0D958" w14:textId="77777777" w:rsidR="00D7153B" w:rsidRDefault="00D85CCF">
      <w:pPr>
        <w:numPr>
          <w:ilvl w:val="2"/>
          <w:numId w:val="7"/>
        </w:numPr>
        <w:spacing w:after="240"/>
        <w:ind w:left="1638" w:right="-15"/>
        <w:jc w:val="both"/>
      </w:pPr>
      <w:r>
        <w:t xml:space="preserve">Em caso de avaliação de amostra onde o produto </w:t>
      </w:r>
      <w:r>
        <w:rPr>
          <w:b/>
          <w:u w:val="single"/>
        </w:rPr>
        <w:t>NÃO</w:t>
      </w:r>
      <w:r>
        <w:t xml:space="preserve"> será consumido (material de consumo duradouro e permanente), para que não haja ônus ao contratante, o produto que não for aceito </w:t>
      </w:r>
      <w:r>
        <w:rPr>
          <w:b/>
          <w:sz w:val="22"/>
          <w:szCs w:val="22"/>
          <w:u w:val="single"/>
        </w:rPr>
        <w:t>deverá ser recolhido pelo licitante no prazo máximo de 30 (trinta) dias</w:t>
      </w:r>
      <w:r>
        <w:t>, o qual poderão ser descartadas pela Administração, sem direito a ressarcimento.</w:t>
      </w:r>
    </w:p>
    <w:p w14:paraId="202EBD64" w14:textId="77777777" w:rsidR="00D7153B" w:rsidRDefault="00D85CCF">
      <w:pPr>
        <w:numPr>
          <w:ilvl w:val="3"/>
          <w:numId w:val="7"/>
        </w:numPr>
        <w:spacing w:after="240"/>
        <w:ind w:right="-15" w:hanging="647"/>
        <w:jc w:val="both"/>
      </w:pPr>
      <w:r>
        <w:t xml:space="preserve">Cabe ao licitante o ônus decorrente das despesas de envio e retirada do(s) produto(s) das dependências da UFF </w:t>
      </w:r>
    </w:p>
    <w:p w14:paraId="3C24768D" w14:textId="77777777" w:rsidR="00D7153B" w:rsidRDefault="00D85CCF">
      <w:pPr>
        <w:numPr>
          <w:ilvl w:val="3"/>
          <w:numId w:val="7"/>
        </w:numPr>
        <w:spacing w:after="240"/>
        <w:ind w:right="-15" w:hanging="647"/>
        <w:jc w:val="both"/>
      </w:pPr>
      <w:r>
        <w:t xml:space="preserve">Será franqueado em atendimento ao princípio da publicidade a presença de quaisquer interessados, inclusive dos demais licitantes na sessão de realização do procedimento da avaliação de amostras. </w:t>
      </w:r>
    </w:p>
    <w:p w14:paraId="5DE4D52A" w14:textId="77777777" w:rsidR="00D7153B" w:rsidRDefault="00D85CCF">
      <w:pPr>
        <w:numPr>
          <w:ilvl w:val="2"/>
          <w:numId w:val="7"/>
        </w:numPr>
        <w:spacing w:after="240"/>
        <w:ind w:left="1638" w:right="-15"/>
        <w:jc w:val="both"/>
      </w:pPr>
      <w:r>
        <w:t>O resultado da avaliação das amostras será divulgado no “chat” na data prevista para o reinício do certame e anexado ao processo em documento próprio e assinado pelo responsável do setor que irá realizar a análise.</w:t>
      </w:r>
    </w:p>
    <w:p w14:paraId="2ED29336" w14:textId="77777777" w:rsidR="00D7153B" w:rsidRDefault="00D85CCF">
      <w:pPr>
        <w:numPr>
          <w:ilvl w:val="3"/>
          <w:numId w:val="7"/>
        </w:numPr>
        <w:spacing w:after="240"/>
        <w:ind w:right="-15" w:hanging="647"/>
        <w:jc w:val="both"/>
      </w:pPr>
      <w:r>
        <w:rPr>
          <w:color w:val="00000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5F66481F" w14:textId="77777777" w:rsidR="00D7153B" w:rsidRDefault="00D85CCF">
      <w:pPr>
        <w:numPr>
          <w:ilvl w:val="3"/>
          <w:numId w:val="7"/>
        </w:numPr>
        <w:spacing w:after="240"/>
        <w:ind w:right="-15" w:hanging="647"/>
        <w:jc w:val="both"/>
      </w:pPr>
      <w:r>
        <w:rPr>
          <w:color w:val="00000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71E9AE5E" w14:textId="77777777" w:rsidR="00D7153B" w:rsidRDefault="00D85CCF">
      <w:pPr>
        <w:numPr>
          <w:ilvl w:val="2"/>
          <w:numId w:val="7"/>
        </w:numPr>
        <w:spacing w:after="240"/>
        <w:ind w:left="1638" w:right="-15"/>
        <w:jc w:val="both"/>
      </w:pPr>
      <w:r>
        <w:rPr>
          <w:b/>
          <w:color w:val="000000"/>
        </w:rPr>
        <w:t xml:space="preserve">Para as empresas que enviarem as amostras via SEDEX ou correio normal, pedimos que seja encaminhado o código de rastreio do produto para o e-mail </w:t>
      </w:r>
      <w:hyperlink r:id="rId16">
        <w:r>
          <w:rPr>
            <w:b/>
            <w:color w:val="0000FF"/>
            <w:u w:val="single"/>
          </w:rPr>
          <w:t>cpl@id.uff.br</w:t>
        </w:r>
      </w:hyperlink>
      <w:r>
        <w:rPr>
          <w:b/>
          <w:color w:val="0000FF"/>
        </w:rPr>
        <w:t>.</w:t>
      </w:r>
    </w:p>
    <w:p w14:paraId="2CD33593" w14:textId="77777777" w:rsidR="00D7153B" w:rsidRDefault="00D7153B">
      <w:pPr>
        <w:spacing w:after="240"/>
        <w:ind w:left="999" w:right="-15"/>
        <w:jc w:val="both"/>
        <w:rPr>
          <w:color w:val="000000"/>
        </w:rPr>
      </w:pPr>
    </w:p>
    <w:p w14:paraId="3DBB11C2"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DA HABILITAÇÃO</w:t>
      </w:r>
    </w:p>
    <w:p w14:paraId="4CA512A6" w14:textId="77777777" w:rsidR="00D7153B" w:rsidRDefault="00D7153B"/>
    <w:p w14:paraId="73C9359B" w14:textId="77777777" w:rsidR="00D7153B" w:rsidRDefault="00D85CCF">
      <w:pPr>
        <w:keepNext/>
        <w:keepLines/>
        <w:numPr>
          <w:ilvl w:val="1"/>
          <w:numId w:val="7"/>
        </w:numPr>
        <w:tabs>
          <w:tab w:val="left" w:pos="567"/>
        </w:tabs>
        <w:spacing w:before="240" w:line="276" w:lineRule="auto"/>
        <w:ind w:left="999"/>
        <w:jc w:val="both"/>
        <w:rPr>
          <w:rFonts w:cs="Arial"/>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091A6A35" w14:textId="77777777" w:rsidR="00D7153B" w:rsidRDefault="00D85CCF">
      <w:pPr>
        <w:spacing w:before="120" w:line="276" w:lineRule="auto"/>
        <w:ind w:left="1134" w:hanging="720"/>
        <w:jc w:val="both"/>
        <w:rPr>
          <w:rFonts w:cs="Arial"/>
          <w:color w:val="000000"/>
          <w:szCs w:val="20"/>
        </w:rPr>
      </w:pPr>
      <w:r>
        <w:rPr>
          <w:rFonts w:cs="Arial"/>
          <w:color w:val="000000"/>
          <w:szCs w:val="20"/>
        </w:rPr>
        <w:t xml:space="preserve">a) SICAF;  </w:t>
      </w:r>
    </w:p>
    <w:p w14:paraId="55692023" w14:textId="77777777" w:rsidR="00D7153B" w:rsidRDefault="00D85CCF">
      <w:pPr>
        <w:spacing w:line="276" w:lineRule="auto"/>
        <w:ind w:left="1134" w:hanging="720"/>
        <w:jc w:val="both"/>
        <w:rPr>
          <w:rFonts w:cs="Arial"/>
          <w:color w:val="000000"/>
          <w:szCs w:val="20"/>
        </w:rPr>
      </w:pPr>
      <w:r>
        <w:rPr>
          <w:rFonts w:cs="Arial"/>
          <w:color w:val="000000"/>
          <w:szCs w:val="20"/>
        </w:rPr>
        <w:t xml:space="preserve">b) Cadastro Nacional de Empresas Inidôneas e Suspensas - CEIS, mantido pela Controladoria-Geral da União </w:t>
      </w:r>
      <w:r>
        <w:rPr>
          <w:b/>
          <w:color w:val="000000"/>
          <w:szCs w:val="20"/>
        </w:rPr>
        <w:t>(</w:t>
      </w:r>
      <w:hyperlink r:id="rId17">
        <w:r>
          <w:rPr>
            <w:b/>
            <w:color w:val="0000FF"/>
            <w:szCs w:val="20"/>
            <w:u w:val="single"/>
          </w:rPr>
          <w:t>www.portaldatransparencia.gov.br/ceis</w:t>
        </w:r>
      </w:hyperlink>
      <w:r>
        <w:rPr>
          <w:b/>
          <w:color w:val="000000"/>
          <w:szCs w:val="20"/>
        </w:rPr>
        <w:t>);</w:t>
      </w:r>
      <w:r>
        <w:rPr>
          <w:rFonts w:cs="Arial"/>
          <w:color w:val="000000"/>
          <w:szCs w:val="20"/>
        </w:rPr>
        <w:t xml:space="preserve">  </w:t>
      </w:r>
    </w:p>
    <w:p w14:paraId="3D02B0FD" w14:textId="77777777" w:rsidR="00D7153B" w:rsidRDefault="00D85CCF">
      <w:pPr>
        <w:spacing w:line="276" w:lineRule="auto"/>
        <w:ind w:left="1134" w:hanging="720"/>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00"/>
          <w:szCs w:val="20"/>
        </w:rPr>
        <w:t>(</w:t>
      </w:r>
      <w:hyperlink r:id="rId18">
        <w:r>
          <w:rPr>
            <w:b/>
            <w:color w:val="0000FF"/>
            <w:szCs w:val="20"/>
            <w:u w:val="single"/>
          </w:rPr>
          <w:t>www.cnj.jus.br/improbidade_adm/consultar_requerido.php</w:t>
        </w:r>
      </w:hyperlink>
      <w:r>
        <w:rPr>
          <w:b/>
          <w:color w:val="000000"/>
          <w:szCs w:val="20"/>
        </w:rPr>
        <w:t>)</w:t>
      </w:r>
      <w:r>
        <w:rPr>
          <w:rFonts w:cs="Arial"/>
          <w:color w:val="000000"/>
          <w:szCs w:val="20"/>
        </w:rPr>
        <w:t xml:space="preserve">.  </w:t>
      </w:r>
    </w:p>
    <w:p w14:paraId="2B4C9E52" w14:textId="77777777" w:rsidR="00D7153B" w:rsidRDefault="00D85CCF">
      <w:pPr>
        <w:spacing w:after="120" w:line="276" w:lineRule="auto"/>
        <w:ind w:left="1134" w:hanging="720"/>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35628369" w14:textId="77777777" w:rsidR="00D7153B" w:rsidRDefault="00D85CCF">
      <w:pPr>
        <w:keepNext/>
        <w:keepLines/>
        <w:numPr>
          <w:ilvl w:val="2"/>
          <w:numId w:val="7"/>
        </w:numPr>
        <w:tabs>
          <w:tab w:val="left" w:pos="567"/>
        </w:tabs>
        <w:spacing w:before="240" w:line="276" w:lineRule="auto"/>
        <w:ind w:left="1638"/>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1F5821E6" w14:textId="77777777" w:rsidR="00D7153B" w:rsidRDefault="00D85CCF">
      <w:pPr>
        <w:keepNext/>
        <w:keepLines/>
        <w:numPr>
          <w:ilvl w:val="1"/>
          <w:numId w:val="7"/>
        </w:numPr>
        <w:tabs>
          <w:tab w:val="left" w:pos="567"/>
        </w:tabs>
        <w:spacing w:before="240" w:line="276" w:lineRule="auto"/>
        <w:ind w:left="999"/>
        <w:jc w:val="both"/>
        <w:rPr>
          <w:rFonts w:cs="Arial"/>
          <w:b/>
          <w:color w:val="000000"/>
          <w:szCs w:val="20"/>
        </w:rPr>
      </w:pPr>
      <w:r>
        <w:rPr>
          <w:rFonts w:cs="Arial"/>
          <w:color w:val="000000"/>
          <w:szCs w:val="20"/>
        </w:rPr>
        <w:t>A consulta aos cadastros será realizada em nome da empresa licitante e</w:t>
      </w:r>
      <w:r>
        <w:rPr>
          <w:rFonts w:cs="Arial"/>
          <w:b/>
          <w:color w:val="000000"/>
          <w:szCs w:val="20"/>
        </w:rPr>
        <w:t xml:space="preserve"> </w:t>
      </w:r>
      <w:r>
        <w:rPr>
          <w:rFonts w:cs="Arial"/>
          <w:color w:val="000000"/>
          <w:szCs w:val="2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1319245D" w14:textId="77777777" w:rsidR="00D7153B" w:rsidRDefault="00D85CCF">
      <w:pPr>
        <w:numPr>
          <w:ilvl w:val="3"/>
          <w:numId w:val="7"/>
        </w:numP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694B2EA" w14:textId="77777777" w:rsidR="00D7153B" w:rsidRDefault="00D85CCF">
      <w:pPr>
        <w:numPr>
          <w:ilvl w:val="3"/>
          <w:numId w:val="7"/>
        </w:numP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51A09E83" w14:textId="77777777" w:rsidR="00D7153B" w:rsidRDefault="00D85CCF">
      <w:pPr>
        <w:numPr>
          <w:ilvl w:val="3"/>
          <w:numId w:val="7"/>
        </w:numP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19EDE9D3" w14:textId="77777777" w:rsidR="00D7153B" w:rsidRDefault="00D85CCF">
      <w:pPr>
        <w:numPr>
          <w:ilvl w:val="2"/>
          <w:numId w:val="7"/>
        </w:numPr>
        <w:spacing w:after="240"/>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14:paraId="572FFC26" w14:textId="77777777" w:rsidR="00D7153B" w:rsidRDefault="00D85CCF">
      <w:pPr>
        <w:numPr>
          <w:ilvl w:val="2"/>
          <w:numId w:val="7"/>
        </w:numPr>
        <w:spacing w:after="240"/>
        <w:ind w:left="1134" w:firstLine="0"/>
        <w:jc w:val="both"/>
        <w:rPr>
          <w:rFonts w:cs="Arial"/>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66E915FE" w14:textId="77777777" w:rsidR="00D7153B" w:rsidRDefault="00D85CCF">
      <w:pPr>
        <w:numPr>
          <w:ilvl w:val="1"/>
          <w:numId w:val="7"/>
        </w:numPr>
        <w:spacing w:before="120" w:after="120" w:line="276" w:lineRule="auto"/>
        <w:ind w:left="1141"/>
        <w:jc w:val="both"/>
      </w:pPr>
      <w:r>
        <w:t xml:space="preserve"> Caso atendidas as condições de participação, a habilitação </w:t>
      </w:r>
      <w:proofErr w:type="gramStart"/>
      <w:r>
        <w:t>do licitantes</w:t>
      </w:r>
      <w:proofErr w:type="gramEnd"/>
      <w:r>
        <w:t xml:space="preserve">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16FDA976" w14:textId="77777777" w:rsidR="00D7153B" w:rsidRDefault="00D85CCF">
      <w:pPr>
        <w:numPr>
          <w:ilvl w:val="2"/>
          <w:numId w:val="1"/>
        </w:numPr>
        <w:spacing w:after="240"/>
        <w:ind w:left="1638"/>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C5AD4D5" w14:textId="77777777" w:rsidR="00D7153B" w:rsidRDefault="00D85CCF">
      <w:pPr>
        <w:numPr>
          <w:ilvl w:val="2"/>
          <w:numId w:val="1"/>
        </w:numPr>
        <w:spacing w:after="240"/>
        <w:ind w:left="1638"/>
        <w:jc w:val="both"/>
        <w:rPr>
          <w:color w:val="000000"/>
        </w:rPr>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63A3B55C" w14:textId="77777777" w:rsidR="00D7153B" w:rsidRDefault="00D85CCF">
      <w:pPr>
        <w:numPr>
          <w:ilvl w:val="2"/>
          <w:numId w:val="1"/>
        </w:numPr>
        <w:spacing w:after="240"/>
        <w:ind w:left="1638"/>
        <w:jc w:val="both"/>
        <w:rPr>
          <w:color w:val="000000"/>
        </w:rPr>
      </w:pPr>
      <w:r>
        <w:rPr>
          <w:color w:val="000000"/>
        </w:rPr>
        <w:lastRenderedPageBreak/>
        <w:t>O descumprimento do subitem acima implicará a inabilitação do licitante, exceto se a consulta aos sítios eletrônicos oficiais emissores de certidões feita pelo Pregoeiro lograr êxito em encontrar a(s) certidão(</w:t>
      </w:r>
      <w:proofErr w:type="spellStart"/>
      <w:r>
        <w:rPr>
          <w:color w:val="000000"/>
        </w:rPr>
        <w:t>ões</w:t>
      </w:r>
      <w:proofErr w:type="spellEnd"/>
      <w:r>
        <w:rPr>
          <w:color w:val="000000"/>
        </w:rPr>
        <w:t>) válida(s), conforme art. 43, §3º, do Decreto 10.024, de 2019.</w:t>
      </w:r>
    </w:p>
    <w:p w14:paraId="1A717D4A" w14:textId="77777777" w:rsidR="00D7153B" w:rsidRDefault="00D85CCF">
      <w:pPr>
        <w:numPr>
          <w:ilvl w:val="1"/>
          <w:numId w:val="7"/>
        </w:numPr>
        <w:spacing w:before="120" w:after="120" w:line="276" w:lineRule="auto"/>
        <w:ind w:left="1141"/>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0EE044D2" w14:textId="77777777" w:rsidR="00D7153B" w:rsidRDefault="00D85CCF">
      <w:pPr>
        <w:numPr>
          <w:ilvl w:val="1"/>
          <w:numId w:val="7"/>
        </w:numPr>
        <w:spacing w:before="120" w:after="120" w:line="276" w:lineRule="auto"/>
        <w:ind w:left="1141"/>
        <w:jc w:val="both"/>
      </w:pPr>
      <w:r>
        <w:t>Somente haverá a necessidade de comprovação do preenchimento de requisitos mediante apresentação dos documentos originais não-digitais quando houver dúvida em relação à integridade do documento digital.</w:t>
      </w:r>
    </w:p>
    <w:p w14:paraId="4CBCE3F6" w14:textId="77777777" w:rsidR="00D7153B" w:rsidRDefault="00D85CCF">
      <w:pPr>
        <w:numPr>
          <w:ilvl w:val="1"/>
          <w:numId w:val="7"/>
        </w:numPr>
        <w:spacing w:before="120" w:after="120" w:line="276" w:lineRule="auto"/>
        <w:ind w:left="1141"/>
        <w:jc w:val="both"/>
      </w:pPr>
      <w:r>
        <w:t>Não serão aceitos documentos de habilitação com indicação de CNPJ/CPF diferentes, salvo aqueles legalmente permitidos.</w:t>
      </w:r>
    </w:p>
    <w:p w14:paraId="05822CA3" w14:textId="77777777" w:rsidR="00D7153B" w:rsidRDefault="00D85CCF">
      <w:pPr>
        <w:numPr>
          <w:ilvl w:val="1"/>
          <w:numId w:val="7"/>
        </w:numPr>
        <w:spacing w:before="120" w:after="120" w:line="276" w:lineRule="auto"/>
        <w:ind w:left="1141"/>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DF71BA4" w14:textId="77777777" w:rsidR="00D7153B" w:rsidRDefault="00D85CCF">
      <w:pPr>
        <w:numPr>
          <w:ilvl w:val="2"/>
          <w:numId w:val="5"/>
        </w:numP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3BEC45C9" w14:textId="77777777" w:rsidR="00D7153B" w:rsidRDefault="00D85CCF">
      <w:pPr>
        <w:numPr>
          <w:ilvl w:val="1"/>
          <w:numId w:val="7"/>
        </w:numPr>
        <w:spacing w:before="120" w:after="120" w:line="276" w:lineRule="auto"/>
        <w:ind w:left="1141"/>
        <w:jc w:val="both"/>
      </w:pPr>
      <w:r>
        <w:t>Ressalvado o disposto no item 5.3, os licitantes deverão encaminhar, nos termos deste Edital, a documentação relacionada nos itens a seguir, para fins de habilitação:</w:t>
      </w:r>
    </w:p>
    <w:p w14:paraId="723DF660" w14:textId="77777777" w:rsidR="00D7153B" w:rsidRDefault="00D7153B">
      <w:pPr>
        <w:spacing w:before="120" w:after="120" w:line="276" w:lineRule="auto"/>
        <w:ind w:left="1141"/>
        <w:jc w:val="both"/>
      </w:pPr>
    </w:p>
    <w:p w14:paraId="4E21B038" w14:textId="77777777" w:rsidR="00D7153B" w:rsidRDefault="00D85CCF">
      <w:pPr>
        <w:numPr>
          <w:ilvl w:val="1"/>
          <w:numId w:val="7"/>
        </w:numPr>
        <w:spacing w:before="120" w:after="120" w:line="276" w:lineRule="auto"/>
        <w:ind w:left="1141"/>
        <w:jc w:val="both"/>
        <w:rPr>
          <w:b/>
        </w:rPr>
      </w:pPr>
      <w:r>
        <w:rPr>
          <w:b/>
        </w:rPr>
        <w:t xml:space="preserve">Habilitação jurídica: </w:t>
      </w:r>
    </w:p>
    <w:p w14:paraId="7D722B2F" w14:textId="77777777" w:rsidR="00D7153B" w:rsidRDefault="00D85CCF">
      <w:pPr>
        <w:numPr>
          <w:ilvl w:val="2"/>
          <w:numId w:val="7"/>
        </w:numPr>
        <w:spacing w:after="240"/>
        <w:ind w:left="1134" w:firstLine="0"/>
        <w:jc w:val="both"/>
        <w:rPr>
          <w:rFonts w:cs="Arial"/>
          <w:szCs w:val="20"/>
        </w:rPr>
      </w:pPr>
      <w:r>
        <w:rPr>
          <w:rFonts w:cs="Arial"/>
          <w:color w:val="000000"/>
          <w:szCs w:val="20"/>
        </w:rPr>
        <w:t>No caso de empresário individual: inscrição no Registro Público de Empresas Mercantis, a cargo da Junta Comercial da respectiva sede;</w:t>
      </w:r>
    </w:p>
    <w:p w14:paraId="1FEF97EC" w14:textId="77777777" w:rsidR="00D7153B" w:rsidRDefault="00D85CCF">
      <w:pPr>
        <w:numPr>
          <w:ilvl w:val="2"/>
          <w:numId w:val="7"/>
        </w:numPr>
        <w:spacing w:after="240"/>
        <w:ind w:left="1134" w:firstLine="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45A3F74D" w14:textId="77777777" w:rsidR="00D7153B" w:rsidRDefault="00D85CCF">
      <w:pPr>
        <w:numPr>
          <w:ilvl w:val="2"/>
          <w:numId w:val="7"/>
        </w:numPr>
        <w:spacing w:after="240"/>
        <w:ind w:left="1134" w:firstLine="0"/>
        <w:jc w:val="both"/>
        <w:rPr>
          <w:rFonts w:cs="Arial"/>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E531226" w14:textId="77777777" w:rsidR="00D7153B" w:rsidRDefault="00D85CCF">
      <w:pPr>
        <w:numPr>
          <w:ilvl w:val="2"/>
          <w:numId w:val="7"/>
        </w:numPr>
        <w:spacing w:after="240"/>
        <w:ind w:left="1134" w:firstLine="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13EC1918" w14:textId="77777777" w:rsidR="00D7153B" w:rsidRDefault="00D85CCF">
      <w:pPr>
        <w:numPr>
          <w:ilvl w:val="2"/>
          <w:numId w:val="7"/>
        </w:numPr>
        <w:spacing w:after="240"/>
        <w:ind w:left="1134" w:firstLine="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638B66AA" w14:textId="77777777" w:rsidR="00D7153B" w:rsidRDefault="00D85CCF">
      <w:pPr>
        <w:numPr>
          <w:ilvl w:val="2"/>
          <w:numId w:val="7"/>
        </w:numPr>
        <w:spacing w:after="240"/>
        <w:ind w:left="1134" w:firstLine="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75EE6364" w14:textId="77777777" w:rsidR="00D7153B" w:rsidRDefault="00D85CCF">
      <w:pPr>
        <w:numPr>
          <w:ilvl w:val="2"/>
          <w:numId w:val="7"/>
        </w:numPr>
        <w:spacing w:after="240"/>
        <w:ind w:left="1134" w:firstLine="0"/>
        <w:jc w:val="both"/>
        <w:rPr>
          <w:rFonts w:cs="Arial"/>
          <w:szCs w:val="20"/>
        </w:rPr>
      </w:pPr>
      <w:r>
        <w:rPr>
          <w:rFonts w:cs="Arial"/>
          <w:color w:val="000000"/>
          <w:szCs w:val="20"/>
        </w:rPr>
        <w:t>No caso de agricultor familiar: Declaração de Aptidão ao Pronaf – DAP ou DAP-P válida, ou, ainda, outros documentos definidos pela Secretaria Especial de Agricultura Familiar e do Desenvolvimento Agrário, nos termos do art. 4º, §2º do Decreto n. 7.775, de 2012.</w:t>
      </w:r>
    </w:p>
    <w:p w14:paraId="5567F926" w14:textId="77777777" w:rsidR="00D7153B" w:rsidRDefault="00D85CCF">
      <w:pPr>
        <w:numPr>
          <w:ilvl w:val="2"/>
          <w:numId w:val="7"/>
        </w:numPr>
        <w:spacing w:after="240"/>
        <w:ind w:left="1134" w:firstLine="0"/>
        <w:jc w:val="both"/>
        <w:rPr>
          <w:rFonts w:cs="Arial"/>
          <w:szCs w:val="20"/>
        </w:rPr>
      </w:pPr>
      <w:r>
        <w:rPr>
          <w:rFonts w:cs="Arial"/>
          <w:color w:val="000000"/>
          <w:szCs w:val="20"/>
        </w:rPr>
        <w:lastRenderedPageBreak/>
        <w:t>No caso de produtor rural: matrícula no Cadastro Específico do INSS – CEI, que comprove a qualificação como produtor rural pessoa física, nos termos da Instrução Normativa RFB n. 971, de 2009 (</w:t>
      </w:r>
      <w:proofErr w:type="spellStart"/>
      <w:r>
        <w:rPr>
          <w:rFonts w:cs="Arial"/>
          <w:color w:val="000000"/>
          <w:szCs w:val="20"/>
        </w:rPr>
        <w:t>arts</w:t>
      </w:r>
      <w:proofErr w:type="spellEnd"/>
      <w:r>
        <w:rPr>
          <w:rFonts w:cs="Arial"/>
          <w:color w:val="000000"/>
          <w:szCs w:val="20"/>
        </w:rPr>
        <w:t>. 17 a 19 e 165).</w:t>
      </w:r>
    </w:p>
    <w:p w14:paraId="10CE1088" w14:textId="77777777" w:rsidR="00D7153B" w:rsidRDefault="00D85CCF">
      <w:pPr>
        <w:numPr>
          <w:ilvl w:val="2"/>
          <w:numId w:val="7"/>
        </w:numPr>
        <w:spacing w:after="240"/>
        <w:ind w:left="1134" w:firstLine="0"/>
        <w:jc w:val="both"/>
        <w:rPr>
          <w:rFonts w:cs="Arial"/>
          <w:szCs w:val="20"/>
        </w:rPr>
      </w:pPr>
      <w:r>
        <w:rPr>
          <w:rFonts w:cs="Arial"/>
          <w:color w:val="000000"/>
          <w:szCs w:val="20"/>
        </w:rPr>
        <w:t>No caso de empresa ou sociedade estrangeira em funcionamento no País: decreto de autorização;</w:t>
      </w:r>
    </w:p>
    <w:p w14:paraId="4C5CF032" w14:textId="77777777" w:rsidR="00D7153B" w:rsidRDefault="00D85CCF">
      <w:pPr>
        <w:numPr>
          <w:ilvl w:val="2"/>
          <w:numId w:val="7"/>
        </w:numPr>
        <w:spacing w:after="240"/>
        <w:ind w:left="1134" w:firstLine="0"/>
        <w:jc w:val="both"/>
        <w:rPr>
          <w:rFonts w:cs="Arial"/>
          <w:szCs w:val="20"/>
        </w:rPr>
      </w:pPr>
      <w:r>
        <w:rPr>
          <w:rFonts w:cs="Arial"/>
          <w:color w:val="000000"/>
          <w:szCs w:val="20"/>
        </w:rPr>
        <w:t>Os documentos acima deverão estar acompanhados de todas as alterações ou da consolidação respectiva;</w:t>
      </w:r>
    </w:p>
    <w:p w14:paraId="2477903F" w14:textId="77777777" w:rsidR="00D7153B" w:rsidRDefault="00D7153B">
      <w:pPr>
        <w:spacing w:after="240"/>
        <w:ind w:left="1134" w:hanging="720"/>
        <w:jc w:val="both"/>
        <w:rPr>
          <w:rFonts w:cs="Arial"/>
          <w:color w:val="000000"/>
          <w:szCs w:val="20"/>
        </w:rPr>
      </w:pPr>
    </w:p>
    <w:p w14:paraId="19E591D0" w14:textId="77777777" w:rsidR="00D7153B" w:rsidRDefault="00D85CCF">
      <w:pPr>
        <w:numPr>
          <w:ilvl w:val="1"/>
          <w:numId w:val="7"/>
        </w:numPr>
        <w:spacing w:before="120" w:after="120" w:line="276" w:lineRule="auto"/>
        <w:ind w:left="1141"/>
        <w:jc w:val="both"/>
        <w:rPr>
          <w:b/>
          <w:color w:val="000000"/>
        </w:rPr>
      </w:pPr>
      <w:r>
        <w:rPr>
          <w:b/>
        </w:rPr>
        <w:t>Regularidade fiscal e trabalhista:</w:t>
      </w:r>
    </w:p>
    <w:p w14:paraId="171792A2" w14:textId="77777777" w:rsidR="00D7153B" w:rsidRDefault="00D85CCF">
      <w:pPr>
        <w:numPr>
          <w:ilvl w:val="2"/>
          <w:numId w:val="7"/>
        </w:numPr>
        <w:tabs>
          <w:tab w:val="left" w:pos="1440"/>
        </w:tabs>
        <w:spacing w:after="240"/>
        <w:ind w:left="1134" w:firstLine="0"/>
        <w:jc w:val="both"/>
      </w:pPr>
      <w:r>
        <w:t>prova de inscrição no Cadastro Nacional de Pessoas Jurídicas ou no Cadastro de Pessoas Físicas, conforme o caso;</w:t>
      </w:r>
    </w:p>
    <w:p w14:paraId="7E6121EC" w14:textId="77777777" w:rsidR="00D7153B" w:rsidRDefault="00D85CCF">
      <w:pPr>
        <w:numPr>
          <w:ilvl w:val="2"/>
          <w:numId w:val="7"/>
        </w:numPr>
        <w:tabs>
          <w:tab w:val="left" w:pos="1440"/>
        </w:tabs>
        <w:spacing w:after="240"/>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5F491A" w14:textId="77777777" w:rsidR="00D7153B" w:rsidRDefault="00D85CCF">
      <w:pPr>
        <w:numPr>
          <w:ilvl w:val="2"/>
          <w:numId w:val="7"/>
        </w:numPr>
        <w:tabs>
          <w:tab w:val="left" w:pos="1440"/>
        </w:tabs>
        <w:spacing w:after="240"/>
        <w:ind w:left="1134" w:firstLine="0"/>
        <w:jc w:val="both"/>
      </w:pPr>
      <w:r>
        <w:rPr>
          <w:color w:val="000000"/>
        </w:rPr>
        <w:t>prova de regularidade com o Fundo de Garantia do Tempo de Serviço (FGTS);</w:t>
      </w:r>
    </w:p>
    <w:p w14:paraId="358459B7" w14:textId="77777777" w:rsidR="00D7153B" w:rsidRDefault="00D85CCF">
      <w:pPr>
        <w:numPr>
          <w:ilvl w:val="2"/>
          <w:numId w:val="7"/>
        </w:numPr>
        <w:tabs>
          <w:tab w:val="left" w:pos="1440"/>
        </w:tabs>
        <w:spacing w:after="240"/>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1729148" w14:textId="77777777" w:rsidR="00D7153B" w:rsidRDefault="00D85CCF">
      <w:pPr>
        <w:numPr>
          <w:ilvl w:val="2"/>
          <w:numId w:val="7"/>
        </w:numPr>
        <w:tabs>
          <w:tab w:val="left" w:pos="1440"/>
        </w:tabs>
        <w:spacing w:after="240"/>
        <w:ind w:left="1134" w:firstLine="0"/>
        <w:jc w:val="both"/>
      </w:pPr>
      <w:r>
        <w:rPr>
          <w:color w:val="000000"/>
        </w:rPr>
        <w:t xml:space="preserve">prova de inscrição no cadastro de contribuintes estadual, relativo ao domicílio ou sede do licitante, pertinente ao seu ramo de atividade e compatível com o objeto contratual; </w:t>
      </w:r>
    </w:p>
    <w:p w14:paraId="133C3BCB" w14:textId="77777777" w:rsidR="00D7153B" w:rsidRDefault="00D85CCF">
      <w:pPr>
        <w:numPr>
          <w:ilvl w:val="2"/>
          <w:numId w:val="7"/>
        </w:numPr>
        <w:tabs>
          <w:tab w:val="left" w:pos="1440"/>
        </w:tabs>
        <w:spacing w:after="240"/>
        <w:ind w:left="1134" w:firstLine="0"/>
        <w:jc w:val="both"/>
        <w:rPr>
          <w:b/>
        </w:rPr>
      </w:pPr>
      <w:r>
        <w:t xml:space="preserve"> prova de regularidade com a Fazenda Estadual do domicílio ou sede do licitante, relativa à atividade em cujo exercício contrata ou concorre;</w:t>
      </w:r>
    </w:p>
    <w:p w14:paraId="08CE9CE9" w14:textId="77777777" w:rsidR="00D7153B" w:rsidRDefault="00D85CCF">
      <w:pPr>
        <w:numPr>
          <w:ilvl w:val="2"/>
          <w:numId w:val="7"/>
        </w:numPr>
        <w:tabs>
          <w:tab w:val="left" w:pos="1440"/>
        </w:tabs>
        <w:spacing w:after="240"/>
        <w:ind w:left="1134" w:firstLine="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79665907" w14:textId="77777777" w:rsidR="00D7153B" w:rsidRDefault="00D85CCF">
      <w:pPr>
        <w:numPr>
          <w:ilvl w:val="2"/>
          <w:numId w:val="7"/>
        </w:numPr>
        <w:tabs>
          <w:tab w:val="left" w:pos="1440"/>
        </w:tabs>
        <w:spacing w:after="240"/>
        <w:ind w:left="1134" w:firstLine="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6725F32" w14:textId="4CD2C541" w:rsidR="00D7153B" w:rsidRDefault="00D85CCF">
      <w:pPr>
        <w:numPr>
          <w:ilvl w:val="1"/>
          <w:numId w:val="7"/>
        </w:numPr>
        <w:spacing w:before="120" w:after="120" w:line="276" w:lineRule="auto"/>
        <w:ind w:left="1141"/>
        <w:jc w:val="both"/>
        <w:rPr>
          <w:b/>
        </w:rPr>
      </w:pPr>
      <w:r>
        <w:rPr>
          <w:b/>
        </w:rPr>
        <w:t>Qualificação Econômico-Financeira.</w:t>
      </w:r>
    </w:p>
    <w:p w14:paraId="3AF71E6D" w14:textId="77777777" w:rsidR="00D7153B" w:rsidRDefault="00D85CCF">
      <w:pPr>
        <w:numPr>
          <w:ilvl w:val="2"/>
          <w:numId w:val="7"/>
        </w:numPr>
        <w:tabs>
          <w:tab w:val="left" w:pos="1440"/>
        </w:tabs>
        <w:spacing w:after="240"/>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5571F54" w14:textId="77777777" w:rsidR="00D7153B" w:rsidRDefault="00D85CCF">
      <w:pPr>
        <w:numPr>
          <w:ilvl w:val="3"/>
          <w:numId w:val="7"/>
        </w:numPr>
        <w:spacing w:after="240"/>
        <w:ind w:left="1701" w:firstLine="0"/>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A59AA49" w14:textId="77777777" w:rsidR="00D7153B" w:rsidRDefault="00D85CCF">
      <w:pPr>
        <w:numPr>
          <w:ilvl w:val="3"/>
          <w:numId w:val="7"/>
        </w:numPr>
        <w:spacing w:after="240"/>
        <w:ind w:left="1701" w:firstLine="0"/>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0CE6AB62" w14:textId="77777777" w:rsidR="00D7153B" w:rsidRDefault="00D85CCF">
      <w:pPr>
        <w:numPr>
          <w:ilvl w:val="3"/>
          <w:numId w:val="7"/>
        </w:numPr>
        <w:spacing w:after="240"/>
        <w:ind w:left="1701" w:firstLine="0"/>
        <w:jc w:val="both"/>
        <w:rPr>
          <w:rFonts w:cs="Arial"/>
          <w:color w:val="000000"/>
          <w:szCs w:val="20"/>
        </w:rPr>
      </w:pPr>
      <w:r>
        <w:rPr>
          <w:rFonts w:cs="Arial"/>
          <w:color w:val="000000"/>
          <w:szCs w:val="20"/>
        </w:rPr>
        <w:lastRenderedPageBreak/>
        <w:t>é admissível o balanço intermediário, se decorrer de lei ou contrato social/estatuto social.</w:t>
      </w:r>
    </w:p>
    <w:p w14:paraId="0849818E" w14:textId="77777777" w:rsidR="00D7153B" w:rsidRDefault="00D85CCF">
      <w:pPr>
        <w:numPr>
          <w:ilvl w:val="3"/>
          <w:numId w:val="7"/>
        </w:numPr>
        <w:spacing w:after="240"/>
        <w:ind w:left="1701" w:firstLine="0"/>
        <w:jc w:val="both"/>
        <w:rPr>
          <w:rFonts w:cs="Arial"/>
          <w:color w:val="000000"/>
          <w:szCs w:val="20"/>
        </w:rPr>
      </w:pPr>
      <w:r>
        <w:rPr>
          <w:rFonts w:cs="Arial"/>
          <w:color w:val="000000"/>
          <w:szCs w:val="20"/>
        </w:rPr>
        <w:t xml:space="preserve">Caso o licitante seja </w:t>
      </w:r>
      <w:proofErr w:type="gramStart"/>
      <w:r>
        <w:rPr>
          <w:rFonts w:cs="Arial"/>
          <w:color w:val="000000"/>
          <w:szCs w:val="20"/>
        </w:rPr>
        <w:t>cooperativa</w:t>
      </w:r>
      <w:proofErr w:type="gramEnd"/>
      <w:r>
        <w:rPr>
          <w:rFonts w:cs="Arial"/>
          <w:color w:val="000000"/>
          <w:szCs w:val="20"/>
        </w:rPr>
        <w:t>, tais documentos deverão ser acompanhados da última auditoria contábil-financeira, conforme dispõe o artigo 112 da Lei nº 5.764, de 1971, ou de uma declaração, sob as penas da lei, de que tal auditoria não foi exigida pelo órgão fiscalizador;</w:t>
      </w:r>
    </w:p>
    <w:p w14:paraId="06FBEBD9" w14:textId="77777777" w:rsidR="00D7153B" w:rsidRDefault="00D85CCF">
      <w:pPr>
        <w:numPr>
          <w:ilvl w:val="2"/>
          <w:numId w:val="7"/>
        </w:numPr>
        <w:tabs>
          <w:tab w:val="left" w:pos="1440"/>
        </w:tabs>
        <w:spacing w:after="240"/>
        <w:ind w:left="1134" w:firstLine="0"/>
        <w:jc w:val="both"/>
      </w:pPr>
      <w:r>
        <w:rPr>
          <w:color w:val="000000"/>
        </w:rPr>
        <w:t xml:space="preserve">A comprovação da situação financeira da empresa será constatada mediante obtenção de índices de Liquidez Geral (LG), Solvência Geral (SG) e Liquidez Corrente (LC), superiores a 1 </w:t>
      </w:r>
      <w:proofErr w:type="gramStart"/>
      <w:r>
        <w:rPr>
          <w:color w:val="000000"/>
        </w:rPr>
        <w:t>( um</w:t>
      </w:r>
      <w:proofErr w:type="gramEnd"/>
      <w:r>
        <w:rPr>
          <w:color w:val="000000"/>
        </w:rPr>
        <w:t>) resultantes da aplicação das fórmulas:</w:t>
      </w:r>
    </w:p>
    <w:tbl>
      <w:tblPr>
        <w:tblStyle w:val="Style489"/>
        <w:tblW w:w="6487"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252"/>
      </w:tblGrid>
      <w:tr w:rsidR="00D7153B" w14:paraId="75C7A971" w14:textId="77777777">
        <w:tc>
          <w:tcPr>
            <w:tcW w:w="2235" w:type="dxa"/>
            <w:vMerge w:val="restart"/>
            <w:vAlign w:val="center"/>
          </w:tcPr>
          <w:p w14:paraId="09938D59" w14:textId="77777777" w:rsidR="00D7153B" w:rsidRDefault="00D85CCF">
            <w:pPr>
              <w:tabs>
                <w:tab w:val="left" w:pos="1440"/>
              </w:tabs>
              <w:spacing w:after="240"/>
              <w:jc w:val="right"/>
              <w:rPr>
                <w:rFonts w:eastAsia="Calibri"/>
                <w:color w:val="000000"/>
                <w:sz w:val="20"/>
                <w:szCs w:val="20"/>
              </w:rPr>
            </w:pPr>
            <w:r>
              <w:rPr>
                <w:rFonts w:eastAsia="Calibri"/>
                <w:color w:val="000000"/>
                <w:sz w:val="20"/>
                <w:szCs w:val="20"/>
              </w:rPr>
              <w:t>LG =</w:t>
            </w:r>
          </w:p>
        </w:tc>
        <w:tc>
          <w:tcPr>
            <w:tcW w:w="4252" w:type="dxa"/>
            <w:tcBorders>
              <w:bottom w:val="single" w:sz="4" w:space="0" w:color="000000"/>
            </w:tcBorders>
            <w:vAlign w:val="bottom"/>
          </w:tcPr>
          <w:p w14:paraId="7CA23491" w14:textId="77777777" w:rsidR="00D7153B" w:rsidRDefault="00D85CCF">
            <w:pPr>
              <w:tabs>
                <w:tab w:val="left" w:pos="1440"/>
              </w:tabs>
              <w:spacing w:after="240"/>
              <w:rPr>
                <w:rFonts w:eastAsia="Calibri"/>
                <w:color w:val="000000"/>
                <w:sz w:val="20"/>
                <w:szCs w:val="20"/>
              </w:rPr>
            </w:pPr>
            <w:r>
              <w:rPr>
                <w:rFonts w:eastAsia="Calibri"/>
                <w:color w:val="000000"/>
                <w:sz w:val="20"/>
                <w:szCs w:val="20"/>
              </w:rPr>
              <w:t>Ativo Circulante + Realizável a Longo Prazo</w:t>
            </w:r>
          </w:p>
        </w:tc>
      </w:tr>
      <w:tr w:rsidR="00D7153B" w14:paraId="67B12A74" w14:textId="77777777">
        <w:tc>
          <w:tcPr>
            <w:tcW w:w="2235" w:type="dxa"/>
            <w:vMerge/>
            <w:vAlign w:val="center"/>
          </w:tcPr>
          <w:p w14:paraId="07BC3D2E" w14:textId="77777777" w:rsidR="00D7153B" w:rsidRDefault="00D7153B">
            <w:pPr>
              <w:widowControl w:val="0"/>
              <w:spacing w:line="276" w:lineRule="auto"/>
              <w:rPr>
                <w:rFonts w:eastAsia="Calibri"/>
                <w:color w:val="000000"/>
                <w:sz w:val="20"/>
                <w:szCs w:val="20"/>
              </w:rPr>
            </w:pPr>
          </w:p>
        </w:tc>
        <w:tc>
          <w:tcPr>
            <w:tcW w:w="4252" w:type="dxa"/>
            <w:tcBorders>
              <w:top w:val="single" w:sz="4" w:space="0" w:color="000000"/>
            </w:tcBorders>
          </w:tcPr>
          <w:p w14:paraId="5B83BB31" w14:textId="77777777" w:rsidR="00D7153B" w:rsidRDefault="00D85CCF">
            <w:pPr>
              <w:tabs>
                <w:tab w:val="left" w:pos="1440"/>
              </w:tabs>
              <w:spacing w:after="240"/>
              <w:rPr>
                <w:rFonts w:eastAsia="Calibri"/>
                <w:color w:val="000000"/>
                <w:sz w:val="20"/>
                <w:szCs w:val="20"/>
              </w:rPr>
            </w:pPr>
            <w:r>
              <w:rPr>
                <w:rFonts w:eastAsia="Calibri"/>
                <w:color w:val="000000"/>
                <w:sz w:val="20"/>
                <w:szCs w:val="20"/>
              </w:rPr>
              <w:t>Passivo Circulante + Passivo Não Circulante</w:t>
            </w:r>
          </w:p>
        </w:tc>
      </w:tr>
    </w:tbl>
    <w:p w14:paraId="12B69450" w14:textId="77777777" w:rsidR="00D7153B" w:rsidRDefault="00D7153B">
      <w:pPr>
        <w:tabs>
          <w:tab w:val="left" w:pos="1440"/>
        </w:tabs>
        <w:spacing w:after="240"/>
        <w:ind w:left="1134"/>
        <w:jc w:val="both"/>
        <w:rPr>
          <w:color w:val="000000"/>
        </w:rPr>
      </w:pPr>
    </w:p>
    <w:tbl>
      <w:tblPr>
        <w:tblStyle w:val="Style490"/>
        <w:tblW w:w="6629"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4394"/>
      </w:tblGrid>
      <w:tr w:rsidR="00D7153B" w14:paraId="36E025EE" w14:textId="77777777">
        <w:tc>
          <w:tcPr>
            <w:tcW w:w="2235" w:type="dxa"/>
            <w:vMerge w:val="restart"/>
            <w:vAlign w:val="center"/>
          </w:tcPr>
          <w:p w14:paraId="01647152" w14:textId="77777777" w:rsidR="00D7153B" w:rsidRDefault="00D85CCF">
            <w:pPr>
              <w:tabs>
                <w:tab w:val="left" w:pos="1440"/>
              </w:tabs>
              <w:spacing w:after="240"/>
              <w:jc w:val="right"/>
              <w:rPr>
                <w:rFonts w:eastAsia="Calibri"/>
                <w:color w:val="000000"/>
                <w:sz w:val="20"/>
                <w:szCs w:val="20"/>
              </w:rPr>
            </w:pPr>
            <w:r>
              <w:rPr>
                <w:rFonts w:eastAsia="Calibri"/>
                <w:color w:val="000000"/>
                <w:sz w:val="20"/>
                <w:szCs w:val="20"/>
              </w:rPr>
              <w:t>SG =</w:t>
            </w:r>
          </w:p>
        </w:tc>
        <w:tc>
          <w:tcPr>
            <w:tcW w:w="4394" w:type="dxa"/>
            <w:tcBorders>
              <w:bottom w:val="single" w:sz="4" w:space="0" w:color="000000"/>
            </w:tcBorders>
            <w:vAlign w:val="bottom"/>
          </w:tcPr>
          <w:p w14:paraId="055C095F" w14:textId="77777777" w:rsidR="00D7153B" w:rsidRDefault="00D85CCF">
            <w:pPr>
              <w:tabs>
                <w:tab w:val="left" w:pos="1440"/>
              </w:tabs>
              <w:spacing w:after="240"/>
              <w:jc w:val="center"/>
              <w:rPr>
                <w:rFonts w:eastAsia="Calibri"/>
                <w:color w:val="000000"/>
                <w:sz w:val="20"/>
                <w:szCs w:val="20"/>
              </w:rPr>
            </w:pPr>
            <w:r>
              <w:rPr>
                <w:rFonts w:eastAsia="Calibri"/>
                <w:color w:val="000000"/>
                <w:sz w:val="20"/>
                <w:szCs w:val="20"/>
              </w:rPr>
              <w:t>Ativo Total</w:t>
            </w:r>
          </w:p>
        </w:tc>
      </w:tr>
      <w:tr w:rsidR="00D7153B" w14:paraId="1BE4F159" w14:textId="77777777">
        <w:tc>
          <w:tcPr>
            <w:tcW w:w="2235" w:type="dxa"/>
            <w:vMerge/>
            <w:vAlign w:val="center"/>
          </w:tcPr>
          <w:p w14:paraId="501BE513" w14:textId="77777777" w:rsidR="00D7153B" w:rsidRDefault="00D7153B">
            <w:pPr>
              <w:widowControl w:val="0"/>
              <w:spacing w:line="276" w:lineRule="auto"/>
              <w:rPr>
                <w:rFonts w:eastAsia="Calibri"/>
                <w:color w:val="000000"/>
                <w:sz w:val="20"/>
                <w:szCs w:val="20"/>
              </w:rPr>
            </w:pPr>
          </w:p>
        </w:tc>
        <w:tc>
          <w:tcPr>
            <w:tcW w:w="4394" w:type="dxa"/>
            <w:tcBorders>
              <w:top w:val="single" w:sz="4" w:space="0" w:color="000000"/>
            </w:tcBorders>
          </w:tcPr>
          <w:p w14:paraId="592FDAAD" w14:textId="77777777" w:rsidR="00D7153B" w:rsidRDefault="00D85CCF">
            <w:pPr>
              <w:tabs>
                <w:tab w:val="left" w:pos="1440"/>
              </w:tabs>
              <w:spacing w:after="240"/>
              <w:jc w:val="center"/>
              <w:rPr>
                <w:rFonts w:eastAsia="Calibri"/>
                <w:color w:val="000000"/>
                <w:sz w:val="20"/>
                <w:szCs w:val="20"/>
              </w:rPr>
            </w:pPr>
            <w:r>
              <w:rPr>
                <w:rFonts w:eastAsia="Calibri"/>
                <w:color w:val="000000"/>
                <w:sz w:val="20"/>
                <w:szCs w:val="20"/>
              </w:rPr>
              <w:t>Passivo Circulante + Passivo Não Circulante</w:t>
            </w:r>
          </w:p>
        </w:tc>
      </w:tr>
    </w:tbl>
    <w:p w14:paraId="390B9649" w14:textId="77777777" w:rsidR="00D7153B" w:rsidRDefault="00D7153B">
      <w:pPr>
        <w:tabs>
          <w:tab w:val="left" w:pos="1440"/>
        </w:tabs>
        <w:spacing w:after="240"/>
        <w:ind w:left="1134"/>
        <w:jc w:val="both"/>
        <w:rPr>
          <w:color w:val="000000"/>
        </w:rPr>
      </w:pPr>
    </w:p>
    <w:tbl>
      <w:tblPr>
        <w:tblStyle w:val="Style491"/>
        <w:tblW w:w="4786" w:type="dxa"/>
        <w:tblInd w:w="1134"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35"/>
        <w:gridCol w:w="2551"/>
      </w:tblGrid>
      <w:tr w:rsidR="00D7153B" w14:paraId="6ABFB439" w14:textId="77777777">
        <w:tc>
          <w:tcPr>
            <w:tcW w:w="2235" w:type="dxa"/>
            <w:vMerge w:val="restart"/>
            <w:vAlign w:val="center"/>
          </w:tcPr>
          <w:p w14:paraId="0C9135C8" w14:textId="77777777" w:rsidR="00D7153B" w:rsidRDefault="00D85CCF">
            <w:pPr>
              <w:tabs>
                <w:tab w:val="left" w:pos="1440"/>
              </w:tabs>
              <w:spacing w:after="240"/>
              <w:jc w:val="right"/>
              <w:rPr>
                <w:rFonts w:eastAsia="Calibri"/>
                <w:color w:val="000000"/>
                <w:sz w:val="20"/>
                <w:szCs w:val="20"/>
              </w:rPr>
            </w:pPr>
            <w:r>
              <w:rPr>
                <w:rFonts w:eastAsia="Calibri"/>
                <w:color w:val="000000"/>
                <w:sz w:val="20"/>
                <w:szCs w:val="20"/>
              </w:rPr>
              <w:t>LC =</w:t>
            </w:r>
          </w:p>
        </w:tc>
        <w:tc>
          <w:tcPr>
            <w:tcW w:w="2551" w:type="dxa"/>
            <w:tcBorders>
              <w:bottom w:val="single" w:sz="4" w:space="0" w:color="000000"/>
            </w:tcBorders>
            <w:vAlign w:val="bottom"/>
          </w:tcPr>
          <w:p w14:paraId="39C8E32B" w14:textId="77777777" w:rsidR="00D7153B" w:rsidRDefault="00D85CCF">
            <w:pPr>
              <w:tabs>
                <w:tab w:val="left" w:pos="1440"/>
              </w:tabs>
              <w:spacing w:after="240"/>
              <w:jc w:val="center"/>
              <w:rPr>
                <w:rFonts w:eastAsia="Calibri"/>
                <w:color w:val="000000"/>
                <w:sz w:val="20"/>
                <w:szCs w:val="20"/>
              </w:rPr>
            </w:pPr>
            <w:r>
              <w:rPr>
                <w:rFonts w:eastAsia="Calibri"/>
                <w:color w:val="000000"/>
                <w:sz w:val="20"/>
                <w:szCs w:val="20"/>
              </w:rPr>
              <w:t>Ativo Circulante</w:t>
            </w:r>
          </w:p>
        </w:tc>
      </w:tr>
      <w:tr w:rsidR="00D7153B" w14:paraId="1876B162" w14:textId="77777777">
        <w:tc>
          <w:tcPr>
            <w:tcW w:w="2235" w:type="dxa"/>
            <w:vMerge/>
            <w:vAlign w:val="center"/>
          </w:tcPr>
          <w:p w14:paraId="5771D31C" w14:textId="77777777" w:rsidR="00D7153B" w:rsidRDefault="00D7153B">
            <w:pPr>
              <w:widowControl w:val="0"/>
              <w:spacing w:line="276" w:lineRule="auto"/>
              <w:rPr>
                <w:rFonts w:eastAsia="Calibri"/>
                <w:color w:val="000000"/>
                <w:sz w:val="20"/>
                <w:szCs w:val="20"/>
              </w:rPr>
            </w:pPr>
          </w:p>
        </w:tc>
        <w:tc>
          <w:tcPr>
            <w:tcW w:w="2551" w:type="dxa"/>
            <w:tcBorders>
              <w:top w:val="single" w:sz="4" w:space="0" w:color="000000"/>
            </w:tcBorders>
          </w:tcPr>
          <w:p w14:paraId="44BCC24C" w14:textId="77777777" w:rsidR="00D7153B" w:rsidRDefault="00D85CCF">
            <w:pPr>
              <w:tabs>
                <w:tab w:val="left" w:pos="1440"/>
              </w:tabs>
              <w:spacing w:after="240"/>
              <w:jc w:val="center"/>
              <w:rPr>
                <w:rFonts w:eastAsia="Calibri"/>
                <w:color w:val="000000"/>
                <w:sz w:val="20"/>
                <w:szCs w:val="20"/>
              </w:rPr>
            </w:pPr>
            <w:r>
              <w:rPr>
                <w:rFonts w:eastAsia="Calibri"/>
                <w:color w:val="000000"/>
                <w:sz w:val="20"/>
                <w:szCs w:val="20"/>
              </w:rPr>
              <w:t>Passivo Circulante</w:t>
            </w:r>
          </w:p>
        </w:tc>
      </w:tr>
    </w:tbl>
    <w:p w14:paraId="1C7FB2ED" w14:textId="77777777" w:rsidR="00D7153B" w:rsidRDefault="00D7153B">
      <w:pPr>
        <w:tabs>
          <w:tab w:val="left" w:pos="1440"/>
        </w:tabs>
        <w:spacing w:after="240"/>
        <w:ind w:left="1134"/>
        <w:jc w:val="both"/>
        <w:rPr>
          <w:color w:val="000000"/>
        </w:rPr>
      </w:pPr>
    </w:p>
    <w:p w14:paraId="69FFFC05" w14:textId="2696A6AD" w:rsidR="00D7153B" w:rsidRPr="009E7EA7" w:rsidRDefault="00D85CCF">
      <w:pPr>
        <w:numPr>
          <w:ilvl w:val="2"/>
          <w:numId w:val="7"/>
        </w:numPr>
        <w:tabs>
          <w:tab w:val="left" w:pos="1440"/>
        </w:tabs>
        <w:spacing w:after="240"/>
        <w:ind w:left="1134" w:firstLine="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w:t>
      </w:r>
      <w:r w:rsidRPr="009E7EA7">
        <w:t xml:space="preserve">autoridade competente, o capital mínimo ou o patrimônio líquido mínimo de 5 (cinco) por cento do valor estimado da contratação ou do item pertinente. </w:t>
      </w:r>
    </w:p>
    <w:p w14:paraId="1C74486D" w14:textId="77777777" w:rsidR="00D7153B" w:rsidRDefault="00D7153B">
      <w:pPr>
        <w:spacing w:after="240"/>
      </w:pPr>
    </w:p>
    <w:p w14:paraId="340B33B2" w14:textId="77777777" w:rsidR="00D7153B" w:rsidRDefault="00D85CCF">
      <w:pPr>
        <w:numPr>
          <w:ilvl w:val="1"/>
          <w:numId w:val="7"/>
        </w:numPr>
        <w:spacing w:before="120" w:after="120" w:line="276" w:lineRule="auto"/>
        <w:ind w:left="1141"/>
        <w:jc w:val="both"/>
        <w:rPr>
          <w:b/>
        </w:rPr>
      </w:pPr>
      <w:r>
        <w:rPr>
          <w:b/>
        </w:rPr>
        <w:t xml:space="preserve">Qualificação Técnica  </w:t>
      </w:r>
    </w:p>
    <w:p w14:paraId="2CCB130D" w14:textId="77777777" w:rsidR="00D7153B" w:rsidRDefault="00D7153B">
      <w:pPr>
        <w:ind w:left="1071" w:hanging="720"/>
        <w:jc w:val="both"/>
        <w:rPr>
          <w:rFonts w:cs="Arial"/>
          <w:strike/>
          <w:color w:val="000000"/>
          <w:szCs w:val="20"/>
          <w:highlight w:val="yellow"/>
        </w:rPr>
      </w:pPr>
    </w:p>
    <w:p w14:paraId="05A695F8" w14:textId="77777777" w:rsidR="00D7153B" w:rsidRDefault="00D85CCF">
      <w:pPr>
        <w:numPr>
          <w:ilvl w:val="2"/>
          <w:numId w:val="7"/>
        </w:numPr>
        <w:tabs>
          <w:tab w:val="left" w:pos="1440"/>
        </w:tabs>
        <w:ind w:left="1638"/>
        <w:jc w:val="both"/>
        <w:rPr>
          <w:b/>
          <w:bCs/>
        </w:rPr>
      </w:pPr>
      <w:r>
        <w:rPr>
          <w:rFonts w:cs="Arial"/>
          <w:b/>
          <w:bCs/>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62D40011" w14:textId="77777777" w:rsidR="00D7153B" w:rsidRDefault="00D7153B">
      <w:pPr>
        <w:tabs>
          <w:tab w:val="left" w:pos="1440"/>
        </w:tabs>
        <w:ind w:left="1134"/>
        <w:jc w:val="both"/>
      </w:pPr>
    </w:p>
    <w:p w14:paraId="7A13761F" w14:textId="54F9285A" w:rsidR="00D7153B" w:rsidRDefault="00D85CCF">
      <w:pPr>
        <w:numPr>
          <w:ilvl w:val="2"/>
          <w:numId w:val="7"/>
        </w:numPr>
        <w:tabs>
          <w:tab w:val="left" w:pos="1440"/>
        </w:tabs>
        <w:ind w:left="1638"/>
        <w:jc w:val="both"/>
        <w:rPr>
          <w:b/>
          <w:bCs/>
        </w:rPr>
      </w:pPr>
      <w:r w:rsidRPr="00D1143F">
        <w:rPr>
          <w:rFonts w:cs="Arial"/>
          <w:b/>
          <w:bCs/>
          <w:color w:val="000000"/>
          <w:szCs w:val="20"/>
          <w:lang w:eastAsia="zh-CN"/>
        </w:rPr>
        <w:t xml:space="preserve">Apresentar documentação identificando o responsável técnico do estabelecimento fabricante. Segundo a Portaria do Ministério da Saúde Nº 326 de 30 de </w:t>
      </w:r>
      <w:proofErr w:type="gramStart"/>
      <w:r w:rsidRPr="00D1143F">
        <w:rPr>
          <w:rFonts w:cs="Arial"/>
          <w:b/>
          <w:bCs/>
          <w:color w:val="000000"/>
          <w:szCs w:val="20"/>
          <w:lang w:eastAsia="zh-CN"/>
        </w:rPr>
        <w:t>Junho</w:t>
      </w:r>
      <w:proofErr w:type="gramEnd"/>
      <w:r w:rsidRPr="00D1143F">
        <w:rPr>
          <w:rFonts w:cs="Arial"/>
          <w:b/>
          <w:bCs/>
          <w:color w:val="000000"/>
          <w:szCs w:val="20"/>
          <w:lang w:eastAsia="zh-CN"/>
        </w:rPr>
        <w:t xml:space="preserve"> de 1997, entende</w:t>
      </w:r>
      <w:r>
        <w:rPr>
          <w:rFonts w:cs="Arial"/>
          <w:b/>
          <w:bCs/>
          <w:color w:val="000000"/>
          <w:szCs w:val="20"/>
          <w:lang w:eastAsia="zh-CN"/>
        </w:rPr>
        <w:t>-</w:t>
      </w:r>
      <w:r w:rsidRPr="00D1143F">
        <w:rPr>
          <w:rFonts w:cs="Arial"/>
          <w:b/>
          <w:bCs/>
          <w:color w:val="000000"/>
          <w:szCs w:val="20"/>
          <w:lang w:eastAsia="zh-CN"/>
        </w:rPr>
        <w:t>se por responsável técnico Pessoal Tecnicamente Competente/Responsabilidade Técnica: o profissional habilitado para exercer atividade na área de produção de alimentos e respectivos controles de contaminantes que</w:t>
      </w:r>
      <w:r>
        <w:rPr>
          <w:rFonts w:cs="Arial"/>
          <w:b/>
          <w:bCs/>
          <w:color w:val="000000"/>
          <w:szCs w:val="20"/>
          <w:lang w:eastAsia="zh-CN"/>
        </w:rPr>
        <w:t xml:space="preserve"> </w:t>
      </w:r>
      <w:r w:rsidRPr="00D1143F">
        <w:rPr>
          <w:rFonts w:cs="Arial"/>
          <w:b/>
          <w:bCs/>
          <w:color w:val="000000"/>
          <w:szCs w:val="20"/>
          <w:lang w:eastAsia="zh-CN"/>
        </w:rPr>
        <w:t>possa intervir com vistas à proteção da saúde.</w:t>
      </w:r>
      <w:r>
        <w:rPr>
          <w:rFonts w:cs="Arial"/>
          <w:b/>
          <w:bCs/>
          <w:color w:val="000000"/>
          <w:szCs w:val="20"/>
          <w:lang w:eastAsia="zh-CN"/>
        </w:rPr>
        <w:t xml:space="preserve"> </w:t>
      </w:r>
      <w:proofErr w:type="spellStart"/>
      <w:r>
        <w:rPr>
          <w:rFonts w:cs="Arial"/>
          <w:b/>
          <w:bCs/>
          <w:color w:val="000000"/>
          <w:szCs w:val="20"/>
          <w:lang w:val="en-US" w:eastAsia="zh-CN"/>
        </w:rPr>
        <w:t>Deverá</w:t>
      </w:r>
      <w:proofErr w:type="spellEnd"/>
      <w:r w:rsidR="00D462A2">
        <w:rPr>
          <w:rFonts w:cs="Arial"/>
          <w:b/>
          <w:bCs/>
          <w:color w:val="000000"/>
          <w:szCs w:val="20"/>
          <w:lang w:val="en-US" w:eastAsia="zh-CN"/>
        </w:rPr>
        <w:t xml:space="preserve"> </w:t>
      </w:r>
      <w:proofErr w:type="spellStart"/>
      <w:r>
        <w:rPr>
          <w:rFonts w:cs="Arial"/>
          <w:b/>
          <w:bCs/>
          <w:color w:val="000000"/>
          <w:szCs w:val="20"/>
          <w:lang w:val="en-US" w:eastAsia="zh-CN"/>
        </w:rPr>
        <w:t>apresentar</w:t>
      </w:r>
      <w:proofErr w:type="spellEnd"/>
      <w:r w:rsidR="00D462A2">
        <w:rPr>
          <w:rFonts w:cs="Arial"/>
          <w:b/>
          <w:bCs/>
          <w:color w:val="000000"/>
          <w:szCs w:val="20"/>
          <w:lang w:val="en-US" w:eastAsia="zh-CN"/>
        </w:rPr>
        <w:t xml:space="preserve"> </w:t>
      </w:r>
      <w:r>
        <w:rPr>
          <w:rFonts w:cs="Arial"/>
          <w:b/>
          <w:bCs/>
          <w:color w:val="000000"/>
          <w:szCs w:val="20"/>
          <w:lang w:val="en-US" w:eastAsia="zh-CN"/>
        </w:rPr>
        <w:t xml:space="preserve">o </w:t>
      </w:r>
      <w:proofErr w:type="spellStart"/>
      <w:r>
        <w:rPr>
          <w:rFonts w:cs="Arial"/>
          <w:b/>
          <w:bCs/>
          <w:color w:val="000000"/>
          <w:szCs w:val="20"/>
          <w:lang w:val="en-US" w:eastAsia="zh-CN"/>
        </w:rPr>
        <w:t>nome</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registro</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formação</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fabricante</w:t>
      </w:r>
      <w:proofErr w:type="spellEnd"/>
      <w:r>
        <w:rPr>
          <w:rFonts w:cs="Arial"/>
          <w:b/>
          <w:bCs/>
          <w:color w:val="000000"/>
          <w:szCs w:val="20"/>
          <w:lang w:val="en-US" w:eastAsia="zh-CN"/>
        </w:rPr>
        <w:t xml:space="preserve">, </w:t>
      </w:r>
      <w:proofErr w:type="spellStart"/>
      <w:r>
        <w:rPr>
          <w:rFonts w:cs="Arial"/>
          <w:b/>
          <w:bCs/>
          <w:color w:val="000000"/>
          <w:szCs w:val="20"/>
          <w:lang w:val="en-US" w:eastAsia="zh-CN"/>
        </w:rPr>
        <w:t>assinatura</w:t>
      </w:r>
      <w:proofErr w:type="spellEnd"/>
      <w:r>
        <w:rPr>
          <w:rFonts w:cs="Arial"/>
          <w:b/>
          <w:bCs/>
          <w:color w:val="000000"/>
          <w:szCs w:val="20"/>
          <w:lang w:val="en-US" w:eastAsia="zh-CN"/>
        </w:rPr>
        <w:t>.</w:t>
      </w:r>
    </w:p>
    <w:p w14:paraId="57A77D52" w14:textId="77777777" w:rsidR="00D7153B" w:rsidRDefault="00D7153B">
      <w:pPr>
        <w:tabs>
          <w:tab w:val="left" w:pos="1440"/>
        </w:tabs>
        <w:ind w:left="1134"/>
        <w:jc w:val="both"/>
      </w:pPr>
    </w:p>
    <w:p w14:paraId="4F7F8895" w14:textId="77777777" w:rsidR="00D7153B" w:rsidRDefault="00D85CCF">
      <w:pPr>
        <w:numPr>
          <w:ilvl w:val="2"/>
          <w:numId w:val="7"/>
        </w:numPr>
        <w:tabs>
          <w:tab w:val="left" w:pos="1440"/>
        </w:tabs>
        <w:ind w:left="1638"/>
        <w:jc w:val="both"/>
        <w:rPr>
          <w:b/>
          <w:bCs/>
        </w:rPr>
      </w:pPr>
      <w:r>
        <w:rPr>
          <w:rFonts w:cs="Arial"/>
          <w:b/>
          <w:bCs/>
          <w:color w:val="000000"/>
          <w:szCs w:val="20"/>
          <w:lang w:eastAsia="zh-CN"/>
        </w:rPr>
        <w:t>A</w:t>
      </w:r>
      <w:r w:rsidRPr="00D1143F">
        <w:rPr>
          <w:rFonts w:cs="Arial"/>
          <w:b/>
          <w:bCs/>
          <w:color w:val="000000"/>
          <w:szCs w:val="20"/>
          <w:lang w:eastAsia="zh-CN"/>
        </w:rPr>
        <w:t xml:space="preserve">presentar cópia autenticada ou original do Alvará Sanitário de funcionamento (fabricante e fornecedor). </w:t>
      </w:r>
    </w:p>
    <w:p w14:paraId="6AA79524" w14:textId="77777777" w:rsidR="00D7153B" w:rsidRDefault="00D85CCF">
      <w:pPr>
        <w:numPr>
          <w:ilvl w:val="2"/>
          <w:numId w:val="7"/>
        </w:numPr>
        <w:tabs>
          <w:tab w:val="left" w:pos="1440"/>
        </w:tabs>
        <w:ind w:left="1638"/>
        <w:jc w:val="both"/>
        <w:rPr>
          <w:b/>
          <w:bCs/>
        </w:rPr>
      </w:pPr>
      <w:r w:rsidRPr="00D1143F">
        <w:rPr>
          <w:rFonts w:cs="Arial"/>
          <w:b/>
          <w:bCs/>
          <w:color w:val="000000"/>
          <w:szCs w:val="20"/>
          <w:lang w:eastAsia="zh-CN"/>
        </w:rPr>
        <w:t xml:space="preserve">Apresentar cópia autenticada ou original do certificado de Inspeção sanitária (CIS – A) do veículo concedidos pela autoridade sanitária, de acordo com a Resolução 604/2002. A empresa fornecedora só estará isenta desta documentação, caso a </w:t>
      </w:r>
      <w:r w:rsidRPr="00D1143F">
        <w:rPr>
          <w:rFonts w:cs="Arial"/>
          <w:b/>
          <w:bCs/>
          <w:color w:val="000000"/>
          <w:szCs w:val="20"/>
          <w:lang w:eastAsia="zh-CN"/>
        </w:rPr>
        <w:lastRenderedPageBreak/>
        <w:t>entrega do produto seja realizada diretamente pelo estabelecimento produtor fabricante à Universidade.</w:t>
      </w:r>
      <w:r>
        <w:rPr>
          <w:rFonts w:cs="Arial"/>
          <w:b/>
          <w:bCs/>
          <w:color w:val="000000"/>
          <w:szCs w:val="20"/>
          <w:lang w:eastAsia="zh-CN"/>
        </w:rPr>
        <w:t xml:space="preserve"> </w:t>
      </w:r>
    </w:p>
    <w:p w14:paraId="3A117E30" w14:textId="77777777" w:rsidR="00D7153B" w:rsidRDefault="00D7153B">
      <w:pPr>
        <w:tabs>
          <w:tab w:val="left" w:pos="1440"/>
        </w:tabs>
        <w:ind w:left="1134"/>
        <w:jc w:val="both"/>
      </w:pPr>
    </w:p>
    <w:p w14:paraId="4C22D7CB" w14:textId="77777777" w:rsidR="00D7153B" w:rsidRDefault="00D85CCF">
      <w:pPr>
        <w:numPr>
          <w:ilvl w:val="2"/>
          <w:numId w:val="7"/>
        </w:numPr>
        <w:tabs>
          <w:tab w:val="left" w:pos="1440"/>
        </w:tabs>
        <w:ind w:left="1638"/>
        <w:jc w:val="both"/>
        <w:rPr>
          <w:b/>
          <w:bCs/>
        </w:rPr>
      </w:pPr>
      <w:r w:rsidRPr="00D1143F">
        <w:rPr>
          <w:rFonts w:cs="Arial"/>
          <w:b/>
          <w:bCs/>
          <w:color w:val="000000"/>
          <w:szCs w:val="20"/>
          <w:lang w:eastAsia="zh-CN"/>
        </w:rPr>
        <w:t xml:space="preserve">Apresentar laudo de Análise de todos os alimentos processados (cópia autenticada) do fabricante emitido por Laboratório Qualificado, com data inferior a 12 meses da data de entrega das amostras. O Laudo de Análise deverá apresentar análise de </w:t>
      </w:r>
      <w:proofErr w:type="spellStart"/>
      <w:r w:rsidRPr="00D1143F">
        <w:rPr>
          <w:rFonts w:cs="Arial"/>
          <w:b/>
          <w:bCs/>
          <w:color w:val="000000"/>
          <w:szCs w:val="20"/>
          <w:lang w:eastAsia="zh-CN"/>
        </w:rPr>
        <w:t>salmonella</w:t>
      </w:r>
      <w:proofErr w:type="spellEnd"/>
      <w:r w:rsidRPr="00D1143F">
        <w:rPr>
          <w:rFonts w:cs="Arial"/>
          <w:b/>
          <w:bCs/>
          <w:color w:val="000000"/>
          <w:szCs w:val="20"/>
          <w:lang w:eastAsia="zh-CN"/>
        </w:rPr>
        <w:t xml:space="preserve"> </w:t>
      </w:r>
      <w:proofErr w:type="spellStart"/>
      <w:r w:rsidRPr="00D1143F">
        <w:rPr>
          <w:rFonts w:cs="Arial"/>
          <w:b/>
          <w:bCs/>
          <w:color w:val="000000"/>
          <w:szCs w:val="20"/>
          <w:lang w:eastAsia="zh-CN"/>
        </w:rPr>
        <w:t>sp</w:t>
      </w:r>
      <w:proofErr w:type="spellEnd"/>
      <w:r w:rsidRPr="00D1143F">
        <w:rPr>
          <w:rFonts w:cs="Arial"/>
          <w:b/>
          <w:bCs/>
          <w:color w:val="000000"/>
          <w:szCs w:val="20"/>
          <w:lang w:eastAsia="zh-CN"/>
        </w:rPr>
        <w:t xml:space="preserve"> e coliformes, segundo a RDC 12 de 02 de janeiro de 2001. O Laboratório que realizar as análises deverá estar habilitado pela Agência Nacional de Vigilância Sanitária – ANVISA para análise de alimentos. Deverá ser apresentado documento que comprove a habilitação, o credenciamento ou reconhecimento do laboratório pelos órgãos acima citados. Os laudos deverão ser elaborados no produto final, não serão aceitos laudos laboratoriais de matéria-prima</w:t>
      </w:r>
      <w:r>
        <w:rPr>
          <w:rFonts w:cs="Arial"/>
          <w:b/>
          <w:bCs/>
          <w:color w:val="000000"/>
          <w:szCs w:val="20"/>
          <w:lang w:eastAsia="zh-CN"/>
        </w:rPr>
        <w:t>.</w:t>
      </w:r>
    </w:p>
    <w:p w14:paraId="6FBD7736" w14:textId="77777777" w:rsidR="00D7153B" w:rsidRDefault="00D7153B">
      <w:pPr>
        <w:tabs>
          <w:tab w:val="left" w:pos="1440"/>
        </w:tabs>
        <w:ind w:left="1134"/>
        <w:jc w:val="both"/>
      </w:pPr>
    </w:p>
    <w:p w14:paraId="5293451B" w14:textId="77777777" w:rsidR="00D7153B" w:rsidRDefault="00D85CCF">
      <w:pPr>
        <w:numPr>
          <w:ilvl w:val="2"/>
          <w:numId w:val="7"/>
        </w:numPr>
        <w:tabs>
          <w:tab w:val="left" w:pos="1440"/>
        </w:tabs>
        <w:ind w:left="1638"/>
        <w:jc w:val="both"/>
      </w:pPr>
      <w:r w:rsidRPr="00D1143F">
        <w:rPr>
          <w:rFonts w:cs="Arial"/>
          <w:b/>
          <w:bCs/>
          <w:color w:val="000000"/>
          <w:szCs w:val="20"/>
          <w:lang w:eastAsia="zh-CN"/>
        </w:rPr>
        <w:t>Apresentar cópia do Manual de Boas Práticas dos estabelecimentos produtores e fornecedores, caso armazenem, conservem, depositem ou acondicionem os produtos do</w:t>
      </w:r>
      <w:r>
        <w:rPr>
          <w:rFonts w:cs="Arial"/>
          <w:b/>
          <w:bCs/>
          <w:color w:val="000000"/>
          <w:szCs w:val="20"/>
          <w:lang w:eastAsia="zh-CN"/>
        </w:rPr>
        <w:t xml:space="preserve"> </w:t>
      </w:r>
      <w:r w:rsidRPr="00D1143F">
        <w:rPr>
          <w:rFonts w:cs="Arial"/>
          <w:b/>
          <w:bCs/>
          <w:color w:val="000000"/>
          <w:szCs w:val="20"/>
          <w:lang w:eastAsia="zh-CN"/>
        </w:rPr>
        <w:t>fabricante. A empresa fornecedora somente estará isenta desta documentação, caso a entrega do produto seja realizada diretamente pelo fabricante a esta Universidade</w:t>
      </w:r>
      <w:r w:rsidRPr="00D1143F">
        <w:rPr>
          <w:rFonts w:cs="Arial"/>
          <w:color w:val="000000"/>
          <w:szCs w:val="20"/>
          <w:lang w:eastAsia="zh-CN"/>
        </w:rPr>
        <w:t xml:space="preserve">. </w:t>
      </w:r>
    </w:p>
    <w:p w14:paraId="76CF0BA0" w14:textId="77777777" w:rsidR="00D7153B" w:rsidRDefault="00D7153B">
      <w:pPr>
        <w:tabs>
          <w:tab w:val="left" w:pos="1440"/>
        </w:tabs>
        <w:ind w:left="1134"/>
        <w:jc w:val="both"/>
      </w:pPr>
    </w:p>
    <w:p w14:paraId="7FFDEBC3" w14:textId="77777777" w:rsidR="00D7153B" w:rsidRPr="00D1143F" w:rsidRDefault="00D85CCF">
      <w:pPr>
        <w:numPr>
          <w:ilvl w:val="2"/>
          <w:numId w:val="7"/>
        </w:numPr>
        <w:tabs>
          <w:tab w:val="left" w:pos="1440"/>
        </w:tabs>
        <w:ind w:left="1638"/>
        <w:jc w:val="both"/>
        <w:rPr>
          <w:rFonts w:cs="Arial"/>
          <w:b/>
          <w:bCs/>
          <w:color w:val="000000"/>
          <w:szCs w:val="20"/>
          <w:lang w:eastAsia="zh-CN"/>
        </w:rPr>
      </w:pPr>
      <w:r w:rsidRPr="00D1143F">
        <w:rPr>
          <w:rFonts w:cs="Arial"/>
          <w:b/>
          <w:bCs/>
          <w:color w:val="000000"/>
          <w:szCs w:val="20"/>
          <w:lang w:eastAsia="zh-CN"/>
        </w:rPr>
        <w:t>Apresentar certificado de controle de pragas e controle de água do estabelecimento produtor de hortifrutis processados e minimamente processados.</w:t>
      </w:r>
    </w:p>
    <w:p w14:paraId="4B4A94BF" w14:textId="77777777" w:rsidR="00D7153B" w:rsidRDefault="00D7153B">
      <w:pPr>
        <w:tabs>
          <w:tab w:val="left" w:pos="1440"/>
        </w:tabs>
        <w:ind w:left="1134"/>
        <w:jc w:val="both"/>
      </w:pPr>
    </w:p>
    <w:p w14:paraId="07393570" w14:textId="77777777" w:rsidR="00D7153B" w:rsidRPr="00D1143F" w:rsidRDefault="00D7153B">
      <w:pPr>
        <w:tabs>
          <w:tab w:val="left" w:pos="1440"/>
        </w:tabs>
        <w:ind w:left="1134"/>
        <w:jc w:val="both"/>
        <w:rPr>
          <w:rFonts w:cs="Arial"/>
          <w:color w:val="000000"/>
          <w:szCs w:val="20"/>
          <w:lang w:eastAsia="zh-CN"/>
        </w:rPr>
      </w:pPr>
    </w:p>
    <w:p w14:paraId="38C3B931" w14:textId="77777777" w:rsidR="00D7153B" w:rsidRDefault="00D85CCF">
      <w:pPr>
        <w:numPr>
          <w:ilvl w:val="1"/>
          <w:numId w:val="7"/>
        </w:numPr>
        <w:spacing w:before="120" w:after="120" w:line="276" w:lineRule="auto"/>
        <w:ind w:left="1141"/>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47A46CC9" w14:textId="77777777" w:rsidR="00D7153B" w:rsidRDefault="00D85CCF">
      <w:pPr>
        <w:numPr>
          <w:ilvl w:val="1"/>
          <w:numId w:val="7"/>
        </w:numPr>
        <w:spacing w:before="120" w:after="120" w:line="276" w:lineRule="auto"/>
        <w:ind w:left="1141"/>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09EE28A6" w14:textId="77777777" w:rsidR="00D7153B" w:rsidRDefault="00D85CCF">
      <w:pPr>
        <w:numPr>
          <w:ilvl w:val="2"/>
          <w:numId w:val="7"/>
        </w:numPr>
        <w:tabs>
          <w:tab w:val="left" w:pos="1440"/>
        </w:tabs>
        <w:ind w:left="1638"/>
        <w:jc w:val="both"/>
        <w:rPr>
          <w:rFonts w:cs="Arial"/>
          <w:color w:val="000000"/>
          <w:szCs w:val="20"/>
        </w:rPr>
      </w:pPr>
      <w:r>
        <w:rPr>
          <w:rFonts w:cs="Arial"/>
          <w:color w:val="000000"/>
          <w:szCs w:val="20"/>
        </w:rPr>
        <w:t>A declaração do vencedor acontecerá no momento imediatamente posterior à fase de habilitação.</w:t>
      </w:r>
    </w:p>
    <w:p w14:paraId="109A22AD" w14:textId="77777777" w:rsidR="00D7153B" w:rsidRDefault="00D85CCF">
      <w:pPr>
        <w:numPr>
          <w:ilvl w:val="1"/>
          <w:numId w:val="7"/>
        </w:numPr>
        <w:spacing w:before="120" w:after="120" w:line="276" w:lineRule="auto"/>
        <w:ind w:left="1141"/>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04310D6F" w14:textId="77777777" w:rsidR="00D7153B" w:rsidRDefault="00D85CCF">
      <w:pPr>
        <w:numPr>
          <w:ilvl w:val="1"/>
          <w:numId w:val="7"/>
        </w:numPr>
        <w:spacing w:before="120" w:after="120" w:line="276" w:lineRule="auto"/>
        <w:ind w:left="1141"/>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68DD12D8" w14:textId="77777777" w:rsidR="00D7153B" w:rsidRDefault="00D85CCF">
      <w:pPr>
        <w:numPr>
          <w:ilvl w:val="1"/>
          <w:numId w:val="7"/>
        </w:numPr>
        <w:spacing w:before="120" w:after="120" w:line="276" w:lineRule="auto"/>
        <w:ind w:left="1141"/>
        <w:jc w:val="both"/>
      </w:pPr>
      <w:r>
        <w:t>Havendo necessidade de analisar minuciosamente os documentos exigidos, o Pregoeiro suspenderá a sessão, informando no “chat” a nova data e horário para a continuidade da mesma.</w:t>
      </w:r>
    </w:p>
    <w:p w14:paraId="0428D92A" w14:textId="77777777" w:rsidR="00D7153B" w:rsidRDefault="00D85CCF">
      <w:pPr>
        <w:numPr>
          <w:ilvl w:val="1"/>
          <w:numId w:val="7"/>
        </w:numPr>
        <w:spacing w:before="120" w:after="120" w:line="276" w:lineRule="auto"/>
        <w:ind w:left="1141"/>
        <w:jc w:val="both"/>
      </w:pPr>
      <w:r>
        <w:t>Será inabilitado o licitante que não comprovar sua habilitação, seja por não apresentar quaisquer dos documentos exigidos, ou apresentá-los em desacordo com o estabelecido neste Edital.</w:t>
      </w:r>
    </w:p>
    <w:p w14:paraId="2E1FDAEE" w14:textId="77777777" w:rsidR="00D7153B" w:rsidRDefault="00D85CCF">
      <w:pPr>
        <w:numPr>
          <w:ilvl w:val="1"/>
          <w:numId w:val="7"/>
        </w:numPr>
        <w:spacing w:before="120" w:after="120" w:line="276" w:lineRule="auto"/>
        <w:ind w:left="1141"/>
        <w:jc w:val="both"/>
      </w:pPr>
      <w:r>
        <w:t xml:space="preserve">Nos itens não exclusivos a microempresas e empresas de pequeno porte, em havendo inabilitação, haverá nova verificação, pelo sistema, da eventual ocorrência do empate ficto, </w:t>
      </w:r>
      <w:r>
        <w:lastRenderedPageBreak/>
        <w:t>previsto nos artigos 44 e 45 da LC nº 123, de 2006, seguindo-se a disciplina antes estabelecida para aceitação da proposta subsequente.</w:t>
      </w:r>
    </w:p>
    <w:p w14:paraId="171E988E" w14:textId="77777777" w:rsidR="00D7153B" w:rsidRDefault="00D85CCF">
      <w:pPr>
        <w:numPr>
          <w:ilvl w:val="1"/>
          <w:numId w:val="7"/>
        </w:numPr>
        <w:spacing w:before="120" w:after="120" w:line="276" w:lineRule="auto"/>
        <w:ind w:left="1141"/>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0BCF4CFE" w14:textId="77777777" w:rsidR="00D7153B" w:rsidRDefault="00D85CCF">
      <w:pPr>
        <w:numPr>
          <w:ilvl w:val="2"/>
          <w:numId w:val="7"/>
        </w:numPr>
        <w:spacing w:after="240"/>
        <w:ind w:left="1638"/>
        <w:jc w:val="both"/>
      </w:pPr>
      <w:r>
        <w:t>Não havendo a comprovação cumulativa dos requisitos de habilitação, a inabilitação recairá sobre o(s) item(</w:t>
      </w:r>
      <w:proofErr w:type="spellStart"/>
      <w:r>
        <w:t>ns</w:t>
      </w:r>
      <w:proofErr w:type="spellEnd"/>
      <w:r>
        <w:t>) de menor(es) valor(es) cuja retirada(s) seja(m) suficiente(s) para a habilitação do licitante nos remanescentes.</w:t>
      </w:r>
    </w:p>
    <w:p w14:paraId="2AC951BD" w14:textId="77777777" w:rsidR="00D7153B" w:rsidRDefault="00D85CCF">
      <w:pPr>
        <w:numPr>
          <w:ilvl w:val="1"/>
          <w:numId w:val="7"/>
        </w:numPr>
        <w:spacing w:before="120" w:after="120" w:line="276" w:lineRule="auto"/>
        <w:ind w:left="1141"/>
        <w:jc w:val="both"/>
      </w:pPr>
      <w:r>
        <w:t>Constatado o atendimento às exigências de habilitação fixadas no Edital, o licitante será declarado vencedor.</w:t>
      </w:r>
    </w:p>
    <w:p w14:paraId="0851929C" w14:textId="77777777" w:rsidR="00D7153B" w:rsidRDefault="00D7153B">
      <w:pPr>
        <w:spacing w:after="240"/>
        <w:ind w:left="425"/>
        <w:jc w:val="both"/>
        <w:rPr>
          <w:color w:val="000000"/>
        </w:rPr>
      </w:pPr>
    </w:p>
    <w:p w14:paraId="3C722112" w14:textId="77777777" w:rsidR="00D7153B" w:rsidRDefault="00D85CCF">
      <w:pPr>
        <w:keepNext/>
        <w:keepLines/>
        <w:numPr>
          <w:ilvl w:val="0"/>
          <w:numId w:val="7"/>
        </w:numPr>
        <w:tabs>
          <w:tab w:val="left" w:pos="567"/>
        </w:tabs>
        <w:spacing w:before="240"/>
        <w:ind w:left="0" w:firstLine="0"/>
        <w:jc w:val="both"/>
        <w:rPr>
          <w:rFonts w:cs="Arial"/>
          <w:b/>
          <w:i/>
          <w:color w:val="000000"/>
          <w:szCs w:val="20"/>
        </w:rPr>
      </w:pPr>
      <w:r>
        <w:rPr>
          <w:rFonts w:cs="Arial"/>
          <w:b/>
          <w:i/>
          <w:color w:val="000000"/>
          <w:szCs w:val="20"/>
        </w:rPr>
        <w:t>DO ENCAMINHAMENTO DA PROPOSTA VENCEDORA</w:t>
      </w:r>
    </w:p>
    <w:p w14:paraId="016B8470" w14:textId="77777777" w:rsidR="00D7153B" w:rsidRDefault="00D85CCF">
      <w:pPr>
        <w:numPr>
          <w:ilvl w:val="1"/>
          <w:numId w:val="7"/>
        </w:numPr>
        <w:spacing w:before="120" w:after="120" w:line="276" w:lineRule="auto"/>
        <w:ind w:left="1141"/>
        <w:jc w:val="both"/>
      </w:pPr>
      <w:r>
        <w:t>A proposta final do licitante declarado vencedor deverá ser encaminhada no prazo de 2 (duas) horas, a contar da solicitação do Pregoeiro no sistema eletrônico e deverá:</w:t>
      </w:r>
    </w:p>
    <w:p w14:paraId="14C46873" w14:textId="77777777" w:rsidR="00D7153B" w:rsidRDefault="00D85CCF">
      <w:pPr>
        <w:numPr>
          <w:ilvl w:val="2"/>
          <w:numId w:val="7"/>
        </w:numPr>
        <w:spacing w:after="240"/>
        <w:ind w:left="1134" w:firstLine="0"/>
        <w:jc w:val="both"/>
      </w:pPr>
      <w:r>
        <w:t>ser redigida em língua portuguesa, datilografada ou digitada, em uma via, sem emendas, rasuras, entrelinhas ou ressalvas, devendo a última folha ser assinada e as demais rubricadas pelo licitante ou seu representante legal.</w:t>
      </w:r>
    </w:p>
    <w:p w14:paraId="4DE7BA40" w14:textId="77777777" w:rsidR="00D7153B" w:rsidRDefault="00D85CCF">
      <w:pPr>
        <w:numPr>
          <w:ilvl w:val="2"/>
          <w:numId w:val="7"/>
        </w:numPr>
        <w:spacing w:after="240"/>
        <w:ind w:left="1134" w:firstLine="0"/>
        <w:jc w:val="both"/>
      </w:pPr>
      <w:r>
        <w:t>conter a indicação do banco, número da conta e agência do licitante vencedor, para fins de pagamento.</w:t>
      </w:r>
    </w:p>
    <w:p w14:paraId="4DE1109D" w14:textId="77777777" w:rsidR="00D7153B" w:rsidRDefault="00D85CCF">
      <w:pPr>
        <w:numPr>
          <w:ilvl w:val="1"/>
          <w:numId w:val="7"/>
        </w:numPr>
        <w:spacing w:before="120" w:after="120" w:line="276" w:lineRule="auto"/>
        <w:ind w:left="1141"/>
        <w:jc w:val="both"/>
      </w:pPr>
      <w:r>
        <w:t>A proposta final deverá ser documentada nos autos e será levada em consideração no decorrer da execução do contrato e aplicação de eventual sanção à Contratada, se for o caso.</w:t>
      </w:r>
    </w:p>
    <w:p w14:paraId="4E4733A5" w14:textId="77777777" w:rsidR="00D7153B" w:rsidRDefault="00D85CCF">
      <w:pPr>
        <w:numPr>
          <w:ilvl w:val="2"/>
          <w:numId w:val="7"/>
        </w:numPr>
        <w:spacing w:after="240"/>
        <w:ind w:left="1134" w:firstLine="0"/>
        <w:jc w:val="both"/>
      </w:pPr>
      <w:r>
        <w:t>Todas as especificações do objeto contidas na proposta, tais como marca, modelo, tipo, fabricante e procedência, vinculam a Contratada.</w:t>
      </w:r>
    </w:p>
    <w:p w14:paraId="1C952E44" w14:textId="77777777" w:rsidR="00D7153B" w:rsidRDefault="00D85CCF">
      <w:pPr>
        <w:numPr>
          <w:ilvl w:val="1"/>
          <w:numId w:val="7"/>
        </w:numPr>
        <w:spacing w:before="120" w:after="120" w:line="276" w:lineRule="auto"/>
        <w:ind w:left="1141"/>
        <w:jc w:val="both"/>
      </w:pPr>
      <w:r>
        <w:t>Os preços deverão ser expressos em moeda corrente nacional, o valor unitário em algarismos e o valor global em algarismos e por extenso (art. 5º da Lei nº 8.666/93).</w:t>
      </w:r>
    </w:p>
    <w:p w14:paraId="221C9AB5" w14:textId="77777777" w:rsidR="00D7153B" w:rsidRDefault="00D85CCF">
      <w:pPr>
        <w:numPr>
          <w:ilvl w:val="2"/>
          <w:numId w:val="7"/>
        </w:numPr>
        <w:spacing w:after="240"/>
        <w:ind w:left="1134" w:firstLine="0"/>
        <w:jc w:val="both"/>
      </w:pPr>
      <w:r>
        <w:t>Ocorrendo divergência entre os preços unitários e o preço global, prevalecerão os primeiros; no caso de divergência entre os valores numéricos e os valores expressos por extenso, prevalecerão estes últimos.</w:t>
      </w:r>
    </w:p>
    <w:p w14:paraId="3E67C77A" w14:textId="77777777" w:rsidR="00D7153B" w:rsidRDefault="00D85CCF">
      <w:pPr>
        <w:numPr>
          <w:ilvl w:val="1"/>
          <w:numId w:val="7"/>
        </w:numPr>
        <w:spacing w:before="120" w:after="120" w:line="276" w:lineRule="auto"/>
        <w:ind w:left="1141"/>
        <w:jc w:val="both"/>
      </w:pPr>
      <w:r>
        <w:t>A oferta deverá ser firme e precisa, limitada, rigorosamente, ao objeto deste Edital, sem conter alternativas de preço ou de qualquer outra condição que induza o julgamento a mais de um resultado, sob pena de desclassificação.</w:t>
      </w:r>
    </w:p>
    <w:p w14:paraId="2E5C763A" w14:textId="77777777" w:rsidR="00D7153B" w:rsidRDefault="00D85CCF">
      <w:pPr>
        <w:numPr>
          <w:ilvl w:val="1"/>
          <w:numId w:val="7"/>
        </w:numPr>
        <w:spacing w:before="120" w:after="120" w:line="276" w:lineRule="auto"/>
        <w:ind w:left="1141"/>
        <w:jc w:val="both"/>
      </w:pPr>
      <w:r>
        <w:t>A proposta deverá obedecer aos termos deste Edital e seus Anexos, não sendo considerada aquela que não corresponda às especificações ali contidas ou que estabeleça vínculo à proposta de outro licitante.</w:t>
      </w:r>
    </w:p>
    <w:p w14:paraId="2C305FEB" w14:textId="77777777" w:rsidR="00D7153B" w:rsidRDefault="00D85CCF">
      <w:pPr>
        <w:numPr>
          <w:ilvl w:val="1"/>
          <w:numId w:val="7"/>
        </w:numPr>
        <w:spacing w:before="120" w:after="120" w:line="276" w:lineRule="auto"/>
        <w:ind w:left="1141"/>
        <w:jc w:val="both"/>
      </w:pPr>
      <w:r>
        <w:t>As propostas que contenham a descrição do objeto, o valor e os documentos complementares estarão disponíveis na internet, após a homologação.</w:t>
      </w:r>
    </w:p>
    <w:p w14:paraId="56DC93D6" w14:textId="77777777" w:rsidR="00D7153B" w:rsidRDefault="00D7153B">
      <w:pPr>
        <w:spacing w:after="240"/>
        <w:ind w:left="999" w:hanging="720"/>
        <w:jc w:val="both"/>
        <w:rPr>
          <w:rFonts w:cs="Arial"/>
          <w:i/>
          <w:color w:val="000000"/>
          <w:szCs w:val="20"/>
        </w:rPr>
      </w:pPr>
    </w:p>
    <w:p w14:paraId="67204DEF"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DOS RECURSOS</w:t>
      </w:r>
    </w:p>
    <w:p w14:paraId="5D5AB7D1" w14:textId="77777777" w:rsidR="00D7153B" w:rsidRDefault="00D85CCF">
      <w:pPr>
        <w:numPr>
          <w:ilvl w:val="1"/>
          <w:numId w:val="7"/>
        </w:numPr>
        <w:spacing w:before="120" w:after="120" w:line="276" w:lineRule="auto"/>
        <w:ind w:left="1141"/>
        <w:jc w:val="both"/>
      </w:pPr>
      <w:r>
        <w:t xml:space="preserve">Declarado o vencedor e decorrida a fase de regularização fiscal e trabalhista da licitante qualificada como microempresa ou empresa de pequeno porte, se for o caso, será concedido o prazo de no </w:t>
      </w:r>
      <w:r w:rsidRPr="00A40D13">
        <w:t>mínimo 20 (vinte) minutos, para</w:t>
      </w:r>
      <w:r>
        <w:t xml:space="preserve"> que qualquer licitante manifeste a intenção de </w:t>
      </w:r>
      <w:r>
        <w:lastRenderedPageBreak/>
        <w:t>recorrer, de forma motivada, isto é, indicando contra qual(</w:t>
      </w:r>
      <w:proofErr w:type="spellStart"/>
      <w:r>
        <w:t>is</w:t>
      </w:r>
      <w:proofErr w:type="spellEnd"/>
      <w:r>
        <w:t>) decisão(</w:t>
      </w:r>
      <w:proofErr w:type="spellStart"/>
      <w:r>
        <w:t>ões</w:t>
      </w:r>
      <w:proofErr w:type="spellEnd"/>
      <w:r>
        <w:t>) pretende recorrer e por quais motivos, em campo próprio do sistema.</w:t>
      </w:r>
    </w:p>
    <w:p w14:paraId="7C4ABFA3" w14:textId="77777777" w:rsidR="00D7153B" w:rsidRDefault="00D85CCF">
      <w:pPr>
        <w:numPr>
          <w:ilvl w:val="1"/>
          <w:numId w:val="7"/>
        </w:numPr>
        <w:spacing w:before="120" w:after="120" w:line="276" w:lineRule="auto"/>
        <w:ind w:left="1141"/>
        <w:jc w:val="both"/>
      </w:pPr>
      <w:r>
        <w:t>Havendo quem se manifeste, caberá ao Pregoeiro verificar a tempestividade e a existência de motivação da intenção de recorrer, para decidir se admite ou não o recurso, fundamentadamente.</w:t>
      </w:r>
    </w:p>
    <w:p w14:paraId="5AA6D3F0" w14:textId="77777777" w:rsidR="00D7153B" w:rsidRDefault="00D85CCF">
      <w:pPr>
        <w:numPr>
          <w:ilvl w:val="2"/>
          <w:numId w:val="7"/>
        </w:numPr>
        <w:tabs>
          <w:tab w:val="left" w:pos="1440"/>
        </w:tabs>
        <w:spacing w:after="240"/>
        <w:ind w:left="1134" w:firstLine="0"/>
        <w:jc w:val="both"/>
      </w:pPr>
      <w:r>
        <w:rPr>
          <w:color w:val="000000"/>
        </w:rPr>
        <w:t>Nesse momento o Pregoeiro não adentrará no mérito recursal, mas apenas verificará as condições de admissibilidade do recurso.</w:t>
      </w:r>
    </w:p>
    <w:p w14:paraId="4D1D849D" w14:textId="77777777" w:rsidR="00D7153B" w:rsidRDefault="00D85CCF">
      <w:pPr>
        <w:numPr>
          <w:ilvl w:val="2"/>
          <w:numId w:val="7"/>
        </w:numPr>
        <w:tabs>
          <w:tab w:val="left" w:pos="1440"/>
        </w:tabs>
        <w:spacing w:after="240"/>
        <w:ind w:left="1134" w:firstLine="0"/>
        <w:jc w:val="both"/>
        <w:rPr>
          <w:u w:val="single"/>
        </w:rPr>
      </w:pPr>
      <w:r>
        <w:t>A falta de manifestação motivada do licitante quanto à intenção de recorrer importará a decadência desse direito.</w:t>
      </w:r>
    </w:p>
    <w:p w14:paraId="0075607E" w14:textId="77777777" w:rsidR="00D7153B" w:rsidRDefault="00D85CCF">
      <w:pPr>
        <w:numPr>
          <w:ilvl w:val="2"/>
          <w:numId w:val="7"/>
        </w:numPr>
        <w:tabs>
          <w:tab w:val="left" w:pos="1440"/>
        </w:tabs>
        <w:spacing w:after="240"/>
        <w:ind w:left="1134" w:firstLine="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32037301" w14:textId="77777777" w:rsidR="00D7153B" w:rsidRDefault="00D85CCF">
      <w:pPr>
        <w:numPr>
          <w:ilvl w:val="1"/>
          <w:numId w:val="7"/>
        </w:numPr>
        <w:spacing w:before="120" w:after="120" w:line="276" w:lineRule="auto"/>
        <w:ind w:left="1141"/>
        <w:jc w:val="both"/>
      </w:pPr>
      <w:r>
        <w:t xml:space="preserve">O acolhimento do recurso invalida tão somente os atos insuscetíveis de aproveitamento. </w:t>
      </w:r>
    </w:p>
    <w:p w14:paraId="495FADCD" w14:textId="77777777" w:rsidR="00D7153B" w:rsidRDefault="00D85CCF">
      <w:pPr>
        <w:numPr>
          <w:ilvl w:val="1"/>
          <w:numId w:val="7"/>
        </w:numPr>
        <w:spacing w:before="120" w:after="120" w:line="276" w:lineRule="auto"/>
        <w:ind w:left="1141"/>
        <w:jc w:val="both"/>
      </w:pPr>
      <w:r>
        <w:t>Os autos do processo permanecerão com vista franqueada aos interessados, no endereço constante neste Edital.</w:t>
      </w:r>
    </w:p>
    <w:p w14:paraId="769B7EE7" w14:textId="77777777" w:rsidR="00D7153B" w:rsidRDefault="00D7153B">
      <w:pPr>
        <w:spacing w:after="240"/>
        <w:ind w:left="425" w:hanging="720"/>
        <w:jc w:val="both"/>
        <w:rPr>
          <w:rFonts w:cs="Arial"/>
          <w:color w:val="000000"/>
          <w:szCs w:val="20"/>
        </w:rPr>
      </w:pPr>
    </w:p>
    <w:p w14:paraId="46605BF4"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REABERTURA DA SESSÃO PÚBLICA</w:t>
      </w:r>
    </w:p>
    <w:p w14:paraId="79B4792D" w14:textId="77777777" w:rsidR="00D7153B" w:rsidRDefault="00D85CCF">
      <w:pPr>
        <w:numPr>
          <w:ilvl w:val="1"/>
          <w:numId w:val="7"/>
        </w:numPr>
        <w:spacing w:before="120" w:after="120" w:line="276" w:lineRule="auto"/>
        <w:ind w:left="1141"/>
        <w:jc w:val="both"/>
      </w:pPr>
      <w:r>
        <w:t>A sessão pública poderá ser reaberta:</w:t>
      </w:r>
    </w:p>
    <w:p w14:paraId="1B99B5E0" w14:textId="77777777" w:rsidR="00D7153B" w:rsidRDefault="00D85CC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72E31608" w14:textId="77777777" w:rsidR="00D7153B" w:rsidRDefault="00D85CC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CD131F0" w14:textId="77777777" w:rsidR="00D7153B" w:rsidRDefault="00D85CCF">
      <w:pPr>
        <w:numPr>
          <w:ilvl w:val="1"/>
          <w:numId w:val="7"/>
        </w:numPr>
        <w:spacing w:before="120" w:after="120" w:line="276" w:lineRule="auto"/>
        <w:ind w:left="1141"/>
        <w:jc w:val="both"/>
      </w:pPr>
      <w:r>
        <w:t>Todos os licitantes remanescentes deverão ser convocados para acompanhar a sessão reaberta.</w:t>
      </w:r>
    </w:p>
    <w:p w14:paraId="50756F92" w14:textId="77777777" w:rsidR="00D7153B" w:rsidRDefault="00D85CC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e-mail, ou, ainda, fac-símile, de acordo com a fase do procedimento licitatório.</w:t>
      </w:r>
    </w:p>
    <w:p w14:paraId="44461466" w14:textId="77777777" w:rsidR="00D7153B" w:rsidRDefault="00D85CCF">
      <w:pPr>
        <w:numPr>
          <w:ilvl w:val="2"/>
          <w:numId w:val="7"/>
        </w:numPr>
        <w:tabs>
          <w:tab w:val="left" w:pos="567"/>
        </w:tabs>
        <w:spacing w:before="120" w:after="120" w:line="276" w:lineRule="auto"/>
        <w:ind w:left="1134" w:firstLine="0"/>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F895728" w14:textId="77777777" w:rsidR="00D7153B" w:rsidRDefault="00D7153B"/>
    <w:p w14:paraId="62E18C05"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ADJUDICAÇÃO E HOMOLOGAÇÃO </w:t>
      </w:r>
    </w:p>
    <w:p w14:paraId="01C58AA4" w14:textId="77777777" w:rsidR="00D7153B" w:rsidRDefault="00D85CCF">
      <w:pPr>
        <w:numPr>
          <w:ilvl w:val="1"/>
          <w:numId w:val="7"/>
        </w:numPr>
        <w:spacing w:before="120" w:after="120" w:line="276" w:lineRule="auto"/>
        <w:ind w:left="1141"/>
        <w:jc w:val="both"/>
      </w:pPr>
      <w:r>
        <w:t>O objeto da licitação será adjudicado ao licitante declarado vencedor, por ato do Pregoeiro, caso não haja interposição de recurso, ou pela autoridade competente, após a regular decisão dos recursos apresentados.</w:t>
      </w:r>
    </w:p>
    <w:p w14:paraId="12645B7F" w14:textId="77777777" w:rsidR="00D7153B" w:rsidRDefault="00D85CCF">
      <w:pPr>
        <w:numPr>
          <w:ilvl w:val="1"/>
          <w:numId w:val="7"/>
        </w:numPr>
        <w:spacing w:before="120" w:after="120" w:line="276" w:lineRule="auto"/>
        <w:ind w:left="1141"/>
        <w:jc w:val="both"/>
      </w:pPr>
      <w:r>
        <w:t xml:space="preserve">Após a fase recursal, constatada a regularidade dos atos praticados, a autoridade competente homologará o procedimento licitatório. </w:t>
      </w:r>
    </w:p>
    <w:p w14:paraId="2F16C72B" w14:textId="77777777" w:rsidR="00D7153B" w:rsidRDefault="00D7153B">
      <w:pPr>
        <w:spacing w:before="120" w:after="120" w:line="276" w:lineRule="auto"/>
        <w:ind w:left="425" w:hanging="720"/>
        <w:jc w:val="both"/>
        <w:rPr>
          <w:rFonts w:cs="Arial"/>
          <w:color w:val="000000"/>
          <w:szCs w:val="20"/>
        </w:rPr>
      </w:pPr>
    </w:p>
    <w:p w14:paraId="17E397A9"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 xml:space="preserve">DA GARANTIA DE EXECUÇÃO </w:t>
      </w:r>
    </w:p>
    <w:p w14:paraId="113DFC79" w14:textId="77777777" w:rsidR="00D7153B" w:rsidRDefault="00D7153B"/>
    <w:p w14:paraId="120B6BC7" w14:textId="77777777" w:rsidR="00D7153B" w:rsidRDefault="00D85CCF">
      <w:pPr>
        <w:numPr>
          <w:ilvl w:val="1"/>
          <w:numId w:val="7"/>
        </w:numPr>
        <w:spacing w:before="120" w:after="120" w:line="276" w:lineRule="auto"/>
        <w:ind w:left="425" w:firstLine="0"/>
        <w:jc w:val="both"/>
        <w:rPr>
          <w:rFonts w:cs="Arial"/>
          <w:szCs w:val="20"/>
        </w:rPr>
      </w:pPr>
      <w:r>
        <w:rPr>
          <w:rFonts w:cs="Arial"/>
          <w:szCs w:val="20"/>
        </w:rPr>
        <w:t>Não haverá exigência de garantia de execução para a presente contratação.</w:t>
      </w:r>
    </w:p>
    <w:p w14:paraId="5B325F26" w14:textId="77777777" w:rsidR="00D7153B" w:rsidRDefault="00D7153B">
      <w:pPr>
        <w:spacing w:before="120" w:after="120" w:line="276" w:lineRule="auto"/>
        <w:ind w:left="927" w:hanging="720"/>
        <w:jc w:val="both"/>
        <w:rPr>
          <w:rFonts w:cs="Arial"/>
          <w:i/>
          <w:strike/>
          <w:color w:val="FF0000"/>
          <w:szCs w:val="20"/>
        </w:rPr>
      </w:pPr>
    </w:p>
    <w:p w14:paraId="367914F0"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GARANTIA CONTRATUAL DOS BENS </w:t>
      </w:r>
    </w:p>
    <w:p w14:paraId="5E2516C0" w14:textId="77777777" w:rsidR="00D7153B" w:rsidRDefault="00D85CCF">
      <w:pPr>
        <w:numPr>
          <w:ilvl w:val="1"/>
          <w:numId w:val="7"/>
        </w:numPr>
        <w:spacing w:before="120" w:after="120" w:line="276" w:lineRule="auto"/>
        <w:ind w:left="425" w:firstLine="0"/>
        <w:jc w:val="both"/>
        <w:rPr>
          <w:rFonts w:cs="Arial"/>
          <w:i/>
          <w:color w:val="FF0000"/>
          <w:szCs w:val="20"/>
        </w:rPr>
      </w:pPr>
      <w:r>
        <w:rPr>
          <w:rFonts w:cs="Arial"/>
          <w:i/>
          <w:color w:val="FF0000"/>
          <w:szCs w:val="20"/>
        </w:rPr>
        <w:t xml:space="preserve"> </w:t>
      </w:r>
      <w:r>
        <w:rPr>
          <w:rFonts w:cs="Arial"/>
          <w:iCs/>
          <w:szCs w:val="20"/>
        </w:rPr>
        <w:t>Não haverá exigência de garantia contratual dos bens fornecidos na presente contratação</w:t>
      </w:r>
      <w:r>
        <w:rPr>
          <w:rFonts w:cs="Arial"/>
          <w:i/>
          <w:color w:val="FF0000"/>
          <w:szCs w:val="20"/>
        </w:rPr>
        <w:t>.</w:t>
      </w:r>
    </w:p>
    <w:p w14:paraId="4FE69C3D" w14:textId="77777777" w:rsidR="00D7153B" w:rsidRDefault="00D7153B">
      <w:pPr>
        <w:keepNext/>
        <w:keepLines/>
        <w:tabs>
          <w:tab w:val="left" w:pos="567"/>
        </w:tabs>
        <w:spacing w:before="240"/>
        <w:jc w:val="both"/>
        <w:rPr>
          <w:rFonts w:cs="Arial"/>
          <w:b/>
          <w:color w:val="000000"/>
          <w:szCs w:val="20"/>
        </w:rPr>
      </w:pPr>
    </w:p>
    <w:p w14:paraId="5D04BDDB"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ATA DE REGISTRO DE PREÇOS</w:t>
      </w:r>
    </w:p>
    <w:p w14:paraId="19F45167" w14:textId="77777777" w:rsidR="00D7153B" w:rsidRDefault="00D85CCF">
      <w:pPr>
        <w:numPr>
          <w:ilvl w:val="1"/>
          <w:numId w:val="7"/>
        </w:numPr>
        <w:spacing w:before="120" w:after="120" w:line="276" w:lineRule="auto"/>
        <w:ind w:left="1141"/>
        <w:jc w:val="both"/>
      </w:pPr>
      <w:r>
        <w:t xml:space="preserve">Homologado o resultado da licitação, terá o adjudicatário o prazo de 2 (dois) dias, contados a partir da data de sua convocação, para assinar a Ata de Registro de Preços, cujo prazo de validade encontra-se nela fixado, sob pena de decair do direito à contratação, sem prejuízo das sanções previstas neste Edital. </w:t>
      </w:r>
    </w:p>
    <w:p w14:paraId="4CE3A3E6" w14:textId="77777777" w:rsidR="00D7153B" w:rsidRDefault="00D85CCF">
      <w:pPr>
        <w:numPr>
          <w:ilvl w:val="1"/>
          <w:numId w:val="7"/>
        </w:numPr>
        <w:spacing w:before="120" w:after="120" w:line="276" w:lineRule="auto"/>
        <w:ind w:left="1141"/>
        <w:jc w:val="both"/>
      </w:pPr>
      <w:r>
        <w:t>A Administração encaminhará para assinatura, mediante meio eletrônico, para que seja assinada e devolvida no prazo de 2 (dois) dias, a contar da data de seu recebimento.</w:t>
      </w:r>
    </w:p>
    <w:p w14:paraId="54139355" w14:textId="77777777" w:rsidR="00D7153B" w:rsidRDefault="00D85CCF">
      <w:pPr>
        <w:numPr>
          <w:ilvl w:val="1"/>
          <w:numId w:val="7"/>
        </w:numPr>
        <w:spacing w:before="120" w:after="120" w:line="276" w:lineRule="auto"/>
        <w:ind w:left="1141"/>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0E08097C" w14:textId="77777777" w:rsidR="00D7153B" w:rsidRDefault="00D85CCF">
      <w:pPr>
        <w:numPr>
          <w:ilvl w:val="1"/>
          <w:numId w:val="7"/>
        </w:numPr>
        <w:spacing w:before="120" w:after="120" w:line="276" w:lineRule="auto"/>
        <w:ind w:left="1141"/>
        <w:jc w:val="both"/>
      </w:pPr>
      <w:r>
        <w:t>Serão formalizadas tantas Atas de Registro de Preços quanto necessárias para o registro de todos os itens constantes no Termo de Referência, com a indicação do licitante vencedor, a descrição do(s) item(</w:t>
      </w:r>
      <w:proofErr w:type="spellStart"/>
      <w:r>
        <w:t>ns</w:t>
      </w:r>
      <w:proofErr w:type="spellEnd"/>
      <w:r>
        <w:t>), as respectivas quantidades, preços registrados e demais condições.</w:t>
      </w:r>
    </w:p>
    <w:p w14:paraId="65609936" w14:textId="77777777" w:rsidR="00D7153B" w:rsidRDefault="00D85CCF">
      <w:pPr>
        <w:keepNext/>
        <w:keepLines/>
        <w:numPr>
          <w:ilvl w:val="2"/>
          <w:numId w:val="7"/>
        </w:numPr>
        <w:tabs>
          <w:tab w:val="left" w:pos="567"/>
        </w:tabs>
        <w:spacing w:after="240"/>
        <w:ind w:left="1638"/>
        <w:jc w:val="both"/>
        <w:rPr>
          <w:rFonts w:cs="Arial"/>
          <w:i/>
          <w:szCs w:val="20"/>
          <w:highlight w:val="lightGray"/>
        </w:rPr>
      </w:pPr>
      <w:r>
        <w:rPr>
          <w:rFonts w:cs="Arial"/>
          <w:i/>
          <w:color w:val="000000"/>
          <w:szCs w:val="20"/>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45E28B2D" w14:textId="77777777" w:rsidR="00D7153B" w:rsidRDefault="00D7153B">
      <w:pPr>
        <w:keepNext/>
        <w:keepLines/>
        <w:tabs>
          <w:tab w:val="left" w:pos="567"/>
        </w:tabs>
        <w:spacing w:after="240"/>
        <w:ind w:left="502"/>
        <w:jc w:val="both"/>
        <w:rPr>
          <w:rFonts w:cs="Arial"/>
          <w:b/>
          <w:color w:val="000000"/>
          <w:szCs w:val="20"/>
        </w:rPr>
      </w:pPr>
    </w:p>
    <w:p w14:paraId="1F022008" w14:textId="77777777" w:rsidR="00D7153B" w:rsidRDefault="00D85CCF">
      <w:pPr>
        <w:keepNext/>
        <w:keepLines/>
        <w:numPr>
          <w:ilvl w:val="0"/>
          <w:numId w:val="7"/>
        </w:numPr>
        <w:tabs>
          <w:tab w:val="left" w:pos="567"/>
        </w:tabs>
        <w:spacing w:before="240"/>
        <w:ind w:left="502"/>
        <w:jc w:val="both"/>
        <w:rPr>
          <w:rFonts w:cs="Arial"/>
          <w:b/>
          <w:color w:val="000000"/>
          <w:szCs w:val="20"/>
        </w:rPr>
      </w:pPr>
      <w:r>
        <w:rPr>
          <w:rFonts w:cs="Arial"/>
          <w:b/>
          <w:color w:val="000000"/>
          <w:szCs w:val="20"/>
        </w:rPr>
        <w:t>DO TERMO DE CONTRATO OU INSTRUMENTO EQUIVALENTE</w:t>
      </w:r>
    </w:p>
    <w:p w14:paraId="2F938EDA" w14:textId="77777777" w:rsidR="00D7153B" w:rsidRDefault="00D7153B"/>
    <w:p w14:paraId="4ADC00A9" w14:textId="77777777" w:rsidR="00D7153B" w:rsidRDefault="00D85CCF">
      <w:pPr>
        <w:numPr>
          <w:ilvl w:val="1"/>
          <w:numId w:val="7"/>
        </w:numPr>
        <w:spacing w:before="120" w:after="120" w:line="276" w:lineRule="auto"/>
        <w:ind w:left="1141"/>
        <w:jc w:val="both"/>
      </w:pPr>
      <w:r>
        <w:t>Após a homologação da licitação, em sendo realizada a contratação, será firmado Termo de Contrato ou emitido instrumento equivalente.</w:t>
      </w:r>
    </w:p>
    <w:p w14:paraId="75122776" w14:textId="77777777" w:rsidR="00D7153B" w:rsidRDefault="00D85CCF">
      <w:pPr>
        <w:numPr>
          <w:ilvl w:val="1"/>
          <w:numId w:val="7"/>
        </w:numPr>
        <w:spacing w:before="120" w:after="120" w:line="276" w:lineRule="auto"/>
        <w:ind w:left="1141"/>
        <w:jc w:val="both"/>
      </w:pPr>
      <w:r>
        <w:t xml:space="preserve">O adjudicatário será convocado para assinar o Termo de Contrato ou aceitar instrumento equivalente, conforme o caso (Nota de Empenho/Carta Contrato/Autorização), sob pena de decair do direito à contratação, sem prejuízo das sanções previstas neste Edital. </w:t>
      </w:r>
    </w:p>
    <w:p w14:paraId="5480D26D" w14:textId="77777777" w:rsidR="00D7153B" w:rsidRDefault="00D85CCF">
      <w:pPr>
        <w:keepNext/>
        <w:keepLines/>
        <w:numPr>
          <w:ilvl w:val="2"/>
          <w:numId w:val="7"/>
        </w:numPr>
        <w:tabs>
          <w:tab w:val="left" w:pos="567"/>
        </w:tabs>
        <w:spacing w:after="240"/>
        <w:ind w:left="1638"/>
        <w:jc w:val="both"/>
        <w:rPr>
          <w:rFonts w:cs="Arial"/>
          <w:szCs w:val="20"/>
        </w:rPr>
      </w:pPr>
      <w:r>
        <w:rPr>
          <w:rFonts w:cs="Arial"/>
          <w:color w:val="000000"/>
          <w:szCs w:val="20"/>
        </w:rPr>
        <w:t>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w:t>
      </w:r>
    </w:p>
    <w:p w14:paraId="6D15837A" w14:textId="77777777" w:rsidR="00D7153B" w:rsidRDefault="00D85CCF">
      <w:pPr>
        <w:keepNext/>
        <w:keepLines/>
        <w:numPr>
          <w:ilvl w:val="2"/>
          <w:numId w:val="7"/>
        </w:numPr>
        <w:tabs>
          <w:tab w:val="left" w:pos="567"/>
        </w:tabs>
        <w:spacing w:after="240"/>
        <w:ind w:left="1638"/>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6D61BE07" w14:textId="77777777" w:rsidR="00D7153B" w:rsidRDefault="00D85CCF">
      <w:pPr>
        <w:numPr>
          <w:ilvl w:val="1"/>
          <w:numId w:val="7"/>
        </w:numPr>
        <w:spacing w:before="120" w:after="120" w:line="276" w:lineRule="auto"/>
        <w:ind w:left="1141"/>
        <w:jc w:val="both"/>
      </w:pPr>
      <w:r>
        <w:t>O Aceite da Nota de Empenho ou do instrumento equivalente, emitida à empresa adjudicada, implica no reconhecimento de que:</w:t>
      </w:r>
    </w:p>
    <w:p w14:paraId="59C40329" w14:textId="77777777" w:rsidR="00D7153B" w:rsidRDefault="00D85CCF">
      <w:pPr>
        <w:numPr>
          <w:ilvl w:val="2"/>
          <w:numId w:val="7"/>
        </w:numPr>
        <w:ind w:left="1638"/>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4FBA1608" w14:textId="77777777" w:rsidR="00D7153B" w:rsidRDefault="00D85CCF">
      <w:pPr>
        <w:numPr>
          <w:ilvl w:val="2"/>
          <w:numId w:val="7"/>
        </w:numPr>
        <w:ind w:left="1638"/>
        <w:jc w:val="both"/>
        <w:rPr>
          <w:rFonts w:cs="Arial"/>
          <w:szCs w:val="20"/>
        </w:rPr>
      </w:pPr>
      <w:r>
        <w:rPr>
          <w:rFonts w:cs="Arial"/>
          <w:color w:val="000000"/>
          <w:szCs w:val="20"/>
        </w:rPr>
        <w:lastRenderedPageBreak/>
        <w:t>a contratada se vincula à sua proposta e às previsões contidas no edital e seus anexos;</w:t>
      </w:r>
    </w:p>
    <w:p w14:paraId="30EC1E74" w14:textId="77777777" w:rsidR="00D7153B" w:rsidRDefault="00D85CCF">
      <w:pPr>
        <w:numPr>
          <w:ilvl w:val="2"/>
          <w:numId w:val="7"/>
        </w:numPr>
        <w:spacing w:after="240"/>
        <w:ind w:left="1638"/>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6D59110B" w14:textId="77777777" w:rsidR="00D7153B" w:rsidRDefault="00D85CCF">
      <w:pPr>
        <w:numPr>
          <w:ilvl w:val="1"/>
          <w:numId w:val="7"/>
        </w:numPr>
        <w:spacing w:before="120" w:after="120" w:line="276" w:lineRule="auto"/>
        <w:ind w:left="1141"/>
        <w:jc w:val="both"/>
      </w:pPr>
      <w:r>
        <w:t xml:space="preserve">O prazo de vigência da contratação é de </w:t>
      </w:r>
      <w:r>
        <w:rPr>
          <w:b/>
          <w:bCs/>
        </w:rPr>
        <w:t>09 (nove) meses.</w:t>
      </w:r>
      <w:r>
        <w:t xml:space="preserve"> </w:t>
      </w:r>
    </w:p>
    <w:p w14:paraId="0CEFC916" w14:textId="77777777" w:rsidR="00D7153B" w:rsidRDefault="00D85CCF">
      <w:pPr>
        <w:numPr>
          <w:ilvl w:val="1"/>
          <w:numId w:val="7"/>
        </w:numPr>
        <w:spacing w:before="120" w:after="120" w:line="276" w:lineRule="auto"/>
        <w:ind w:left="1141"/>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6020EA8" w14:textId="77777777" w:rsidR="00D7153B" w:rsidRDefault="00D85CCF">
      <w:pPr>
        <w:keepNext/>
        <w:keepLines/>
        <w:numPr>
          <w:ilvl w:val="2"/>
          <w:numId w:val="7"/>
        </w:numPr>
        <w:tabs>
          <w:tab w:val="left" w:pos="567"/>
        </w:tabs>
        <w:spacing w:after="240"/>
        <w:ind w:left="1638"/>
        <w:jc w:val="both"/>
        <w:rPr>
          <w:rFonts w:cs="Arial"/>
          <w:szCs w:val="20"/>
        </w:rPr>
      </w:pPr>
      <w:r>
        <w:rPr>
          <w:rFonts w:cs="Arial"/>
          <w:color w:val="000000"/>
          <w:szCs w:val="20"/>
        </w:rPr>
        <w:t>Nos casos em que houver necessidade de assinatura do instrumento de contrato, e o fornecedor não estiver inscrito no SICAF, este deverá proceder ao seu cadastramento, sem ônus, antes da contratação.</w:t>
      </w:r>
    </w:p>
    <w:p w14:paraId="77F92FAD" w14:textId="77777777" w:rsidR="00D7153B" w:rsidRDefault="00D85CCF">
      <w:pPr>
        <w:keepNext/>
        <w:keepLines/>
        <w:numPr>
          <w:ilvl w:val="2"/>
          <w:numId w:val="7"/>
        </w:numPr>
        <w:tabs>
          <w:tab w:val="left" w:pos="567"/>
        </w:tabs>
        <w:spacing w:after="240"/>
        <w:ind w:left="1638"/>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2DA6E839" w14:textId="77777777" w:rsidR="00D7153B" w:rsidRDefault="00D85CCF">
      <w:pPr>
        <w:numPr>
          <w:ilvl w:val="1"/>
          <w:numId w:val="7"/>
        </w:numPr>
        <w:spacing w:before="120" w:after="120" w:line="276" w:lineRule="auto"/>
        <w:ind w:left="1141"/>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7727AD98" w14:textId="77777777" w:rsidR="00D7153B" w:rsidRDefault="00D85CCF">
      <w:pPr>
        <w:numPr>
          <w:ilvl w:val="1"/>
          <w:numId w:val="7"/>
        </w:numPr>
        <w:spacing w:before="120" w:after="120" w:line="276" w:lineRule="auto"/>
        <w:ind w:left="1141"/>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83B86B8" w14:textId="77777777" w:rsidR="00D7153B" w:rsidRDefault="00D7153B">
      <w:pPr>
        <w:spacing w:before="120" w:after="120" w:line="276" w:lineRule="auto"/>
        <w:ind w:left="1141"/>
        <w:jc w:val="both"/>
      </w:pPr>
    </w:p>
    <w:p w14:paraId="2EAC2D44"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REAJUSTAMENTO EM SENTIDO GERAL</w:t>
      </w:r>
    </w:p>
    <w:p w14:paraId="1E515D2D" w14:textId="77777777" w:rsidR="00D7153B" w:rsidRDefault="00D85CCF">
      <w:pPr>
        <w:numPr>
          <w:ilvl w:val="1"/>
          <w:numId w:val="7"/>
        </w:numPr>
        <w:spacing w:before="120" w:after="120" w:line="276" w:lineRule="auto"/>
        <w:ind w:left="1141"/>
        <w:jc w:val="both"/>
      </w:pPr>
      <w:r>
        <w:t>As regras acerca do reajustamento em sentido geral do valor contratual são as estabelecidas no Termo de Referência, anexo a este Edital.</w:t>
      </w:r>
    </w:p>
    <w:p w14:paraId="32704829" w14:textId="77777777" w:rsidR="00D7153B" w:rsidRDefault="00D7153B">
      <w:pPr>
        <w:spacing w:before="120" w:after="120" w:line="276" w:lineRule="auto"/>
        <w:ind w:left="800" w:hanging="720"/>
        <w:jc w:val="both"/>
        <w:rPr>
          <w:rFonts w:cs="Arial"/>
          <w:color w:val="000000"/>
          <w:szCs w:val="20"/>
        </w:rPr>
      </w:pPr>
    </w:p>
    <w:p w14:paraId="188D2B4F"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DO RECEBIMENTO DO OBJETO E DA FISCALIZAÇÃO</w:t>
      </w:r>
    </w:p>
    <w:p w14:paraId="7AC32414" w14:textId="77777777" w:rsidR="00D7153B" w:rsidRDefault="00D85CCF">
      <w:pPr>
        <w:numPr>
          <w:ilvl w:val="1"/>
          <w:numId w:val="7"/>
        </w:numPr>
        <w:spacing w:before="120" w:after="120" w:line="276" w:lineRule="auto"/>
        <w:ind w:left="1141"/>
        <w:jc w:val="both"/>
      </w:pPr>
      <w:r>
        <w:t>Os critérios de recebimento e aceitação do objeto e de fiscalização estão previstos no Termo de Referência.</w:t>
      </w:r>
    </w:p>
    <w:p w14:paraId="2B4BFDD1" w14:textId="77777777" w:rsidR="00D7153B" w:rsidRDefault="00D7153B">
      <w:pPr>
        <w:spacing w:before="120" w:after="120" w:line="276" w:lineRule="auto"/>
        <w:ind w:left="999" w:hanging="720"/>
        <w:jc w:val="both"/>
        <w:rPr>
          <w:rFonts w:cs="Arial"/>
          <w:color w:val="000000"/>
          <w:szCs w:val="20"/>
        </w:rPr>
      </w:pPr>
    </w:p>
    <w:p w14:paraId="1D54F9CB"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OBRIGAÇÕES DA CONTRATANTE E DA CONTRATADA</w:t>
      </w:r>
    </w:p>
    <w:p w14:paraId="5FFFA36E" w14:textId="77777777" w:rsidR="00D7153B" w:rsidRDefault="00D85CCF">
      <w:pPr>
        <w:numPr>
          <w:ilvl w:val="1"/>
          <w:numId w:val="7"/>
        </w:numPr>
        <w:spacing w:before="120" w:after="120" w:line="276" w:lineRule="auto"/>
        <w:ind w:left="1141"/>
        <w:jc w:val="both"/>
      </w:pPr>
      <w:r>
        <w:t xml:space="preserve">As obrigações da Contratante e da Contratada são as estabelecidas no Termo de Referência. </w:t>
      </w:r>
    </w:p>
    <w:p w14:paraId="6D2DA620" w14:textId="77777777" w:rsidR="00D7153B" w:rsidRDefault="00D7153B">
      <w:pPr>
        <w:spacing w:before="120" w:after="120" w:line="276" w:lineRule="auto"/>
        <w:ind w:left="999" w:hanging="720"/>
        <w:jc w:val="both"/>
        <w:rPr>
          <w:rFonts w:cs="Arial"/>
          <w:b/>
          <w:color w:val="000000"/>
          <w:szCs w:val="20"/>
        </w:rPr>
      </w:pPr>
    </w:p>
    <w:p w14:paraId="0B4AFA70" w14:textId="77777777" w:rsidR="00D7153B" w:rsidRDefault="00D85CCF">
      <w:pPr>
        <w:keepNext/>
        <w:keepLines/>
        <w:numPr>
          <w:ilvl w:val="0"/>
          <w:numId w:val="7"/>
        </w:numPr>
        <w:tabs>
          <w:tab w:val="left" w:pos="567"/>
        </w:tabs>
        <w:spacing w:before="240"/>
        <w:ind w:left="0" w:firstLine="0"/>
        <w:jc w:val="both"/>
      </w:pPr>
      <w:r>
        <w:rPr>
          <w:rFonts w:cs="Arial"/>
          <w:b/>
          <w:color w:val="000000"/>
          <w:szCs w:val="20"/>
        </w:rPr>
        <w:t>DO PAGAMENTO</w:t>
      </w:r>
    </w:p>
    <w:tbl>
      <w:tblPr>
        <w:tblStyle w:val="Style492"/>
        <w:tblW w:w="2802" w:type="dxa"/>
        <w:tblInd w:w="425" w:type="dxa"/>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tblLayout w:type="fixed"/>
        <w:tblLook w:val="04A0" w:firstRow="1" w:lastRow="0" w:firstColumn="1" w:lastColumn="0" w:noHBand="0" w:noVBand="1"/>
      </w:tblPr>
      <w:tblGrid>
        <w:gridCol w:w="2214"/>
        <w:gridCol w:w="588"/>
      </w:tblGrid>
      <w:tr w:rsidR="00D7153B" w14:paraId="0EA717C9" w14:textId="77777777">
        <w:tc>
          <w:tcPr>
            <w:tcW w:w="2214" w:type="dxa"/>
          </w:tcPr>
          <w:p w14:paraId="567641E0" w14:textId="77777777" w:rsidR="00D7153B" w:rsidRDefault="00D7153B">
            <w:pPr>
              <w:rPr>
                <w:rFonts w:eastAsia="Calibri"/>
                <w:color w:val="000000"/>
                <w:sz w:val="20"/>
                <w:szCs w:val="20"/>
              </w:rPr>
            </w:pPr>
          </w:p>
        </w:tc>
        <w:tc>
          <w:tcPr>
            <w:tcW w:w="588" w:type="dxa"/>
          </w:tcPr>
          <w:p w14:paraId="11CA0824" w14:textId="77777777" w:rsidR="00D7153B" w:rsidRDefault="00D7153B">
            <w:pPr>
              <w:tabs>
                <w:tab w:val="left" w:pos="1701"/>
              </w:tabs>
              <w:jc w:val="both"/>
              <w:rPr>
                <w:rFonts w:eastAsia="Calibri"/>
                <w:color w:val="000000"/>
                <w:sz w:val="20"/>
                <w:szCs w:val="20"/>
              </w:rPr>
            </w:pPr>
          </w:p>
        </w:tc>
      </w:tr>
    </w:tbl>
    <w:p w14:paraId="3B48312B" w14:textId="77777777" w:rsidR="00D7153B" w:rsidRDefault="00D85CCF">
      <w:pPr>
        <w:numPr>
          <w:ilvl w:val="1"/>
          <w:numId w:val="7"/>
        </w:numPr>
        <w:spacing w:before="120" w:after="120" w:line="276" w:lineRule="auto"/>
        <w:ind w:left="1141"/>
        <w:jc w:val="both"/>
      </w:pPr>
      <w:r>
        <w:t>As regras acerca do pagamento são as estabelecidas no Termo de Referência, anexo a este Edital.</w:t>
      </w:r>
    </w:p>
    <w:p w14:paraId="5B930C78" w14:textId="77777777" w:rsidR="00D7153B" w:rsidRDefault="00D7153B">
      <w:pPr>
        <w:spacing w:before="120" w:after="120" w:line="276" w:lineRule="auto"/>
        <w:ind w:left="999" w:hanging="720"/>
        <w:jc w:val="both"/>
        <w:rPr>
          <w:rFonts w:cs="Arial"/>
          <w:color w:val="000000"/>
          <w:szCs w:val="20"/>
        </w:rPr>
      </w:pPr>
    </w:p>
    <w:p w14:paraId="33524D3B"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lastRenderedPageBreak/>
        <w:t>DAS SANÇÕES ADMINISTRATIVAS</w:t>
      </w:r>
    </w:p>
    <w:p w14:paraId="7769B103" w14:textId="77777777" w:rsidR="00D7153B" w:rsidRDefault="00D7153B"/>
    <w:p w14:paraId="2CB8C577" w14:textId="77777777" w:rsidR="00D7153B" w:rsidRDefault="00D85CCF">
      <w:pPr>
        <w:numPr>
          <w:ilvl w:val="1"/>
          <w:numId w:val="7"/>
        </w:numPr>
        <w:spacing w:before="120" w:after="120" w:line="276" w:lineRule="auto"/>
        <w:ind w:left="1141"/>
        <w:jc w:val="both"/>
      </w:pPr>
      <w:r>
        <w:t xml:space="preserve">Comete infração administrativa, nos termos da Lei nº 10.520, de 2002, o licitante/adjudicatário que: </w:t>
      </w:r>
    </w:p>
    <w:p w14:paraId="477C25FF" w14:textId="77777777" w:rsidR="00D7153B" w:rsidRDefault="00D85CCF">
      <w:pPr>
        <w:numPr>
          <w:ilvl w:val="2"/>
          <w:numId w:val="7"/>
        </w:numPr>
        <w:tabs>
          <w:tab w:val="left" w:pos="1440"/>
        </w:tabs>
        <w:spacing w:after="240"/>
        <w:ind w:left="1638"/>
        <w:jc w:val="both"/>
        <w:rPr>
          <w:highlight w:val="white"/>
        </w:rPr>
      </w:pPr>
      <w:r>
        <w:rPr>
          <w:highlight w:val="white"/>
        </w:rPr>
        <w:t>não assinar o termo de contrato ou aceitar/retirar o instrumento equivalente, quando convocado dentro do prazo de validade da proposta;</w:t>
      </w:r>
    </w:p>
    <w:p w14:paraId="00CA7138" w14:textId="77777777" w:rsidR="00D7153B" w:rsidRDefault="00D85CCF">
      <w:pPr>
        <w:numPr>
          <w:ilvl w:val="2"/>
          <w:numId w:val="7"/>
        </w:numPr>
        <w:spacing w:after="240"/>
        <w:ind w:left="1638"/>
        <w:rPr>
          <w:rFonts w:cs="Arial"/>
          <w:szCs w:val="20"/>
          <w:highlight w:val="white"/>
        </w:rPr>
      </w:pPr>
      <w:r>
        <w:rPr>
          <w:rFonts w:cs="Arial"/>
          <w:color w:val="000000"/>
          <w:szCs w:val="20"/>
          <w:highlight w:val="white"/>
        </w:rPr>
        <w:t>não assinar a ata de registro de preços, quando cabível;</w:t>
      </w:r>
    </w:p>
    <w:p w14:paraId="7166330E" w14:textId="77777777" w:rsidR="00D7153B" w:rsidRDefault="00D85CCF">
      <w:pPr>
        <w:numPr>
          <w:ilvl w:val="2"/>
          <w:numId w:val="7"/>
        </w:numPr>
        <w:tabs>
          <w:tab w:val="left" w:pos="1440"/>
        </w:tabs>
        <w:spacing w:after="240"/>
        <w:ind w:left="1638"/>
        <w:jc w:val="both"/>
        <w:rPr>
          <w:highlight w:val="white"/>
        </w:rPr>
      </w:pPr>
      <w:r>
        <w:rPr>
          <w:highlight w:val="white"/>
        </w:rPr>
        <w:t>apresentar documentação falsa;</w:t>
      </w:r>
    </w:p>
    <w:p w14:paraId="78C18563" w14:textId="77777777" w:rsidR="00D7153B" w:rsidRDefault="00D85CCF">
      <w:pPr>
        <w:numPr>
          <w:ilvl w:val="2"/>
          <w:numId w:val="7"/>
        </w:numPr>
        <w:tabs>
          <w:tab w:val="left" w:pos="1440"/>
        </w:tabs>
        <w:spacing w:after="240"/>
        <w:ind w:left="1638"/>
        <w:jc w:val="both"/>
        <w:rPr>
          <w:highlight w:val="white"/>
        </w:rPr>
      </w:pPr>
      <w:r>
        <w:rPr>
          <w:highlight w:val="white"/>
        </w:rPr>
        <w:t>deixar de entregar os documentos exigidos no certame;</w:t>
      </w:r>
    </w:p>
    <w:p w14:paraId="33272286" w14:textId="77777777" w:rsidR="00D7153B" w:rsidRDefault="00D85CCF">
      <w:pPr>
        <w:numPr>
          <w:ilvl w:val="2"/>
          <w:numId w:val="7"/>
        </w:numPr>
        <w:tabs>
          <w:tab w:val="left" w:pos="1440"/>
        </w:tabs>
        <w:spacing w:after="240"/>
        <w:ind w:left="1638"/>
        <w:jc w:val="both"/>
        <w:rPr>
          <w:highlight w:val="white"/>
        </w:rPr>
      </w:pPr>
      <w:r>
        <w:t>ensejar o retardamento da execução do objeto;</w:t>
      </w:r>
    </w:p>
    <w:p w14:paraId="7F643662" w14:textId="77777777" w:rsidR="00D7153B" w:rsidRDefault="00D85CCF">
      <w:pPr>
        <w:numPr>
          <w:ilvl w:val="2"/>
          <w:numId w:val="7"/>
        </w:numPr>
        <w:tabs>
          <w:tab w:val="left" w:pos="1440"/>
        </w:tabs>
        <w:spacing w:after="240"/>
        <w:ind w:left="1638"/>
        <w:jc w:val="both"/>
        <w:rPr>
          <w:highlight w:val="white"/>
        </w:rPr>
      </w:pPr>
      <w:r>
        <w:rPr>
          <w:highlight w:val="white"/>
        </w:rPr>
        <w:t>não mantiver a proposta;</w:t>
      </w:r>
    </w:p>
    <w:p w14:paraId="42874749" w14:textId="77777777" w:rsidR="00D7153B" w:rsidRDefault="00D85CCF">
      <w:pPr>
        <w:numPr>
          <w:ilvl w:val="2"/>
          <w:numId w:val="7"/>
        </w:numPr>
        <w:tabs>
          <w:tab w:val="left" w:pos="1440"/>
        </w:tabs>
        <w:spacing w:after="240"/>
        <w:ind w:left="1638"/>
        <w:jc w:val="both"/>
        <w:rPr>
          <w:highlight w:val="white"/>
        </w:rPr>
      </w:pPr>
      <w:r>
        <w:rPr>
          <w:highlight w:val="white"/>
        </w:rPr>
        <w:t>cometer fraude fiscal;</w:t>
      </w:r>
    </w:p>
    <w:p w14:paraId="5AC694C2" w14:textId="77777777" w:rsidR="00D7153B" w:rsidRDefault="00D85CCF">
      <w:pPr>
        <w:numPr>
          <w:ilvl w:val="2"/>
          <w:numId w:val="7"/>
        </w:numPr>
        <w:tabs>
          <w:tab w:val="left" w:pos="1440"/>
        </w:tabs>
        <w:spacing w:after="240"/>
        <w:ind w:left="1638"/>
        <w:jc w:val="both"/>
        <w:rPr>
          <w:highlight w:val="white"/>
        </w:rPr>
      </w:pPr>
      <w:r>
        <w:rPr>
          <w:highlight w:val="white"/>
        </w:rPr>
        <w:t>comportar-se de modo inidôneo;</w:t>
      </w:r>
    </w:p>
    <w:p w14:paraId="0F45BD22" w14:textId="77777777" w:rsidR="00D7153B" w:rsidRDefault="00D7153B"/>
    <w:p w14:paraId="01756EFD" w14:textId="77777777" w:rsidR="00D7153B" w:rsidRDefault="00D85CCF">
      <w:pPr>
        <w:numPr>
          <w:ilvl w:val="1"/>
          <w:numId w:val="7"/>
        </w:numPr>
        <w:spacing w:before="120" w:after="120" w:line="276" w:lineRule="auto"/>
        <w:ind w:left="1141"/>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112F84C7" w14:textId="77777777" w:rsidR="00D7153B" w:rsidRDefault="00D85CCF">
      <w:pPr>
        <w:numPr>
          <w:ilvl w:val="1"/>
          <w:numId w:val="7"/>
        </w:numPr>
        <w:spacing w:before="120" w:after="120" w:line="276" w:lineRule="auto"/>
        <w:ind w:left="1141"/>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70587DB" w14:textId="77777777" w:rsidR="00D7153B" w:rsidRDefault="00D85CCF">
      <w:pPr>
        <w:numPr>
          <w:ilvl w:val="1"/>
          <w:numId w:val="7"/>
        </w:numPr>
        <w:spacing w:before="120" w:after="120" w:line="276" w:lineRule="auto"/>
        <w:ind w:left="1141"/>
        <w:jc w:val="both"/>
      </w:pPr>
      <w:r>
        <w:t xml:space="preserve">O licitante/adjudicatário que cometer qualquer das infrações discriminadas nos subitens anteriores ficará sujeito, sem prejuízo da responsabilidade civil e criminal, às seguintes sanções: </w:t>
      </w:r>
    </w:p>
    <w:p w14:paraId="5A39BF6D" w14:textId="77777777" w:rsidR="00D7153B" w:rsidRDefault="00D85CCF">
      <w:pPr>
        <w:numPr>
          <w:ilvl w:val="2"/>
          <w:numId w:val="2"/>
        </w:numP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7471991A" w14:textId="77777777" w:rsidR="00D7153B" w:rsidRDefault="00D85CCF">
      <w:pPr>
        <w:numPr>
          <w:ilvl w:val="2"/>
          <w:numId w:val="2"/>
        </w:numPr>
        <w:spacing w:after="240"/>
        <w:ind w:left="1638"/>
        <w:jc w:val="both"/>
        <w:rPr>
          <w:rFonts w:cs="Arial"/>
          <w:color w:val="000000"/>
          <w:szCs w:val="20"/>
          <w:highlight w:val="white"/>
        </w:rPr>
      </w:pPr>
      <w:r>
        <w:rPr>
          <w:rFonts w:cs="Arial"/>
          <w:color w:val="000000"/>
          <w:szCs w:val="20"/>
          <w:highlight w:val="white"/>
        </w:rPr>
        <w:t>Multa de 10% (dez por cento) sobre o valor estimado do(s) item(s) prejudicado(s) pela conduta do licitante;</w:t>
      </w:r>
    </w:p>
    <w:p w14:paraId="450B78D9" w14:textId="77777777" w:rsidR="00D7153B" w:rsidRDefault="00D85CCF">
      <w:pPr>
        <w:numPr>
          <w:ilvl w:val="2"/>
          <w:numId w:val="2"/>
        </w:numP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64280727" w14:textId="77777777" w:rsidR="00D7153B" w:rsidRDefault="00D85CCF">
      <w:pPr>
        <w:numPr>
          <w:ilvl w:val="2"/>
          <w:numId w:val="2"/>
        </w:numP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6EA759B4" w14:textId="77777777" w:rsidR="00D7153B" w:rsidRDefault="00D85CCF">
      <w:pPr>
        <w:numPr>
          <w:ilvl w:val="1"/>
          <w:numId w:val="7"/>
        </w:numPr>
        <w:spacing w:before="120" w:after="120" w:line="276" w:lineRule="auto"/>
        <w:ind w:left="1141"/>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52935DE" w14:textId="77777777" w:rsidR="00D7153B" w:rsidRDefault="00D85CCF">
      <w:pPr>
        <w:numPr>
          <w:ilvl w:val="1"/>
          <w:numId w:val="7"/>
        </w:numPr>
        <w:spacing w:before="120" w:after="120" w:line="276" w:lineRule="auto"/>
        <w:ind w:left="1141"/>
        <w:jc w:val="both"/>
      </w:pPr>
      <w:r>
        <w:t>A penalidade de multa pode ser aplicada cumulativamente com as demais sanções.</w:t>
      </w:r>
    </w:p>
    <w:p w14:paraId="390459A5" w14:textId="77777777" w:rsidR="00D7153B" w:rsidRDefault="00D85CCF">
      <w:pPr>
        <w:numPr>
          <w:ilvl w:val="1"/>
          <w:numId w:val="7"/>
        </w:numPr>
        <w:spacing w:before="120" w:after="120" w:line="276" w:lineRule="auto"/>
        <w:ind w:left="1141"/>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w:t>
      </w:r>
      <w:r>
        <w:lastRenderedPageBreak/>
        <w:t xml:space="preserve">despacho fundamentado, para ciência e decisão sobre a eventual instauração de investigação preliminar ou Processo Administrativo de Responsabilização – PAR. </w:t>
      </w:r>
    </w:p>
    <w:p w14:paraId="76EFDA2B" w14:textId="77777777" w:rsidR="00D7153B" w:rsidRDefault="00D85CCF">
      <w:pPr>
        <w:numPr>
          <w:ilvl w:val="1"/>
          <w:numId w:val="7"/>
        </w:numPr>
        <w:spacing w:before="120" w:after="120" w:line="276" w:lineRule="auto"/>
        <w:ind w:left="1141"/>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A918B8B" w14:textId="77777777" w:rsidR="00D7153B" w:rsidRDefault="00D85CCF">
      <w:pPr>
        <w:numPr>
          <w:ilvl w:val="1"/>
          <w:numId w:val="7"/>
        </w:numPr>
        <w:spacing w:before="120" w:after="120" w:line="276" w:lineRule="auto"/>
        <w:ind w:left="1141"/>
        <w:jc w:val="both"/>
      </w:pPr>
      <w: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6CA3514C" w14:textId="77777777" w:rsidR="00D7153B" w:rsidRDefault="00D85CCF">
      <w:pPr>
        <w:numPr>
          <w:ilvl w:val="1"/>
          <w:numId w:val="7"/>
        </w:numPr>
        <w:spacing w:before="120" w:after="120" w:line="276" w:lineRule="auto"/>
        <w:ind w:left="1141"/>
        <w:jc w:val="both"/>
      </w:pPr>
      <w:r>
        <w:t>Caso o valor da multa não seja suficiente para cobrir os prejuízos causados pela conduta do licitante, a União ou Entidade poderá cobrar o valor remanescente judicialmente, conforme artigo 419 do Código Civil.</w:t>
      </w:r>
    </w:p>
    <w:p w14:paraId="5072CFD6" w14:textId="77777777" w:rsidR="00D7153B" w:rsidRDefault="00D85CCF">
      <w:pPr>
        <w:numPr>
          <w:ilvl w:val="1"/>
          <w:numId w:val="7"/>
        </w:numPr>
        <w:spacing w:before="120" w:after="120" w:line="276" w:lineRule="auto"/>
        <w:ind w:left="1141"/>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F9C2F10" w14:textId="77777777" w:rsidR="00D7153B" w:rsidRDefault="00D85CCF">
      <w:pPr>
        <w:numPr>
          <w:ilvl w:val="1"/>
          <w:numId w:val="7"/>
        </w:numPr>
        <w:spacing w:before="120" w:after="120" w:line="276" w:lineRule="auto"/>
        <w:ind w:left="1141"/>
        <w:jc w:val="both"/>
      </w:pPr>
      <w:r>
        <w:t>A autoridade competente, na aplicação das sanções, levará em consideração a gravidade da conduta do infrator, o caráter educativo da pena, bem como o dano causado à Administração, observado o princípio da proporcionalidade.</w:t>
      </w:r>
    </w:p>
    <w:p w14:paraId="05C66F5A" w14:textId="77777777" w:rsidR="00D7153B" w:rsidRDefault="00D85CCF">
      <w:pPr>
        <w:numPr>
          <w:ilvl w:val="1"/>
          <w:numId w:val="7"/>
        </w:numPr>
        <w:spacing w:before="120" w:after="120" w:line="276" w:lineRule="auto"/>
        <w:ind w:left="1141"/>
        <w:jc w:val="both"/>
      </w:pPr>
      <w:r>
        <w:t>As penalidades serão obrigatoriamente registradas no SICAF.</w:t>
      </w:r>
    </w:p>
    <w:p w14:paraId="28AA90CF" w14:textId="77777777" w:rsidR="00D7153B" w:rsidRDefault="00D85CCF">
      <w:pPr>
        <w:numPr>
          <w:ilvl w:val="1"/>
          <w:numId w:val="7"/>
        </w:numPr>
        <w:spacing w:before="120" w:after="120" w:line="276" w:lineRule="auto"/>
        <w:ind w:left="1141"/>
        <w:jc w:val="both"/>
      </w:pPr>
      <w:r>
        <w:t>As sanções por atos praticados no decorrer da contratação estão previstas no Termo de Referência.</w:t>
      </w:r>
    </w:p>
    <w:p w14:paraId="3282291F" w14:textId="77777777" w:rsidR="00D7153B" w:rsidRDefault="00D7153B">
      <w:pPr>
        <w:spacing w:before="120" w:after="120" w:line="276" w:lineRule="auto"/>
        <w:ind w:left="425" w:hanging="720"/>
        <w:jc w:val="both"/>
        <w:rPr>
          <w:rFonts w:cs="Arial"/>
          <w:color w:val="000000"/>
          <w:szCs w:val="20"/>
        </w:rPr>
      </w:pPr>
    </w:p>
    <w:p w14:paraId="46704E85"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 xml:space="preserve">DA FORMAÇÃO DO CADASTRO DE RESERVA </w:t>
      </w:r>
    </w:p>
    <w:p w14:paraId="5D81305D" w14:textId="77777777" w:rsidR="00D7153B" w:rsidRDefault="00D7153B"/>
    <w:p w14:paraId="402936C7" w14:textId="77777777" w:rsidR="00D7153B" w:rsidRDefault="00D85CCF">
      <w:pPr>
        <w:numPr>
          <w:ilvl w:val="1"/>
          <w:numId w:val="7"/>
        </w:numPr>
        <w:spacing w:before="120" w:after="120" w:line="276" w:lineRule="auto"/>
        <w:ind w:left="1141"/>
        <w:jc w:val="both"/>
      </w:pPr>
      <w:r>
        <w:t>Após o encerramento da etapa competitiva, os licitantes poderão reduzir seus preços ao valor da proposta do licitante mais bem classificado.</w:t>
      </w:r>
    </w:p>
    <w:p w14:paraId="082745B7" w14:textId="77777777" w:rsidR="00D7153B" w:rsidRDefault="00D85CCF">
      <w:pPr>
        <w:numPr>
          <w:ilvl w:val="1"/>
          <w:numId w:val="7"/>
        </w:numPr>
        <w:spacing w:before="120" w:after="120" w:line="276" w:lineRule="auto"/>
        <w:ind w:left="1141"/>
        <w:jc w:val="both"/>
      </w:pPr>
      <w:r>
        <w:t>A apresentação de novas propostas na forma deste item não prejudicará o resultado do certame em relação ao licitante melhor classificado.</w:t>
      </w:r>
    </w:p>
    <w:p w14:paraId="65AA33A7" w14:textId="77777777" w:rsidR="00D7153B" w:rsidRDefault="00D85CCF">
      <w:pPr>
        <w:numPr>
          <w:ilvl w:val="1"/>
          <w:numId w:val="7"/>
        </w:numPr>
        <w:spacing w:before="120" w:after="120" w:line="276" w:lineRule="auto"/>
        <w:ind w:left="1141"/>
        <w:jc w:val="both"/>
      </w:pPr>
      <w:r>
        <w:t>Havendo um ou mais licitantes que aceitem cotar suas propostas em valor igual ao do licitante vencedor, estes serão classificados segundo a ordem da última proposta individual apresentada durante a fase competitiva.</w:t>
      </w:r>
    </w:p>
    <w:p w14:paraId="4D8C7405" w14:textId="77777777" w:rsidR="00D7153B" w:rsidRDefault="00D85CCF">
      <w:pPr>
        <w:numPr>
          <w:ilvl w:val="1"/>
          <w:numId w:val="7"/>
        </w:numPr>
        <w:spacing w:before="120" w:after="120" w:line="276" w:lineRule="auto"/>
        <w:ind w:left="1141"/>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204BC24E" w14:textId="77777777" w:rsidR="00D7153B" w:rsidRDefault="00D7153B">
      <w:pPr>
        <w:keepNext/>
        <w:keepLines/>
        <w:tabs>
          <w:tab w:val="left" w:pos="567"/>
        </w:tabs>
        <w:spacing w:before="240"/>
        <w:jc w:val="both"/>
        <w:rPr>
          <w:rFonts w:cs="Arial"/>
          <w:b/>
          <w:color w:val="000000"/>
          <w:szCs w:val="20"/>
        </w:rPr>
      </w:pPr>
    </w:p>
    <w:p w14:paraId="1569DFB0"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 IMPUGNAÇÃO AO EDITAL E DO PEDIDO DE ESCLARECIMENTO</w:t>
      </w:r>
    </w:p>
    <w:p w14:paraId="19B72301" w14:textId="77777777" w:rsidR="00D7153B" w:rsidRDefault="00D7153B"/>
    <w:p w14:paraId="21C69C74" w14:textId="77777777" w:rsidR="00D7153B" w:rsidRDefault="00D85CCF">
      <w:pPr>
        <w:numPr>
          <w:ilvl w:val="1"/>
          <w:numId w:val="7"/>
        </w:numPr>
        <w:spacing w:before="120" w:after="120" w:line="276" w:lineRule="auto"/>
        <w:ind w:left="1141"/>
        <w:jc w:val="both"/>
      </w:pPr>
      <w:r>
        <w:t>Até 03 (três) dias úteis antes da data designada para a abertura da sessão pública, qualquer pessoa poderá impugnar este Edital.</w:t>
      </w:r>
    </w:p>
    <w:p w14:paraId="5B6CE5BB" w14:textId="77777777" w:rsidR="00D7153B" w:rsidRDefault="00D85CCF">
      <w:pPr>
        <w:numPr>
          <w:ilvl w:val="1"/>
          <w:numId w:val="7"/>
        </w:numPr>
        <w:spacing w:before="120" w:after="120" w:line="276" w:lineRule="auto"/>
        <w:ind w:left="1141"/>
        <w:jc w:val="both"/>
      </w:pPr>
      <w:r>
        <w:t>A impugnação poderá ser realizada por forma eletrônica, pelo e-mail cpl@id.uff.br.</w:t>
      </w:r>
    </w:p>
    <w:p w14:paraId="7BB61DBB" w14:textId="77777777" w:rsidR="00D7153B" w:rsidRDefault="00D85CCF">
      <w:pPr>
        <w:numPr>
          <w:ilvl w:val="1"/>
          <w:numId w:val="7"/>
        </w:numPr>
        <w:spacing w:before="120" w:after="120" w:line="276" w:lineRule="auto"/>
        <w:ind w:left="1141"/>
        <w:jc w:val="both"/>
      </w:pPr>
      <w:r>
        <w:t>Caberá ao Pregoeiro, auxiliado pelos responsáveis pela elaboração deste Edital e seus anexos, decidir sobre a impugnação no prazo de até dois dias úteis contados da data de recebimento da impugnação.</w:t>
      </w:r>
    </w:p>
    <w:p w14:paraId="149F973B" w14:textId="77777777" w:rsidR="00D7153B" w:rsidRDefault="00D85CCF">
      <w:pPr>
        <w:numPr>
          <w:ilvl w:val="1"/>
          <w:numId w:val="7"/>
        </w:numPr>
        <w:spacing w:before="120" w:after="120" w:line="276" w:lineRule="auto"/>
        <w:ind w:left="1141"/>
        <w:jc w:val="both"/>
      </w:pPr>
      <w:r>
        <w:lastRenderedPageBreak/>
        <w:t>Acolhida a impugnação, será definida e publicada nova data para a realização do certame.</w:t>
      </w:r>
    </w:p>
    <w:p w14:paraId="4979757F" w14:textId="77777777" w:rsidR="00D7153B" w:rsidRDefault="00D85CCF">
      <w:pPr>
        <w:numPr>
          <w:ilvl w:val="1"/>
          <w:numId w:val="7"/>
        </w:numPr>
        <w:spacing w:before="120" w:after="120" w:line="276" w:lineRule="auto"/>
        <w:ind w:left="1141"/>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39D526A" w14:textId="77777777" w:rsidR="00D7153B" w:rsidRDefault="00D85CCF">
      <w:pPr>
        <w:numPr>
          <w:ilvl w:val="1"/>
          <w:numId w:val="7"/>
        </w:numPr>
        <w:spacing w:before="120" w:after="120" w:line="276" w:lineRule="auto"/>
        <w:ind w:left="1141"/>
        <w:jc w:val="both"/>
      </w:pPr>
      <w:r>
        <w:t>O pregoeiro responderá aos pedidos de esclarecimentos no prazo de dois dias úteis, contado da data de recebimento do pedido, e poderá requisitar subsídios formais aos responsáveis pela elaboração do edital e dos anexos.</w:t>
      </w:r>
    </w:p>
    <w:p w14:paraId="556F9F12" w14:textId="77777777" w:rsidR="00D7153B" w:rsidRDefault="00D85CCF">
      <w:pPr>
        <w:numPr>
          <w:ilvl w:val="1"/>
          <w:numId w:val="7"/>
        </w:numPr>
        <w:spacing w:before="120" w:after="120" w:line="276" w:lineRule="auto"/>
        <w:ind w:left="1141"/>
        <w:jc w:val="both"/>
      </w:pPr>
      <w:r>
        <w:t>As impugnações e pedidos de esclarecimentos não suspendem os prazos previstos no certame.</w:t>
      </w:r>
    </w:p>
    <w:p w14:paraId="36366B54" w14:textId="77777777" w:rsidR="00D7153B" w:rsidRDefault="00D85CCF">
      <w:pPr>
        <w:numPr>
          <w:ilvl w:val="2"/>
          <w:numId w:val="8"/>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60C03DAB" w14:textId="77777777" w:rsidR="00D7153B" w:rsidRDefault="00D85CCF">
      <w:pPr>
        <w:numPr>
          <w:ilvl w:val="1"/>
          <w:numId w:val="7"/>
        </w:numPr>
        <w:spacing w:before="120" w:after="120" w:line="276" w:lineRule="auto"/>
        <w:ind w:left="1141"/>
        <w:jc w:val="both"/>
      </w:pPr>
      <w:r>
        <w:t>As respostas aos pedidos de esclarecimentos serão divulgadas pelo sistema e vincularão os participantes e a Administração.</w:t>
      </w:r>
    </w:p>
    <w:p w14:paraId="4A0AC640" w14:textId="77777777" w:rsidR="00D7153B" w:rsidRDefault="00D7153B">
      <w:pPr>
        <w:spacing w:before="120" w:after="120" w:line="276" w:lineRule="auto"/>
        <w:ind w:left="1141"/>
        <w:jc w:val="both"/>
      </w:pPr>
    </w:p>
    <w:p w14:paraId="1A646C21" w14:textId="77777777" w:rsidR="00D7153B" w:rsidRDefault="00D85CCF">
      <w:pPr>
        <w:keepNext/>
        <w:keepLines/>
        <w:numPr>
          <w:ilvl w:val="0"/>
          <w:numId w:val="7"/>
        </w:numPr>
        <w:tabs>
          <w:tab w:val="left" w:pos="567"/>
        </w:tabs>
        <w:spacing w:before="240"/>
        <w:ind w:left="0" w:firstLine="0"/>
        <w:jc w:val="both"/>
        <w:rPr>
          <w:rFonts w:cs="Arial"/>
          <w:b/>
          <w:color w:val="000000"/>
          <w:szCs w:val="20"/>
        </w:rPr>
      </w:pPr>
      <w:r>
        <w:rPr>
          <w:rFonts w:cs="Arial"/>
          <w:b/>
          <w:color w:val="000000"/>
          <w:szCs w:val="20"/>
        </w:rPr>
        <w:t>DAS DISPOSIÇÕES GERAIS</w:t>
      </w:r>
    </w:p>
    <w:p w14:paraId="1994F087" w14:textId="77777777" w:rsidR="00D7153B" w:rsidRDefault="00D7153B"/>
    <w:p w14:paraId="01DC29E9" w14:textId="77777777" w:rsidR="00D7153B" w:rsidRDefault="00D85CCF">
      <w:pPr>
        <w:numPr>
          <w:ilvl w:val="1"/>
          <w:numId w:val="7"/>
        </w:numPr>
        <w:spacing w:before="120" w:after="120" w:line="276" w:lineRule="auto"/>
        <w:ind w:left="1141"/>
        <w:jc w:val="both"/>
      </w:pPr>
      <w:r>
        <w:t>Da sessão pública do Pregão divulgar-se-á Ata no sistema eletrônico.</w:t>
      </w:r>
    </w:p>
    <w:p w14:paraId="76409254" w14:textId="77777777" w:rsidR="00D7153B" w:rsidRDefault="00D85CCF">
      <w:pPr>
        <w:numPr>
          <w:ilvl w:val="1"/>
          <w:numId w:val="7"/>
        </w:numPr>
        <w:spacing w:before="120" w:after="120" w:line="276" w:lineRule="auto"/>
        <w:ind w:left="1141"/>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63A93AF" w14:textId="77777777" w:rsidR="00D7153B" w:rsidRDefault="00D85CCF">
      <w:pPr>
        <w:numPr>
          <w:ilvl w:val="1"/>
          <w:numId w:val="7"/>
        </w:numPr>
        <w:spacing w:before="120" w:after="120" w:line="276" w:lineRule="auto"/>
        <w:ind w:left="1141"/>
        <w:jc w:val="both"/>
      </w:pPr>
      <w:r>
        <w:t>Todas as referências de tempo no Edital, no aviso e durante a sessão pública observarão o horário de Brasília – DF.</w:t>
      </w:r>
    </w:p>
    <w:p w14:paraId="30407206" w14:textId="77777777" w:rsidR="00D7153B" w:rsidRDefault="00D85CCF">
      <w:pPr>
        <w:numPr>
          <w:ilvl w:val="1"/>
          <w:numId w:val="7"/>
        </w:numPr>
        <w:spacing w:before="120" w:after="120" w:line="276" w:lineRule="auto"/>
        <w:ind w:left="1141"/>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36314AA" w14:textId="77777777" w:rsidR="00D7153B" w:rsidRDefault="00D85CCF">
      <w:pPr>
        <w:numPr>
          <w:ilvl w:val="1"/>
          <w:numId w:val="7"/>
        </w:numPr>
        <w:spacing w:before="120" w:after="120" w:line="276" w:lineRule="auto"/>
        <w:ind w:left="1141"/>
        <w:jc w:val="both"/>
      </w:pPr>
      <w:r>
        <w:t>A homologação do resultado desta licitação não implicará direito à contratação.</w:t>
      </w:r>
    </w:p>
    <w:p w14:paraId="7B1C9858" w14:textId="77777777" w:rsidR="00D7153B" w:rsidRDefault="00D85CCF">
      <w:pPr>
        <w:numPr>
          <w:ilvl w:val="1"/>
          <w:numId w:val="7"/>
        </w:numPr>
        <w:spacing w:before="120" w:after="120" w:line="276" w:lineRule="auto"/>
        <w:ind w:left="1141"/>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130D58F7" w14:textId="77777777" w:rsidR="00D7153B" w:rsidRDefault="00D85CCF">
      <w:pPr>
        <w:numPr>
          <w:ilvl w:val="1"/>
          <w:numId w:val="7"/>
        </w:numPr>
        <w:spacing w:before="120" w:after="120" w:line="276" w:lineRule="auto"/>
        <w:ind w:left="1141"/>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021AABEA" w14:textId="77777777" w:rsidR="00D7153B" w:rsidRDefault="00D85CCF">
      <w:pPr>
        <w:numPr>
          <w:ilvl w:val="1"/>
          <w:numId w:val="7"/>
        </w:numPr>
        <w:spacing w:before="120" w:after="120" w:line="276" w:lineRule="auto"/>
        <w:ind w:left="1141"/>
        <w:jc w:val="both"/>
      </w:pPr>
      <w:r>
        <w:t>Na contagem dos prazos estabelecidos neste Edital e seus Anexos, excluir-se-á o dia do início e incluir-se-á o do vencimento. Só se iniciam e vencem os prazos em dias de expediente na Administração.</w:t>
      </w:r>
    </w:p>
    <w:p w14:paraId="5441DB9D" w14:textId="77777777" w:rsidR="00D7153B" w:rsidRDefault="00D85CCF">
      <w:pPr>
        <w:numPr>
          <w:ilvl w:val="1"/>
          <w:numId w:val="7"/>
        </w:numPr>
        <w:spacing w:before="120" w:after="120" w:line="276" w:lineRule="auto"/>
        <w:ind w:left="1141"/>
        <w:jc w:val="both"/>
      </w:pPr>
      <w:r>
        <w:t>O desatendimento de exigências formais não essenciais não importará o afastamento do licitante, desde que seja possível o aproveitamento do ato, observados os princípios da isonomia e do interesse público.</w:t>
      </w:r>
    </w:p>
    <w:p w14:paraId="7D930B4C" w14:textId="77777777" w:rsidR="00D7153B" w:rsidRDefault="00D85CCF">
      <w:pPr>
        <w:numPr>
          <w:ilvl w:val="1"/>
          <w:numId w:val="7"/>
        </w:numPr>
        <w:spacing w:before="120" w:after="120" w:line="276" w:lineRule="auto"/>
        <w:ind w:left="1141"/>
        <w:jc w:val="both"/>
      </w:pPr>
      <w:r>
        <w:rPr>
          <w:b/>
          <w:u w:val="single"/>
        </w:rPr>
        <w:t xml:space="preserve">Em qualquer etapa do presente certame e durante a execução do fornecimento, havendo divergência entre a descrição de itens constante do Catálogo de Material (CATMAT) na “relação de itens” gerada automaticamente pelo Comprasnet ou na nota de empenho e a </w:t>
      </w:r>
      <w:r>
        <w:rPr>
          <w:b/>
          <w:u w:val="single"/>
        </w:rPr>
        <w:lastRenderedPageBreak/>
        <w:t>do Termo de Referência, prevalecerá sempre a descrição do Termo de Referência deste Edital.</w:t>
      </w:r>
    </w:p>
    <w:p w14:paraId="0D255DB8" w14:textId="77777777" w:rsidR="00D7153B" w:rsidRDefault="00D85CCF">
      <w:pPr>
        <w:numPr>
          <w:ilvl w:val="1"/>
          <w:numId w:val="7"/>
        </w:numPr>
        <w:spacing w:before="120" w:after="120" w:line="276" w:lineRule="auto"/>
        <w:ind w:left="1141"/>
        <w:jc w:val="both"/>
      </w:pPr>
      <w:r>
        <w:t xml:space="preserve">As condições de entrega, recebimento do objeto, garantia e assistência técnica estarão estabelecidas no Termo de Referência (Anexo I) deste Edital. </w:t>
      </w:r>
    </w:p>
    <w:p w14:paraId="6D89201A" w14:textId="77777777" w:rsidR="00D7153B" w:rsidRDefault="00D85CCF">
      <w:pPr>
        <w:numPr>
          <w:ilvl w:val="1"/>
          <w:numId w:val="7"/>
        </w:numPr>
        <w:spacing w:before="240" w:after="240" w:line="276" w:lineRule="auto"/>
        <w:jc w:val="both"/>
      </w:pPr>
      <w:r>
        <w:t>O Edital está disponibilizado, na íntegra, no endereço eletrônico</w:t>
      </w:r>
      <w:hyperlink r:id="rId19">
        <w:r>
          <w:t xml:space="preserve"> </w:t>
        </w:r>
      </w:hyperlink>
      <w:hyperlink r:id="rId20">
        <w:r>
          <w:rPr>
            <w:b/>
            <w:color w:val="0000FF"/>
            <w:u w:val="single"/>
          </w:rPr>
          <w:t>www.gov.br/compras</w:t>
        </w:r>
      </w:hyperlink>
      <w:r>
        <w:t xml:space="preserve"> e</w:t>
      </w:r>
      <w:hyperlink r:id="rId21">
        <w:r>
          <w:t xml:space="preserve"> </w:t>
        </w:r>
      </w:hyperlink>
      <w:hyperlink r:id="rId22">
        <w:r>
          <w:rPr>
            <w:b/>
            <w:color w:val="0000FF"/>
            <w:u w:val="single"/>
          </w:rPr>
          <w:t>www.uff.br/licitacoes</w:t>
        </w:r>
      </w:hyperlink>
      <w:r>
        <w:rPr>
          <w:b/>
          <w:color w:val="0000FF"/>
        </w:rPr>
        <w:t>.</w:t>
      </w:r>
      <w:r>
        <w:t xml:space="preserve"> Os autos do processo administrativo são digitais e podem ser consultados, por qualquer interessado, por meio do clique no nº do processo, constante também do endereço eletrônico &lt;</w:t>
      </w:r>
      <w:hyperlink r:id="rId23">
        <w:r>
          <w:t xml:space="preserve"> </w:t>
        </w:r>
      </w:hyperlink>
      <w:hyperlink r:id="rId24">
        <w:r>
          <w:rPr>
            <w:b/>
            <w:color w:val="0000FF"/>
            <w:u w:val="single"/>
          </w:rPr>
          <w:t>www.uff.br/licitacoes</w:t>
        </w:r>
      </w:hyperlink>
      <w:r>
        <w:t xml:space="preserve"> &gt;.</w:t>
      </w:r>
    </w:p>
    <w:p w14:paraId="40A1717E" w14:textId="77777777" w:rsidR="00D7153B" w:rsidRDefault="00D85CCF">
      <w:pPr>
        <w:numPr>
          <w:ilvl w:val="1"/>
          <w:numId w:val="7"/>
        </w:numPr>
        <w:spacing w:before="120" w:after="120" w:line="276" w:lineRule="auto"/>
        <w:ind w:left="1141"/>
        <w:jc w:val="both"/>
      </w:pPr>
      <w:r>
        <w:t>Integram este Edital, para todos os fins e efeitos, os seguintes anexos:</w:t>
      </w:r>
    </w:p>
    <w:p w14:paraId="0C8BC5EB" w14:textId="77777777" w:rsidR="00D7153B" w:rsidRDefault="00D85CCF">
      <w:pPr>
        <w:numPr>
          <w:ilvl w:val="2"/>
          <w:numId w:val="8"/>
        </w:numPr>
        <w:tabs>
          <w:tab w:val="left" w:pos="1440"/>
        </w:tabs>
        <w:spacing w:before="120" w:after="120" w:line="276" w:lineRule="auto"/>
        <w:ind w:left="1134" w:firstLine="0"/>
        <w:jc w:val="both"/>
        <w:rPr>
          <w:color w:val="000000"/>
        </w:rPr>
      </w:pPr>
      <w:r>
        <w:rPr>
          <w:color w:val="000000"/>
        </w:rPr>
        <w:t xml:space="preserve"> ANEXO I - Termo de Referência</w:t>
      </w:r>
    </w:p>
    <w:p w14:paraId="6934855C" w14:textId="77777777" w:rsidR="00D7153B" w:rsidRDefault="00D85CCF">
      <w:pPr>
        <w:numPr>
          <w:ilvl w:val="2"/>
          <w:numId w:val="8"/>
        </w:numPr>
        <w:tabs>
          <w:tab w:val="left" w:pos="1440"/>
        </w:tabs>
        <w:spacing w:before="120" w:after="120" w:line="276" w:lineRule="auto"/>
        <w:ind w:left="1134" w:firstLine="0"/>
        <w:jc w:val="both"/>
        <w:rPr>
          <w:color w:val="000000"/>
        </w:rPr>
      </w:pPr>
      <w:r>
        <w:rPr>
          <w:color w:val="000000"/>
        </w:rPr>
        <w:t>ANEXO I-A – Planilha Estimativa</w:t>
      </w:r>
    </w:p>
    <w:p w14:paraId="1EED1515" w14:textId="5B7275BF" w:rsidR="00D7153B" w:rsidRDefault="00D85CCF">
      <w:pPr>
        <w:numPr>
          <w:ilvl w:val="2"/>
          <w:numId w:val="8"/>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511C1367" w14:textId="4B012BC1" w:rsidR="001F7150" w:rsidRDefault="001F7150">
      <w:pPr>
        <w:numPr>
          <w:ilvl w:val="2"/>
          <w:numId w:val="8"/>
        </w:numPr>
        <w:tabs>
          <w:tab w:val="left" w:pos="1440"/>
        </w:tabs>
        <w:spacing w:before="120" w:after="120" w:line="276" w:lineRule="auto"/>
        <w:ind w:left="1134" w:firstLine="0"/>
        <w:jc w:val="both"/>
        <w:rPr>
          <w:color w:val="000000"/>
        </w:rPr>
      </w:pPr>
      <w:r>
        <w:rPr>
          <w:color w:val="000000"/>
        </w:rPr>
        <w:t>ANEXO I-C – Modelo de Indicação de Preposto</w:t>
      </w:r>
    </w:p>
    <w:p w14:paraId="084E875F" w14:textId="77777777" w:rsidR="00D7153B" w:rsidRDefault="00D85CCF">
      <w:pPr>
        <w:numPr>
          <w:ilvl w:val="2"/>
          <w:numId w:val="8"/>
        </w:numPr>
        <w:tabs>
          <w:tab w:val="left" w:pos="1440"/>
        </w:tabs>
        <w:spacing w:before="120" w:after="120" w:line="276" w:lineRule="auto"/>
        <w:ind w:left="1134" w:firstLine="0"/>
        <w:jc w:val="both"/>
        <w:rPr>
          <w:color w:val="000000"/>
        </w:rPr>
      </w:pPr>
      <w:r>
        <w:rPr>
          <w:color w:val="000000"/>
        </w:rPr>
        <w:t>ANEXO II – Modelo de Declaração Ambiental</w:t>
      </w:r>
    </w:p>
    <w:p w14:paraId="47ABF897" w14:textId="77777777" w:rsidR="00D7153B" w:rsidRDefault="00D85CCF">
      <w:pPr>
        <w:numPr>
          <w:ilvl w:val="2"/>
          <w:numId w:val="8"/>
        </w:numPr>
        <w:spacing w:before="120" w:after="120" w:line="276" w:lineRule="auto"/>
        <w:ind w:left="1638"/>
        <w:jc w:val="both"/>
        <w:rPr>
          <w:color w:val="000000"/>
        </w:rPr>
      </w:pPr>
      <w:r>
        <w:rPr>
          <w:color w:val="000000"/>
        </w:rPr>
        <w:t>ANEXO III – Minuta de Ata de Registro de Preços;</w:t>
      </w:r>
    </w:p>
    <w:p w14:paraId="2B6C91B9" w14:textId="525354AF" w:rsidR="00D7153B" w:rsidRDefault="00D85CCF">
      <w:pPr>
        <w:numPr>
          <w:ilvl w:val="2"/>
          <w:numId w:val="8"/>
        </w:numPr>
        <w:tabs>
          <w:tab w:val="left" w:pos="1440"/>
        </w:tabs>
        <w:spacing w:before="120" w:after="120" w:line="276" w:lineRule="auto"/>
        <w:ind w:left="1134" w:firstLine="0"/>
        <w:jc w:val="both"/>
        <w:rPr>
          <w:color w:val="000000"/>
        </w:rPr>
      </w:pPr>
      <w:r>
        <w:rPr>
          <w:color w:val="000000"/>
        </w:rPr>
        <w:t xml:space="preserve"> ANEXO IV – Termo de Responsabilidade sobre a Ata SRP.</w:t>
      </w:r>
    </w:p>
    <w:p w14:paraId="7F1F2A03" w14:textId="77777777" w:rsidR="00D7153B" w:rsidRDefault="00D7153B">
      <w:pPr>
        <w:spacing w:before="240" w:after="240" w:line="276" w:lineRule="auto"/>
        <w:ind w:right="-15" w:firstLine="709"/>
        <w:jc w:val="both"/>
        <w:rPr>
          <w:color w:val="000000"/>
        </w:rPr>
      </w:pPr>
    </w:p>
    <w:p w14:paraId="699BC40D" w14:textId="77777777" w:rsidR="00D7153B" w:rsidRDefault="00D85CCF">
      <w:pPr>
        <w:spacing w:before="240" w:after="240" w:line="276" w:lineRule="auto"/>
        <w:ind w:firstLine="709"/>
        <w:jc w:val="center"/>
        <w:rPr>
          <w:color w:val="000000"/>
        </w:rPr>
      </w:pPr>
      <w:r>
        <w:rPr>
          <w:color w:val="000000"/>
        </w:rPr>
        <w:t>Niterói, 10 de fevereiro de 2022</w:t>
      </w:r>
    </w:p>
    <w:p w14:paraId="17BD1672" w14:textId="77777777" w:rsidR="00D7153B" w:rsidRDefault="00D85CCF">
      <w:pPr>
        <w:spacing w:before="240" w:after="240" w:line="276" w:lineRule="auto"/>
        <w:ind w:firstLine="709"/>
        <w:jc w:val="center"/>
        <w:rPr>
          <w:b/>
        </w:rPr>
      </w:pPr>
      <w:r>
        <w:rPr>
          <w:b/>
        </w:rPr>
        <w:t xml:space="preserve">Juliana P. </w:t>
      </w:r>
      <w:proofErr w:type="spellStart"/>
      <w:r>
        <w:rPr>
          <w:b/>
        </w:rPr>
        <w:t>Borsoi</w:t>
      </w:r>
      <w:proofErr w:type="spellEnd"/>
      <w:r>
        <w:rPr>
          <w:b/>
        </w:rPr>
        <w:t xml:space="preserve"> Richa</w:t>
      </w:r>
    </w:p>
    <w:p w14:paraId="4C12C039" w14:textId="77777777" w:rsidR="00D7153B" w:rsidRDefault="00D85CCF">
      <w:pPr>
        <w:spacing w:before="240" w:after="240" w:line="276" w:lineRule="auto"/>
        <w:ind w:firstLine="709"/>
        <w:jc w:val="center"/>
        <w:rPr>
          <w:rFonts w:ascii="Calibri" w:eastAsia="Calibri" w:hAnsi="Calibri" w:cs="Calibri"/>
          <w:b/>
          <w:sz w:val="22"/>
          <w:szCs w:val="22"/>
        </w:rPr>
      </w:pPr>
      <w:r>
        <w:rPr>
          <w:b/>
        </w:rPr>
        <w:t>Membro da CLI</w:t>
      </w:r>
    </w:p>
    <w:p w14:paraId="06651604" w14:textId="77777777" w:rsidR="00D7153B" w:rsidRDefault="00D7153B">
      <w:pPr>
        <w:spacing w:before="100" w:after="100"/>
        <w:jc w:val="center"/>
        <w:rPr>
          <w:b/>
        </w:rPr>
      </w:pPr>
    </w:p>
    <w:sectPr w:rsidR="00D7153B">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E037" w14:textId="77777777" w:rsidR="00617EA8" w:rsidRDefault="00617EA8">
      <w:r>
        <w:separator/>
      </w:r>
    </w:p>
  </w:endnote>
  <w:endnote w:type="continuationSeparator" w:id="0">
    <w:p w14:paraId="1ED3184B" w14:textId="77777777" w:rsidR="00617EA8" w:rsidRDefault="0061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Segoe Print"/>
    <w:charset w:val="00"/>
    <w:family w:val="auto"/>
    <w:pitch w:val="default"/>
  </w:font>
  <w:font w:name="Arial Unicode M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StarSymbol">
    <w:altName w:val="Segoe Print"/>
    <w:charset w:val="00"/>
    <w:family w:val="auto"/>
    <w:pitch w:val="default"/>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auto"/>
    <w:pitch w:val="default"/>
  </w:font>
  <w:font w:name="CG Times (WN)">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697D3" w14:textId="77777777" w:rsidR="00D7153B" w:rsidRDefault="00D85CCF">
    <w:pP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D1143F">
      <w:rPr>
        <w:rFonts w:ascii="Verdana" w:eastAsia="Verdana" w:hAnsi="Verdana" w:cs="Verdana"/>
        <w:noProof/>
        <w:color w:val="000000"/>
        <w:sz w:val="16"/>
        <w:szCs w:val="16"/>
      </w:rPr>
      <w:t>1</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D1143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p w14:paraId="778B4673" w14:textId="77777777" w:rsidR="00D7153B" w:rsidRDefault="00D7153B">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48EF8" w14:textId="77777777" w:rsidR="00617EA8" w:rsidRDefault="00617EA8">
      <w:r>
        <w:separator/>
      </w:r>
    </w:p>
  </w:footnote>
  <w:footnote w:type="continuationSeparator" w:id="0">
    <w:p w14:paraId="1F427084" w14:textId="77777777" w:rsidR="00617EA8" w:rsidRDefault="00617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62275" w14:textId="77777777" w:rsidR="00D7153B" w:rsidRDefault="00D7153B">
    <w:pPr>
      <w:tabs>
        <w:tab w:val="center" w:pos="4252"/>
        <w:tab w:val="right" w:pos="8504"/>
      </w:tabs>
      <w:jc w:val="right"/>
      <w:rPr>
        <w:rFonts w:ascii="Verdana" w:eastAsia="Verdana" w:hAnsi="Verdana" w:cs="Verdana"/>
        <w:color w:val="000000"/>
        <w:sz w:val="16"/>
        <w:szCs w:val="16"/>
      </w:rPr>
    </w:pPr>
  </w:p>
  <w:p w14:paraId="0214D440" w14:textId="77777777" w:rsidR="00D7153B" w:rsidRDefault="00D7153B">
    <w:pPr>
      <w:tabs>
        <w:tab w:val="center" w:pos="4252"/>
        <w:tab w:val="right" w:pos="8504"/>
      </w:tabs>
      <w:jc w:val="right"/>
      <w:rPr>
        <w:rFonts w:ascii="Verdana" w:eastAsia="Verdana" w:hAnsi="Verdana" w:cs="Verdana"/>
        <w:color w:val="000000"/>
        <w:sz w:val="16"/>
        <w:szCs w:val="16"/>
      </w:rPr>
    </w:pPr>
  </w:p>
  <w:p w14:paraId="741F4462" w14:textId="77777777" w:rsidR="00D7153B" w:rsidRDefault="00D85CCF">
    <w:pP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14:paraId="6E8F5917" w14:textId="77777777" w:rsidR="00D7153B" w:rsidRDefault="00D85CCF">
    <w:pPr>
      <w:tabs>
        <w:tab w:val="center" w:pos="4252"/>
        <w:tab w:val="right" w:pos="8504"/>
      </w:tabs>
      <w:jc w:val="right"/>
      <w:rPr>
        <w:rFonts w:cs="Arial"/>
        <w:color w:val="000000"/>
        <w:szCs w:val="20"/>
      </w:rPr>
    </w:pPr>
    <w:r>
      <w:rPr>
        <w:rFonts w:ascii="Verdana" w:eastAsia="Verdana" w:hAnsi="Verdana" w:cs="Verdana"/>
        <w:color w:val="000000"/>
        <w:sz w:val="16"/>
        <w:szCs w:val="16"/>
      </w:rPr>
      <w:t>Processo n.º 23069.</w:t>
    </w:r>
    <w:r>
      <w:rPr>
        <w:rFonts w:ascii="Verdana" w:eastAsia="Verdana" w:hAnsi="Verdana"/>
        <w:color w:val="000000"/>
        <w:sz w:val="16"/>
        <w:szCs w:val="16"/>
      </w:rPr>
      <w:t xml:space="preserve">150983/2022-59 </w:t>
    </w:r>
    <w:r>
      <w:rPr>
        <w:noProof/>
      </w:rPr>
      <w:drawing>
        <wp:anchor distT="0" distB="0" distL="114300" distR="114300" simplePos="0" relativeHeight="251659264" behindDoc="0" locked="0" layoutInCell="1" allowOverlap="1" wp14:anchorId="001BC9C9" wp14:editId="4518C85C">
          <wp:simplePos x="0" y="0"/>
          <wp:positionH relativeFrom="column">
            <wp:posOffset>11430</wp:posOffset>
          </wp:positionH>
          <wp:positionV relativeFrom="paragraph">
            <wp:posOffset>38100</wp:posOffset>
          </wp:positionV>
          <wp:extent cx="685800" cy="370840"/>
          <wp:effectExtent l="0" t="0" r="0" b="0"/>
          <wp:wrapNone/>
          <wp:docPr id="5"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5"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pic:spPr>
              </pic:pic>
            </a:graphicData>
          </a:graphic>
        </wp:anchor>
      </w:drawing>
    </w:r>
  </w:p>
  <w:p w14:paraId="0C59B115" w14:textId="77777777" w:rsidR="00D7153B" w:rsidRDefault="00D7153B">
    <w:pPr>
      <w:tabs>
        <w:tab w:val="center" w:pos="4252"/>
        <w:tab w:val="right" w:pos="8504"/>
      </w:tabs>
      <w:jc w:val="right"/>
      <w:rPr>
        <w:rFonts w:cs="Arial"/>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5E306ED"/>
    <w:multiLevelType w:val="multilevel"/>
    <w:tmpl w:val="B5E306ED"/>
    <w:lvl w:ilvl="0">
      <w:start w:val="9"/>
      <w:numFmt w:val="decimal"/>
      <w:pStyle w:val="SalisNumeroEsquerdaArial11"/>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BF205925"/>
    <w:multiLevelType w:val="multilevel"/>
    <w:tmpl w:val="BF205925"/>
    <w:lvl w:ilvl="0">
      <w:start w:val="7"/>
      <w:numFmt w:val="decimal"/>
      <w:pStyle w:val="Nivel01"/>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2" w15:restartNumberingAfterBreak="0">
    <w:nsid w:val="CF092B84"/>
    <w:multiLevelType w:val="multilevel"/>
    <w:tmpl w:val="CF092B84"/>
    <w:lvl w:ilvl="0">
      <w:start w:val="20"/>
      <w:numFmt w:val="decimal"/>
      <w:pStyle w:val="Commarcadores5"/>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053208E"/>
    <w:multiLevelType w:val="multilevel"/>
    <w:tmpl w:val="0053208E"/>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pStyle w:val="Ttulo3"/>
      <w:lvlText w:val="%1.%2.%3."/>
      <w:lvlJc w:val="left"/>
      <w:pPr>
        <w:ind w:left="930" w:hanging="504"/>
      </w:pPr>
      <w:rPr>
        <w:b w:val="0"/>
        <w:i w:val="0"/>
        <w:color w:val="000000"/>
      </w:rPr>
    </w:lvl>
    <w:lvl w:ilvl="3">
      <w:start w:val="1"/>
      <w:numFmt w:val="decimal"/>
      <w:pStyle w:val="Ttulo4"/>
      <w:lvlText w:val="%1.%2.%3.%4."/>
      <w:lvlJc w:val="left"/>
      <w:pPr>
        <w:ind w:left="2491" w:hanging="648"/>
      </w:pPr>
    </w:lvl>
    <w:lvl w:ilvl="4">
      <w:start w:val="1"/>
      <w:numFmt w:val="decimal"/>
      <w:pStyle w:val="Ttulo5"/>
      <w:lvlText w:val="%1.%2.%3.%4.%5."/>
      <w:lvlJc w:val="left"/>
      <w:pPr>
        <w:ind w:left="2232" w:hanging="792"/>
      </w:pPr>
    </w:lvl>
    <w:lvl w:ilvl="5">
      <w:start w:val="1"/>
      <w:numFmt w:val="decimal"/>
      <w:pStyle w:val="Ttulo6"/>
      <w:lvlText w:val="%1.%2.%3.%4.%5.%6."/>
      <w:lvlJc w:val="left"/>
      <w:pPr>
        <w:ind w:left="2736" w:hanging="935"/>
      </w:pPr>
    </w:lvl>
    <w:lvl w:ilvl="6">
      <w:start w:val="1"/>
      <w:numFmt w:val="decimal"/>
      <w:pStyle w:val="Ttulo7"/>
      <w:lvlText w:val="%1.%2.%3.%4.%5.%6.%7."/>
      <w:lvlJc w:val="left"/>
      <w:pPr>
        <w:ind w:left="3240" w:hanging="1080"/>
      </w:pPr>
    </w:lvl>
    <w:lvl w:ilvl="7">
      <w:start w:val="1"/>
      <w:numFmt w:val="decimal"/>
      <w:pStyle w:val="Ttulo8"/>
      <w:lvlText w:val="%1.%2.%3.%4.%5.%6.%7.%8."/>
      <w:lvlJc w:val="left"/>
      <w:pPr>
        <w:ind w:left="3744" w:hanging="1224"/>
      </w:pPr>
    </w:lvl>
    <w:lvl w:ilvl="8">
      <w:start w:val="1"/>
      <w:numFmt w:val="decimal"/>
      <w:pStyle w:val="Ttulo9"/>
      <w:lvlText w:val="%1.%2.%3.%4.%5.%6.%7.%8.%9."/>
      <w:lvlJc w:val="left"/>
      <w:pPr>
        <w:ind w:left="4320" w:hanging="1440"/>
      </w:pPr>
    </w:lvl>
  </w:abstractNum>
  <w:abstractNum w:abstractNumId="4" w15:restartNumberingAfterBreak="0">
    <w:nsid w:val="0248C179"/>
    <w:multiLevelType w:val="multilevel"/>
    <w:tmpl w:val="0248C179"/>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D62ECE"/>
    <w:multiLevelType w:val="multilevel"/>
    <w:tmpl w:val="03D62ECE"/>
    <w:lvl w:ilvl="0">
      <w:start w:val="9"/>
      <w:numFmt w:val="decimal"/>
      <w:pStyle w:val="SalisAlineaArial11"/>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654F3"/>
    <w:multiLevelType w:val="multilevel"/>
    <w:tmpl w:val="25B654F3"/>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ADCABA"/>
    <w:multiLevelType w:val="multilevel"/>
    <w:tmpl w:val="59ADCABA"/>
    <w:lvl w:ilvl="0">
      <w:start w:val="1"/>
      <w:numFmt w:val="decimal"/>
      <w:pStyle w:val="Nivel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2"/>
  </w:num>
  <w:num w:numId="3">
    <w:abstractNumId w:val="7"/>
  </w:num>
  <w:num w:numId="4">
    <w:abstractNumId w:val="1"/>
  </w:num>
  <w:num w:numId="5">
    <w:abstractNumId w:val="0"/>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53B"/>
    <w:rsid w:val="001F7150"/>
    <w:rsid w:val="0027151A"/>
    <w:rsid w:val="00406734"/>
    <w:rsid w:val="00617EA8"/>
    <w:rsid w:val="009E7EA7"/>
    <w:rsid w:val="00A40D13"/>
    <w:rsid w:val="00A43DF5"/>
    <w:rsid w:val="00C247B2"/>
    <w:rsid w:val="00D1143F"/>
    <w:rsid w:val="00D462A2"/>
    <w:rsid w:val="00D7153B"/>
    <w:rsid w:val="00D85CCF"/>
    <w:rsid w:val="00EB5917"/>
    <w:rsid w:val="11AD543D"/>
    <w:rsid w:val="54F31C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00310"/>
  <w15:docId w15:val="{C74F3636-D75A-4AE5-80C4-86451224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nhideWhenUsed="1" w:qFormat="1"/>
    <w:lsdException w:name="header" w:unhideWhenUsed="1"/>
    <w:lsdException w:name="footer" w:unhideWhenUsed="1" w:qFormat="1"/>
    <w:lsdException w:name="caption" w:qFormat="1"/>
    <w:lsdException w:name="annotation reference" w:semiHidden="1" w:unhideWhenUsed="1" w:qFormat="1"/>
    <w:lsdException w:name="List" w:qFormat="1"/>
    <w:lsdException w:name="Default Paragraph Font" w:semiHidden="1" w:uiPriority="1" w:unhideWhenUsed="1" w:qFormat="1"/>
    <w:lsdException w:name="Body Text Indent 2" w:qFormat="1"/>
    <w:lsdException w:name="Body Text Indent 3" w:unhideWhenUsed="1"/>
    <w:lsdException w:name="Hyperlink"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qFormat="1"/>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style>
  <w:style w:type="paragraph" w:styleId="Lista">
    <w:name w:val="List"/>
    <w:basedOn w:val="Corpodotexto"/>
    <w:qFormat/>
    <w:rPr>
      <w:rFonts w:cs="Mangal"/>
    </w:rPr>
  </w:style>
  <w:style w:type="paragraph" w:customStyle="1" w:styleId="Corpodotexto">
    <w:name w:val="Corpo do texto"/>
    <w:basedOn w:val="Normal"/>
    <w:pPr>
      <w:spacing w:after="140" w:line="288" w:lineRule="auto"/>
    </w:pPr>
  </w:style>
  <w:style w:type="paragraph" w:styleId="Corpodetexto">
    <w:name w:val="Body Text"/>
    <w:basedOn w:val="Normal"/>
    <w:link w:val="CorpodetextoChar"/>
    <w:pPr>
      <w:suppressAutoHyphens w:val="0"/>
      <w:spacing w:after="120"/>
    </w:pPr>
    <w:rPr>
      <w:rFonts w:ascii="Times New Roman" w:hAnsi="Times New Roman" w:cs="Times New Roman"/>
      <w:sz w:val="24"/>
    </w:rPr>
  </w:style>
  <w:style w:type="paragraph" w:styleId="Textoembloco">
    <w:name w:val="Block Text"/>
    <w:basedOn w:val="Normal"/>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qFormat/>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Normal"/>
    <w:pPr>
      <w:keepNext/>
      <w:spacing w:before="240" w:after="120"/>
    </w:pPr>
    <w:rPr>
      <w:rFonts w:ascii="Liberation Sans" w:eastAsia="Microsoft YaHei" w:hAnsi="Liberation Sans" w:cs="Mangal"/>
      <w:sz w:val="28"/>
      <w:szCs w:val="28"/>
    </w:rPr>
  </w:style>
  <w:style w:type="paragraph" w:styleId="Commarcadores5">
    <w:name w:val="List Bullet 5"/>
    <w:basedOn w:val="Normal"/>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pPr>
      <w:tabs>
        <w:tab w:val="center" w:pos="4252"/>
        <w:tab w:val="right" w:pos="8504"/>
      </w:tabs>
    </w:pPr>
  </w:style>
  <w:style w:type="paragraph" w:styleId="Assuntodocomentrio">
    <w:name w:val="annotation subject"/>
    <w:basedOn w:val="Textodecomentrio"/>
    <w:next w:val="Textodecomentrio"/>
    <w:link w:val="AssuntodocomentrioChar"/>
    <w:semiHidden/>
    <w:unhideWhenUsed/>
    <w:rPr>
      <w:b/>
      <w:bCs/>
    </w:rPr>
  </w:style>
  <w:style w:type="paragraph" w:styleId="Rodap">
    <w:name w:val="footer"/>
    <w:basedOn w:val="Normal"/>
    <w:link w:val="RodapChar"/>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pPr>
      <w:suppressAutoHyphens w:val="0"/>
      <w:spacing w:after="120"/>
      <w:ind w:left="283"/>
    </w:pPr>
    <w:rPr>
      <w:sz w:val="16"/>
      <w:szCs w:val="16"/>
    </w:rPr>
  </w:style>
  <w:style w:type="paragraph" w:styleId="Textodebalo">
    <w:name w:val="Balloon Text"/>
    <w:basedOn w:val="Normal"/>
    <w:link w:val="TextodebaloChar"/>
    <w:uiPriority w:val="99"/>
    <w:rPr>
      <w:rFonts w:ascii="Tahoma" w:hAnsi="Tahoma" w:cs="Times New Roman"/>
      <w:sz w:val="16"/>
      <w:szCs w:val="16"/>
    </w:rPr>
  </w:style>
  <w:style w:type="paragraph" w:styleId="Subttulo">
    <w:name w:val="Subtitle"/>
    <w:basedOn w:val="Ttulo20"/>
    <w:next w:val="Corpodetexto"/>
    <w:link w:val="SubttuloChar"/>
    <w:pPr>
      <w:spacing w:before="60"/>
      <w:jc w:val="center"/>
    </w:pPr>
    <w:rPr>
      <w:rFonts w:eastAsia="Liberation Sans" w:cs="Liberation Sans"/>
      <w:sz w:val="36"/>
      <w:szCs w:val="3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styleId="Recuodecorpodetexto">
    <w:name w:val="Body Text Indent"/>
    <w:basedOn w:val="Normal"/>
    <w:link w:val="RecuodecorpodetextoChar"/>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tblPr>
      <w:tblCellMar>
        <w:top w:w="0" w:type="dxa"/>
        <w:left w:w="0" w:type="dxa"/>
        <w:bottom w:w="0" w:type="dxa"/>
        <w:right w:w="0" w:type="dxa"/>
      </w:tblCellMar>
    </w:tblPr>
  </w:style>
  <w:style w:type="character" w:customStyle="1" w:styleId="TextodebaloChar">
    <w:name w:val="Texto de balão Char"/>
    <w:link w:val="Textodebalo"/>
    <w:uiPriority w:val="99"/>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rPr>
      <w:color w:val="000080"/>
      <w:u w:val="single"/>
    </w:rPr>
  </w:style>
  <w:style w:type="character" w:customStyle="1" w:styleId="CitaoChar">
    <w:name w:val="Citação Char"/>
    <w:link w:val="Citao"/>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rPr>
      <w:color w:val="808080"/>
    </w:rPr>
  </w:style>
  <w:style w:type="character" w:customStyle="1" w:styleId="CabealhoChar">
    <w:name w:val="Cabeçalho Char"/>
    <w:basedOn w:val="Fontepargpadro"/>
    <w:link w:val="Cabealho"/>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rPr>
      <w:rFonts w:ascii="Cambria" w:eastAsia="MS Gothic" w:hAnsi="Cambria" w:cs="Times New Roman"/>
      <w:color w:val="365F91"/>
      <w:sz w:val="32"/>
      <w:szCs w:val="32"/>
    </w:rPr>
  </w:style>
  <w:style w:type="character" w:customStyle="1" w:styleId="Nivel1Char">
    <w:name w:val="Nivel1 Char"/>
    <w:basedOn w:val="Ttulo1Char"/>
    <w:link w:val="Nivel1"/>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style>
  <w:style w:type="character" w:customStyle="1" w:styleId="ListLabel2">
    <w:name w:val="ListLabel 2"/>
    <w:qFormat/>
    <w:rPr>
      <w:rFonts w:eastAsia="Arial Unicode MS"/>
    </w:rPr>
  </w:style>
  <w:style w:type="character" w:customStyle="1" w:styleId="ListLabel3">
    <w:name w:val="ListLabel 3"/>
    <w:rPr>
      <w:rFonts w:cs="Arial"/>
      <w:i/>
      <w:color w:val="FF0000"/>
    </w:rPr>
  </w:style>
  <w:style w:type="character" w:customStyle="1" w:styleId="ListLabel4">
    <w:name w:val="ListLabel 4"/>
    <w:rPr>
      <w:color w:val="0000FF"/>
    </w:rPr>
  </w:style>
  <w:style w:type="character" w:customStyle="1" w:styleId="ListLabel5">
    <w:name w:val="ListLabel 5"/>
    <w:qFormat/>
  </w:style>
  <w:style w:type="character" w:customStyle="1" w:styleId="ListLabel6">
    <w:name w:val="ListLabel 6"/>
    <w:rPr>
      <w:b/>
    </w:rPr>
  </w:style>
  <w:style w:type="character" w:customStyle="1" w:styleId="ListLabel7">
    <w:name w:val="ListLabel 7"/>
    <w:rPr>
      <w:b/>
      <w:color w:val="00000A"/>
    </w:rPr>
  </w:style>
  <w:style w:type="character" w:customStyle="1" w:styleId="ListLabel8">
    <w:name w:val="ListLabel 8"/>
    <w:qFormat/>
    <w:rPr>
      <w:color w:val="00000A"/>
    </w:rPr>
  </w:style>
  <w:style w:type="character" w:customStyle="1" w:styleId="ListLabel9">
    <w:name w:val="ListLabel 9"/>
    <w:rPr>
      <w:i/>
    </w:rPr>
  </w:style>
  <w:style w:type="character" w:customStyle="1" w:styleId="ListLabel10">
    <w:name w:val="ListLabel 10"/>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Pr>
      <w:rFonts w:ascii="Arial" w:eastAsiaTheme="majorEastAsia" w:hAnsi="Arial"/>
      <w:b/>
      <w:bCs/>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Pr>
      <w:rFonts w:ascii="Ecofont_Spranq_eco_Sans" w:eastAsia="Arial Unicode MS" w:hAnsi="Ecofont_Spranq_eco_Sans"/>
    </w:rPr>
  </w:style>
  <w:style w:type="paragraph" w:customStyle="1" w:styleId="Nivel2">
    <w:name w:val="Nivel 2"/>
    <w:link w:val="Nivel2Char"/>
    <w:qFormat/>
    <w:p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tabs>
        <w:tab w:val="left" w:pos="360"/>
      </w:tabs>
      <w:ind w:left="720" w:hanging="432"/>
    </w:pPr>
    <w:rPr>
      <w:b/>
    </w:rPr>
  </w:style>
  <w:style w:type="paragraph" w:customStyle="1" w:styleId="Nivel3">
    <w:name w:val="Nivel 3"/>
    <w:basedOn w:val="Nivel2"/>
    <w:qFormat/>
    <w:pPr>
      <w:tabs>
        <w:tab w:val="left" w:pos="360"/>
      </w:tabs>
      <w:ind w:left="2160" w:hanging="180"/>
    </w:pPr>
    <w:rPr>
      <w:color w:val="000000"/>
    </w:rPr>
  </w:style>
  <w:style w:type="paragraph" w:customStyle="1" w:styleId="Nivel4">
    <w:name w:val="Nivel 4"/>
    <w:basedOn w:val="Nivel3"/>
    <w:qFormat/>
    <w:pPr>
      <w:ind w:left="2880" w:hanging="360"/>
    </w:pPr>
    <w:rPr>
      <w:color w:val="auto"/>
    </w:rPr>
  </w:style>
  <w:style w:type="paragraph" w:customStyle="1" w:styleId="Nivel5">
    <w:name w:val="Nivel 5"/>
    <w:basedOn w:val="Nivel4"/>
    <w:qFormat/>
    <w:pPr>
      <w:ind w:left="3600"/>
    </w:pPr>
  </w:style>
  <w:style w:type="character" w:customStyle="1" w:styleId="MenoPendente2">
    <w:name w:val="Menção Pendente2"/>
    <w:basedOn w:val="Fontepargpadro"/>
    <w:uiPriority w:val="99"/>
    <w:semiHidden/>
    <w:unhideWhenUsed/>
    <w:rPr>
      <w:color w:val="605E5C"/>
      <w:shd w:val="clear" w:color="auto" w:fill="E1DFDD"/>
    </w:rPr>
  </w:style>
  <w:style w:type="character" w:customStyle="1" w:styleId="Ttulo3Char">
    <w:name w:val="Título 3 Char"/>
    <w:basedOn w:val="Fontepargpadro"/>
    <w:link w:val="Ttulo3"/>
    <w:rPr>
      <w:b/>
      <w:sz w:val="24"/>
      <w:lang w:eastAsia="zh-CN"/>
    </w:rPr>
  </w:style>
  <w:style w:type="character" w:customStyle="1" w:styleId="Ttulo4Char">
    <w:name w:val="Título 4 Char"/>
    <w:basedOn w:val="Fontepargpadro"/>
    <w:link w:val="Ttulo4"/>
    <w:rPr>
      <w:b/>
      <w:i/>
      <w:sz w:val="24"/>
      <w:lang w:eastAsia="zh-CN"/>
    </w:rPr>
  </w:style>
  <w:style w:type="character" w:customStyle="1" w:styleId="Ttulo5Char">
    <w:name w:val="Título 5 Char"/>
    <w:basedOn w:val="Fontepargpadro"/>
    <w:link w:val="Ttulo5"/>
    <w:rPr>
      <w:rFonts w:ascii="Arial" w:hAnsi="Arial" w:cs="Arial"/>
      <w:sz w:val="22"/>
      <w:lang w:eastAsia="zh-CN"/>
    </w:rPr>
  </w:style>
  <w:style w:type="character" w:customStyle="1" w:styleId="Ttulo6Char">
    <w:name w:val="Título 6 Char"/>
    <w:basedOn w:val="Fontepargpadro"/>
    <w:link w:val="Ttulo6"/>
    <w:rPr>
      <w:rFonts w:ascii="Arial" w:hAnsi="Arial" w:cs="Arial"/>
      <w:i/>
      <w:sz w:val="22"/>
      <w:lang w:eastAsia="zh-CN"/>
    </w:rPr>
  </w:style>
  <w:style w:type="character" w:customStyle="1" w:styleId="Ttulo7Char">
    <w:name w:val="Título 7 Char"/>
    <w:basedOn w:val="Fontepargpadro"/>
    <w:link w:val="Ttulo7"/>
    <w:rPr>
      <w:rFonts w:ascii="Arial" w:hAnsi="Arial" w:cs="Arial"/>
      <w:lang w:eastAsia="zh-CN"/>
    </w:rPr>
  </w:style>
  <w:style w:type="character" w:customStyle="1" w:styleId="Ttulo8Char">
    <w:name w:val="Título 8 Char"/>
    <w:basedOn w:val="Fontepargpadro"/>
    <w:link w:val="Ttulo8"/>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rPr>
      <w:rFonts w:ascii="Symbol" w:hAnsi="Symbol" w:cs="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3z0">
    <w:name w:val="WW8Num3z0"/>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Arial Narrow"/>
      <w:b/>
      <w:sz w:val="18"/>
      <w:szCs w:val="18"/>
    </w:rPr>
  </w:style>
  <w:style w:type="character" w:customStyle="1" w:styleId="WW8Num4z1">
    <w:name w:val="WW8Num4z1"/>
    <w:rPr>
      <w:rFonts w:ascii="OpenSymbol" w:hAnsi="OpenSymbol" w:cs="OpenSymbol"/>
    </w:rPr>
  </w:style>
  <w:style w:type="character" w:customStyle="1" w:styleId="WW8Num5z0">
    <w:name w:val="WW8Num5z0"/>
    <w:rPr>
      <w:rFonts w:cs="Arial"/>
      <w: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rPr>
      <w:b/>
      <w:sz w:val="20"/>
      <w:szCs w:val="20"/>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sz w:val="18"/>
      <w:szCs w:val="18"/>
    </w:rPr>
  </w:style>
  <w:style w:type="character" w:customStyle="1" w:styleId="WW8Num7z0">
    <w:name w:val="WW8Num7z0"/>
    <w:rPr>
      <w:rFonts w:ascii="Symbol" w:hAnsi="Symbol" w:cs="Arial Narrow"/>
    </w:rPr>
  </w:style>
  <w:style w:type="character" w:customStyle="1" w:styleId="WW8Num8z0">
    <w:name w:val="WW8Num8z0"/>
    <w:rPr>
      <w:rFonts w:ascii="Symbol" w:hAnsi="Symbol" w:cs="Symbol"/>
    </w:rPr>
  </w:style>
  <w:style w:type="character" w:customStyle="1" w:styleId="WW8Num9z0">
    <w:name w:val="WW8Num9z0"/>
    <w:rPr>
      <w:rFonts w:ascii="Symbol" w:hAnsi="Symbol" w:cs="Symbol"/>
      <w:color w:val="auto"/>
      <w:sz w:val="18"/>
      <w:szCs w:val="18"/>
    </w:rPr>
  </w:style>
  <w:style w:type="character" w:customStyle="1" w:styleId="WW8Num10z0">
    <w:name w:val="WW8Num10z0"/>
    <w:rPr>
      <w:rFonts w:ascii="Symbol" w:hAnsi="Symbol" w:cs="Symbol"/>
      <w:color w:val="auto"/>
      <w:sz w:val="18"/>
      <w:szCs w:val="18"/>
    </w:rPr>
  </w:style>
  <w:style w:type="character" w:customStyle="1" w:styleId="WW8Num11z0">
    <w:name w:val="WW8Num11z0"/>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rPr>
      <w:rFonts w:cs="Arial Narrow"/>
    </w:rPr>
  </w:style>
  <w:style w:type="character" w:customStyle="1" w:styleId="WW8Num13z1">
    <w:name w:val="WW8Num13z1"/>
    <w:rPr>
      <w:b/>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Arial Narrow"/>
      <w:sz w:val="20"/>
      <w:szCs w:val="20"/>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qFormat/>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qFormat/>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6z1">
    <w:name w:val="WW8Num16z1"/>
    <w:rPr>
      <w:b/>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1">
    <w:name w:val="WW8Num21z1"/>
    <w:rPr>
      <w:rFonts w:ascii="OpenSymbol" w:hAnsi="OpenSymbol" w:cs="OpenSymbol"/>
    </w:rPr>
  </w:style>
  <w:style w:type="character" w:customStyle="1" w:styleId="WW8Num22z0">
    <w:name w:val="WW8Num22z0"/>
    <w:rPr>
      <w:rFonts w:ascii="Arial Narrow" w:hAnsi="Arial Narrow" w:cs="Arial Narrow"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eastAsia="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Arial Narrow" w:eastAsia="Arial Narrow" w:hAnsi="Arial Narrow" w:cs="Arial Narrow" w:hint="default"/>
      <w:b/>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Arial Narrow" w:hAnsi="Arial Narrow" w:cs="Arial Narrow"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Arial Narrow" w:hAnsi="Arial Narrow" w:cs="Arial Narrow" w:hint="default"/>
      <w:b/>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Fontepargpadro3">
    <w:name w:val="Fonte parág. padrão3"/>
  </w:style>
  <w:style w:type="character" w:customStyle="1" w:styleId="Fontepargpadro2">
    <w:name w:val="Fonte parág. padrão2"/>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10z1">
    <w:name w:val="WW8Num10z1"/>
    <w:rPr>
      <w:rFonts w:ascii="Wingdings" w:hAnsi="Wingdings" w:cs="Wingdings"/>
    </w:rPr>
  </w:style>
  <w:style w:type="character" w:customStyle="1" w:styleId="WW8Num10z2">
    <w:name w:val="WW8Num10z2"/>
    <w:rPr>
      <w:b/>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7z1">
    <w:name w:val="WW8Num7z1"/>
  </w:style>
  <w:style w:type="character" w:customStyle="1" w:styleId="WW8Num7z2">
    <w:name w:val="WW8Num7z2"/>
    <w:rPr>
      <w:rFonts w:ascii="Arial Narrow" w:hAnsi="Arial Narrow" w:cs="Arial Narrow"/>
      <w:b/>
      <w:sz w:val="18"/>
      <w:szCs w:val="18"/>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10z3">
    <w:name w:val="WW8Num10z3"/>
    <w:rPr>
      <w:rFonts w:ascii="Arial Narrow" w:hAnsi="Arial Narrow" w:cs="Arial Narrow"/>
      <w:b/>
      <w:sz w:val="20"/>
      <w:szCs w:val="20"/>
    </w:rPr>
  </w:style>
  <w:style w:type="character" w:customStyle="1" w:styleId="WW8Num10z4">
    <w:name w:val="WW8Num10z4"/>
  </w:style>
  <w:style w:type="character" w:customStyle="1" w:styleId="WW8Num10z7">
    <w:name w:val="WW8Num10z7"/>
    <w:rPr>
      <w:rFonts w:ascii="Courier New" w:hAnsi="Courier New" w:cs="Courier New"/>
    </w:rPr>
  </w:style>
  <w:style w:type="character" w:customStyle="1" w:styleId="WW8Num11z1">
    <w:name w:val="WW8Num11z1"/>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rPr>
      <w:b/>
      <w:sz w:val="20"/>
      <w:szCs w:val="20"/>
    </w:rPr>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2">
    <w:name w:val="WW8Num8z2"/>
    <w:rPr>
      <w:rFonts w:ascii="Wingdings" w:hAnsi="Wingdings" w:cs="Wingdings"/>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21z2">
    <w:name w:val="WW8Num21z2"/>
    <w:rPr>
      <w:b/>
    </w:rPr>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8z0">
    <w:name w:val="WW8Num28z0"/>
    <w:rPr>
      <w:rFonts w:ascii="Arial Narrow" w:hAnsi="Arial Narrow" w:cs="Arial"/>
      <w:b/>
      <w:sz w:val="18"/>
      <w:szCs w:val="18"/>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Narrow" w:hAnsi="Arial Narrow" w:cs="Arial"/>
      <w:b/>
      <w:sz w:val="20"/>
      <w:szCs w:val="20"/>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sz w:val="24"/>
      <w:szCs w:val="24"/>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Arial Narrow" w:hAnsi="Arial Narrow" w:cs="Arial"/>
      <w:b/>
      <w:sz w:val="18"/>
      <w:szCs w:val="18"/>
    </w:rPr>
  </w:style>
  <w:style w:type="character" w:customStyle="1" w:styleId="WW8Num36z0">
    <w:name w:val="WW8Num36z0"/>
    <w:rPr>
      <w:rFonts w:ascii="Arial Narrow" w:hAnsi="Arial Narrow" w:cs="Arial Narrow"/>
      <w:b/>
      <w:sz w:val="20"/>
      <w:szCs w:val="20"/>
    </w:rPr>
  </w:style>
  <w:style w:type="character" w:customStyle="1" w:styleId="WW8Num36z1">
    <w:name w:val="WW8Num36z1"/>
    <w:rPr>
      <w:rFonts w:ascii="Symbol" w:hAnsi="Symbol" w:cs="Symbol"/>
      <w:b/>
      <w:sz w:val="20"/>
      <w:szCs w:val="20"/>
    </w:rPr>
  </w:style>
  <w:style w:type="character" w:customStyle="1" w:styleId="WW8Num36z2">
    <w:name w:val="WW8Num36z2"/>
    <w:rPr>
      <w:rFonts w:ascii="Wingdings" w:hAnsi="Wingdings" w:cs="Wingdings"/>
      <w:b/>
      <w:sz w:val="20"/>
      <w:szCs w:val="20"/>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color w:val="0000FF"/>
      <w:sz w:val="18"/>
      <w:szCs w:val="1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Fontepargpadro1">
    <w:name w:val="Fonte parág. padrão1"/>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rPr>
      <w:b/>
      <w:i/>
      <w:sz w:val="24"/>
      <w:lang w:val="pt-BR" w:bidi="ar-SA"/>
    </w:rPr>
  </w:style>
  <w:style w:type="character" w:customStyle="1" w:styleId="CharChar15">
    <w:name w:val="Char Char15"/>
    <w:rPr>
      <w:rFonts w:ascii="Arial" w:hAnsi="Arial" w:cs="Arial"/>
      <w:sz w:val="22"/>
      <w:lang w:val="pt-BR" w:bidi="ar-SA"/>
    </w:rPr>
  </w:style>
  <w:style w:type="character" w:customStyle="1" w:styleId="CharChar14">
    <w:name w:val="Char Char14"/>
    <w:rPr>
      <w:rFonts w:ascii="Arial" w:hAnsi="Arial" w:cs="Arial"/>
      <w:i/>
      <w:sz w:val="22"/>
      <w:lang w:val="pt-BR" w:bidi="ar-SA"/>
    </w:rPr>
  </w:style>
  <w:style w:type="character" w:customStyle="1" w:styleId="CharChar13">
    <w:name w:val="Char Char13"/>
    <w:rPr>
      <w:rFonts w:ascii="Arial" w:hAnsi="Arial" w:cs="Arial"/>
      <w:lang w:val="pt-BR" w:bidi="ar-SA"/>
    </w:rPr>
  </w:style>
  <w:style w:type="character" w:customStyle="1" w:styleId="CharChar12">
    <w:name w:val="Char Char12"/>
    <w:rPr>
      <w:rFonts w:ascii="Arial" w:hAnsi="Arial" w:cs="Arial"/>
      <w:i/>
      <w:lang w:val="pt-BR" w:bidi="ar-SA"/>
    </w:rPr>
  </w:style>
  <w:style w:type="character" w:customStyle="1" w:styleId="CharChar11">
    <w:name w:val="Char Char11"/>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rPr>
      <w:rFonts w:ascii="Times New Roman" w:eastAsia="Times New Roman" w:hAnsi="Times New Roman" w:cs="Times New Roman"/>
      <w:sz w:val="20"/>
      <w:szCs w:val="20"/>
    </w:rPr>
  </w:style>
  <w:style w:type="character" w:customStyle="1" w:styleId="CharChar8">
    <w:name w:val="Char Char8"/>
    <w:rPr>
      <w:rFonts w:ascii="Times New Roman" w:eastAsia="Times New Roman" w:hAnsi="Times New Roman" w:cs="Times New Roman"/>
      <w:sz w:val="20"/>
      <w:szCs w:val="20"/>
    </w:rPr>
  </w:style>
  <w:style w:type="character" w:customStyle="1" w:styleId="CharChar7">
    <w:name w:val="Char Char7"/>
    <w:rPr>
      <w:rFonts w:ascii="Times New Roman" w:eastAsia="Times New Roman" w:hAnsi="Times New Roman" w:cs="Times New Roman"/>
      <w:sz w:val="20"/>
      <w:szCs w:val="20"/>
    </w:rPr>
  </w:style>
  <w:style w:type="character" w:customStyle="1" w:styleId="CharChar6">
    <w:name w:val="Char Char6"/>
    <w:rPr>
      <w:rFonts w:ascii="Times New Roman" w:eastAsia="Times New Roman" w:hAnsi="Times New Roman" w:cs="Times New Roman"/>
      <w:sz w:val="24"/>
      <w:szCs w:val="20"/>
    </w:rPr>
  </w:style>
  <w:style w:type="character" w:customStyle="1" w:styleId="CharChar5">
    <w:name w:val="Char Char5"/>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rPr>
      <w:rFonts w:ascii="Verdana" w:hAnsi="Verdana" w:cs="Verdana"/>
      <w:color w:val="000000"/>
      <w:sz w:val="16"/>
      <w:szCs w:val="16"/>
      <w:u w:val="none"/>
    </w:rPr>
  </w:style>
  <w:style w:type="character" w:customStyle="1" w:styleId="tituloitens">
    <w:name w:val="tituloitens"/>
    <w:basedOn w:val="Fontepargpadro1"/>
  </w:style>
  <w:style w:type="character" w:customStyle="1" w:styleId="CharChar">
    <w:name w:val="Char Char"/>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style>
  <w:style w:type="paragraph" w:customStyle="1" w:styleId="Ttulo40">
    <w:name w:val="Título4"/>
    <w:basedOn w:val="Ttulo30"/>
    <w:next w:val="Corpodetexto"/>
  </w:style>
  <w:style w:type="paragraph" w:customStyle="1" w:styleId="Ttulo30">
    <w:name w:val="Título3"/>
    <w:basedOn w:val="Ttulo20"/>
    <w:next w:val="Corpodetexto"/>
    <w:pPr>
      <w:jc w:val="center"/>
    </w:pPr>
    <w:rPr>
      <w:b/>
      <w:bCs/>
      <w:sz w:val="56"/>
      <w:szCs w:val="56"/>
    </w:rPr>
  </w:style>
  <w:style w:type="paragraph" w:customStyle="1" w:styleId="Ttulo10">
    <w:name w:val="Título1"/>
    <w:basedOn w:val="Normal"/>
    <w:next w:val="Corpodetexto"/>
    <w:pPr>
      <w:keepNext/>
      <w:spacing w:before="240" w:after="120"/>
    </w:pPr>
    <w:rPr>
      <w:rFonts w:eastAsia="Microsoft YaHei" w:cs="Mangal"/>
      <w:sz w:val="28"/>
      <w:szCs w:val="28"/>
      <w:lang w:eastAsia="zh-CN"/>
    </w:rPr>
  </w:style>
  <w:style w:type="paragraph" w:customStyle="1" w:styleId="Commarcadores21">
    <w:name w:val="Com marcadores 21"/>
    <w:basedOn w:val="Normal"/>
    <w:pPr>
      <w:ind w:left="566" w:hanging="283"/>
    </w:pPr>
    <w:rPr>
      <w:rFonts w:ascii="Times New Roman" w:hAnsi="Times New Roman" w:cs="Times New Roman"/>
      <w:szCs w:val="20"/>
      <w:lang w:eastAsia="zh-CN"/>
    </w:rPr>
  </w:style>
  <w:style w:type="paragraph" w:customStyle="1" w:styleId="Cabealhodamensagem1">
    <w:name w:val="Cabeçalho da mensagem1"/>
    <w:basedOn w:val="Normal"/>
    <w:pPr>
      <w:ind w:left="1134" w:hanging="1134"/>
    </w:pPr>
    <w:rPr>
      <w:rFonts w:cs="Arial"/>
      <w:sz w:val="24"/>
      <w:szCs w:val="20"/>
      <w:lang w:eastAsia="zh-CN"/>
    </w:rPr>
  </w:style>
  <w:style w:type="paragraph" w:customStyle="1" w:styleId="Corpodetexto22">
    <w:name w:val="Corpo de texto 22"/>
    <w:basedOn w:val="Normal"/>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style>
  <w:style w:type="character" w:customStyle="1" w:styleId="RecuodecorpodetextoChar">
    <w:name w:val="Recuo de corpo de texto Char"/>
    <w:basedOn w:val="Fontepargpadro"/>
    <w:link w:val="Recuodecorpodetexto"/>
    <w:rPr>
      <w:sz w:val="24"/>
      <w:lang w:eastAsia="zh-CN"/>
    </w:rPr>
  </w:style>
  <w:style w:type="paragraph" w:customStyle="1" w:styleId="Recuodecorpodetexto21">
    <w:name w:val="Recuo de corpo de texto 21"/>
    <w:basedOn w:val="Normal"/>
    <w:pPr>
      <w:ind w:firstLine="709"/>
      <w:jc w:val="both"/>
    </w:pPr>
    <w:rPr>
      <w:rFonts w:ascii="Times New Roman" w:hAnsi="Times New Roman" w:cs="Times New Roman"/>
      <w:szCs w:val="20"/>
      <w:lang w:eastAsia="zh-CN"/>
    </w:rPr>
  </w:style>
  <w:style w:type="paragraph" w:customStyle="1" w:styleId="Corpodetexto311">
    <w:name w:val="Corpo de texto 311"/>
    <w:basedOn w:val="Normal"/>
    <w:pPr>
      <w:jc w:val="both"/>
    </w:pPr>
    <w:rPr>
      <w:rFonts w:ascii="Times New Roman" w:hAnsi="Times New Roman" w:cs="Times New Roman"/>
      <w:b/>
      <w:sz w:val="22"/>
      <w:szCs w:val="20"/>
      <w:lang w:eastAsia="zh-CN"/>
    </w:rPr>
  </w:style>
  <w:style w:type="paragraph" w:customStyle="1" w:styleId="BodyText21">
    <w:name w:val="Body Text 21"/>
    <w:basedOn w:val="Normal"/>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pPr>
      <w:jc w:val="both"/>
    </w:pPr>
    <w:rPr>
      <w:rFonts w:cs="Arial"/>
      <w:sz w:val="24"/>
      <w:szCs w:val="20"/>
      <w:lang w:eastAsia="zh-CN"/>
    </w:rPr>
  </w:style>
  <w:style w:type="paragraph" w:customStyle="1" w:styleId="Blockquote">
    <w:name w:val="Blockquote"/>
    <w:basedOn w:val="Normal"/>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pPr>
      <w:spacing w:before="280" w:after="280"/>
      <w:jc w:val="both"/>
    </w:pPr>
    <w:rPr>
      <w:rFonts w:ascii="Verdana" w:hAnsi="Verdana" w:cs="Verdana"/>
      <w:color w:val="000000"/>
      <w:sz w:val="18"/>
      <w:szCs w:val="18"/>
      <w:lang w:eastAsia="zh-CN"/>
    </w:rPr>
  </w:style>
  <w:style w:type="paragraph" w:customStyle="1" w:styleId="tex3b">
    <w:name w:val="tex3b"/>
    <w:basedOn w:val="Normal"/>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pPr>
      <w:widowControl w:val="0"/>
      <w:tabs>
        <w:tab w:val="left" w:pos="1701"/>
      </w:tabs>
      <w:spacing w:before="283"/>
      <w:jc w:val="both"/>
    </w:pPr>
    <w:rPr>
      <w:rFonts w:cs="Arial"/>
      <w:sz w:val="22"/>
      <w:szCs w:val="20"/>
      <w:lang w:eastAsia="zh-CN"/>
    </w:rPr>
  </w:style>
  <w:style w:type="paragraph" w:customStyle="1" w:styleId="xl52">
    <w:name w:val="xl52"/>
    <w:basedOn w:val="Normal"/>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rPr>
      <w:rFonts w:ascii="Courier New" w:hAnsi="Courier New" w:cs="Courier New"/>
      <w:szCs w:val="20"/>
      <w:lang w:eastAsia="zh-CN"/>
    </w:rPr>
  </w:style>
  <w:style w:type="paragraph" w:customStyle="1" w:styleId="Commarcadores1">
    <w:name w:val="Com marcadores1"/>
    <w:basedOn w:val="Normal"/>
    <w:pPr>
      <w:tabs>
        <w:tab w:val="left" w:pos="1492"/>
      </w:tabs>
      <w:ind w:left="1492" w:hanging="360"/>
    </w:pPr>
    <w:rPr>
      <w:rFonts w:ascii="Times New Roman" w:hAnsi="Times New Roman" w:cs="Times New Roman"/>
      <w:szCs w:val="20"/>
      <w:lang w:eastAsia="zh-CN"/>
    </w:rPr>
  </w:style>
  <w:style w:type="paragraph" w:customStyle="1" w:styleId="Corpo">
    <w:name w:val="Corpo"/>
    <w:pPr>
      <w:suppressAutoHyphens/>
    </w:pPr>
    <w:rPr>
      <w:rFonts w:ascii="Courier" w:eastAsia="Arial" w:hAnsi="Courier" w:cs="Courier"/>
      <w:color w:val="000000"/>
      <w:sz w:val="24"/>
      <w:lang w:eastAsia="zh-CN"/>
    </w:rPr>
  </w:style>
  <w:style w:type="paragraph" w:customStyle="1" w:styleId="subtarorx">
    <w:name w:val="subtaror x"/>
    <w:basedOn w:val="Normal"/>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pPr>
      <w:numPr>
        <w:numId w:val="5"/>
      </w:numPr>
      <w:suppressAutoHyphens/>
      <w:spacing w:after="120"/>
      <w:jc w:val="both"/>
    </w:pPr>
    <w:rPr>
      <w:rFonts w:ascii="Arial" w:eastAsia="Arial" w:hAnsi="Arial" w:cs="Arial"/>
      <w:sz w:val="22"/>
      <w:lang w:eastAsia="zh-CN"/>
    </w:rPr>
  </w:style>
  <w:style w:type="paragraph" w:customStyle="1" w:styleId="reservado3">
    <w:name w:val="reservado3"/>
    <w:basedOn w:val="Normal"/>
    <w:pPr>
      <w:tabs>
        <w:tab w:val="left" w:pos="9000"/>
        <w:tab w:val="right" w:pos="9360"/>
      </w:tabs>
      <w:jc w:val="both"/>
    </w:pPr>
    <w:rPr>
      <w:rFonts w:cs="Arial"/>
      <w:sz w:val="24"/>
      <w:szCs w:val="20"/>
      <w:lang w:val="en-US" w:eastAsia="zh-CN"/>
    </w:rPr>
  </w:style>
  <w:style w:type="paragraph" w:customStyle="1" w:styleId="SalisAlineaArial11">
    <w:name w:val="SalisAlineaArial11"/>
    <w:pPr>
      <w:numPr>
        <w:numId w:val="6"/>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pPr>
      <w:autoSpaceDE w:val="0"/>
      <w:ind w:left="2694" w:hanging="284"/>
      <w:jc w:val="both"/>
    </w:pPr>
    <w:rPr>
      <w:rFonts w:cs="Arial"/>
      <w:sz w:val="24"/>
      <w:lang w:eastAsia="zh-CN"/>
    </w:rPr>
  </w:style>
  <w:style w:type="paragraph" w:customStyle="1" w:styleId="Intro">
    <w:name w:val="Intro"/>
    <w:basedOn w:val="Normal"/>
    <w:pPr>
      <w:spacing w:after="360"/>
      <w:ind w:firstLine="1418"/>
      <w:jc w:val="both"/>
    </w:pPr>
    <w:rPr>
      <w:rFonts w:cs="Arial"/>
      <w:sz w:val="22"/>
      <w:szCs w:val="20"/>
      <w:lang w:eastAsia="zh-CN"/>
    </w:rPr>
  </w:style>
  <w:style w:type="paragraph" w:customStyle="1" w:styleId="Textoembloco1">
    <w:name w:val="Texto em bloco1"/>
    <w:basedOn w:val="Normal"/>
    <w:pPr>
      <w:ind w:left="-709" w:right="-567"/>
      <w:jc w:val="both"/>
    </w:pPr>
    <w:rPr>
      <w:rFonts w:cs="Arial"/>
      <w:sz w:val="24"/>
      <w:szCs w:val="20"/>
      <w:lang w:eastAsia="zh-CN"/>
    </w:rPr>
  </w:style>
  <w:style w:type="paragraph" w:customStyle="1" w:styleId="Corpodetexto1">
    <w:name w:val="Corpo de texto1"/>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pPr>
      <w:suppressAutoHyphens/>
      <w:spacing w:after="40"/>
    </w:pPr>
    <w:rPr>
      <w:rFonts w:ascii="Arial" w:eastAsia="Arial" w:hAnsi="Arial" w:cs="Arial"/>
      <w:b/>
      <w:sz w:val="22"/>
      <w:lang w:eastAsia="zh-CN"/>
    </w:rPr>
  </w:style>
  <w:style w:type="paragraph" w:customStyle="1" w:styleId="SalisTituloCentralizNegrArial11">
    <w:name w:val="SalisTituloCentralizNegrArial11"/>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pPr>
      <w:suppressLineNumbers/>
    </w:pPr>
    <w:rPr>
      <w:rFonts w:ascii="Times New Roman" w:hAnsi="Times New Roman" w:cs="Times New Roman"/>
      <w:sz w:val="24"/>
      <w:lang w:eastAsia="zh-CN"/>
    </w:rPr>
  </w:style>
  <w:style w:type="paragraph" w:customStyle="1" w:styleId="TableHeading">
    <w:name w:val="Table Heading"/>
    <w:basedOn w:val="TableContents"/>
    <w:pPr>
      <w:jc w:val="center"/>
    </w:pPr>
    <w:rPr>
      <w:b/>
      <w:bCs/>
    </w:rPr>
  </w:style>
  <w:style w:type="paragraph" w:customStyle="1" w:styleId="Contedodatabela">
    <w:name w:val="Conteúdo da tabela"/>
    <w:basedOn w:val="Normal"/>
    <w:pPr>
      <w:suppressLineNumbers/>
    </w:pPr>
    <w:rPr>
      <w:rFonts w:ascii="Times New Roman" w:hAnsi="Times New Roman" w:cs="Times New Roman"/>
      <w:szCs w:val="20"/>
      <w:lang w:eastAsia="zh-CN"/>
    </w:r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rPr>
      <w:rFonts w:ascii="Times New Roman" w:hAnsi="Times New Roman" w:cs="Times New Roman"/>
      <w:szCs w:val="20"/>
      <w:lang w:eastAsia="zh-CN"/>
    </w:rPr>
  </w:style>
  <w:style w:type="paragraph" w:customStyle="1" w:styleId="Textoembloco2">
    <w:name w:val="Texto em bloco2"/>
    <w:basedOn w:val="Normal"/>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rPr>
      <w:rFonts w:ascii="Liberation Sans" w:eastAsia="Microsoft YaHei" w:hAnsi="Liberation Sans" w:cs="Mangal"/>
      <w:sz w:val="36"/>
      <w:szCs w:val="36"/>
      <w:lang w:eastAsia="zh-CN"/>
    </w:rPr>
  </w:style>
  <w:style w:type="paragraph" w:customStyle="1" w:styleId="Recuodecorpodetexto22">
    <w:name w:val="Recuo de corpo de texto 22"/>
    <w:basedOn w:val="Normal"/>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Pr>
      <w:rFonts w:ascii="Arial" w:hAnsi="Arial" w:cs="Tahoma"/>
      <w:szCs w:val="24"/>
    </w:rPr>
  </w:style>
  <w:style w:type="character" w:customStyle="1" w:styleId="Corpodetexto2Char">
    <w:name w:val="Corpo de texto 2 Char"/>
    <w:basedOn w:val="Fontepargpadro"/>
    <w:link w:val="Corpodetexto2"/>
  </w:style>
  <w:style w:type="character" w:customStyle="1" w:styleId="Recuodecorpodetexto3Char">
    <w:name w:val="Recuo de corpo de texto 3 Char"/>
    <w:basedOn w:val="Fontepargpadro"/>
    <w:link w:val="Recuodecorpodetexto3"/>
    <w:rPr>
      <w:rFonts w:ascii="Arial" w:hAnsi="Arial" w:cs="Tahoma"/>
      <w:sz w:val="16"/>
      <w:szCs w:val="16"/>
    </w:rPr>
  </w:style>
  <w:style w:type="paragraph" w:customStyle="1" w:styleId="textojustificadorecuoprimeiralinha">
    <w:name w:val="textojustificadorecuoprimeiralinha"/>
    <w:basedOn w:val="Normal"/>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Pr>
      <w:color w:val="605E5C"/>
      <w:shd w:val="clear" w:color="auto" w:fill="E1DFDD"/>
    </w:rPr>
  </w:style>
  <w:style w:type="paragraph" w:customStyle="1" w:styleId="Nivel010">
    <w:name w:val="Nivel 01"/>
    <w:basedOn w:val="Ttulo1"/>
    <w:next w:val="Normal"/>
    <w:link w:val="Nivel01Char"/>
    <w:qFormat/>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Pr>
      <w:rFonts w:ascii="Ecofont_Spranq_eco_Sans" w:eastAsiaTheme="majorEastAsia" w:hAnsi="Ecofont_Spranq_eco_Sans"/>
      <w:b/>
      <w:bCs/>
      <w:color w:val="000000"/>
    </w:rPr>
  </w:style>
  <w:style w:type="table" w:customStyle="1" w:styleId="Style488">
    <w:name w:val="_Style 488"/>
    <w:basedOn w:val="TableNormal"/>
    <w:tblPr>
      <w:tblCellMar>
        <w:left w:w="115" w:type="dxa"/>
        <w:right w:w="115" w:type="dxa"/>
      </w:tblCellMar>
    </w:tblPr>
  </w:style>
  <w:style w:type="table" w:customStyle="1" w:styleId="Style489">
    <w:name w:val="_Style 489"/>
    <w:basedOn w:val="TableNormal"/>
    <w:rPr>
      <w:rFonts w:ascii="Calibri" w:eastAsia="Calibri" w:hAnsi="Calibri" w:cs="Calibri"/>
      <w:sz w:val="22"/>
      <w:szCs w:val="22"/>
    </w:rPr>
    <w:tblPr>
      <w:tblCellMar>
        <w:left w:w="108" w:type="dxa"/>
        <w:right w:w="108" w:type="dxa"/>
      </w:tblCellMar>
    </w:tblPr>
  </w:style>
  <w:style w:type="table" w:customStyle="1" w:styleId="Style490">
    <w:name w:val="_Style 490"/>
    <w:basedOn w:val="TableNormal"/>
    <w:rPr>
      <w:rFonts w:ascii="Calibri" w:eastAsia="Calibri" w:hAnsi="Calibri" w:cs="Calibri"/>
      <w:sz w:val="22"/>
      <w:szCs w:val="22"/>
    </w:rPr>
    <w:tblPr>
      <w:tblCellMar>
        <w:left w:w="108" w:type="dxa"/>
        <w:right w:w="108" w:type="dxa"/>
      </w:tblCellMar>
    </w:tblPr>
  </w:style>
  <w:style w:type="table" w:customStyle="1" w:styleId="Style491">
    <w:name w:val="_Style 491"/>
    <w:basedOn w:val="TableNormal"/>
    <w:rPr>
      <w:rFonts w:ascii="Calibri" w:eastAsia="Calibri" w:hAnsi="Calibri" w:cs="Calibri"/>
      <w:sz w:val="22"/>
      <w:szCs w:val="22"/>
    </w:rPr>
    <w:tblPr>
      <w:tblCellMar>
        <w:left w:w="108" w:type="dxa"/>
        <w:right w:w="108" w:type="dxa"/>
      </w:tblCellMar>
    </w:tblPr>
  </w:style>
  <w:style w:type="table" w:customStyle="1" w:styleId="Style492">
    <w:name w:val="_Style 492"/>
    <w:basedOn w:val="TableNormal"/>
    <w:rPr>
      <w:rFonts w:ascii="Calibri" w:eastAsia="Calibri" w:hAnsi="Calibri" w:cs="Calibri"/>
      <w:sz w:val="22"/>
      <w:szCs w:val="22"/>
    </w:rPr>
    <w:tblPr>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portaldatransparencia.gov.br/cei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pl@id.uff.br"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openxmlformats.org/officeDocument/2006/relationships/styles" Target="style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u69TbhCd7OMAsjD7Xgi8PXrIIeg==">AMUW2mV35J6lUTlq+RCOE9KWhCXKGS1fAHdd6Q5Ny4ay2iozrSy0nDLQ6qr/6ruGui0G+ybti8hpvunK16wNpjkQTNsLfE9DL4/TidAz8LmopixwnpCbC6R7R0p6ZXBQEbusmM0cjkhH</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23</Pages>
  <Words>10010</Words>
  <Characters>54057</Characters>
  <Application>Microsoft Office Word</Application>
  <DocSecurity>0</DocSecurity>
  <Lines>450</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Madison Lopes</cp:lastModifiedBy>
  <cp:revision>11</cp:revision>
  <dcterms:created xsi:type="dcterms:W3CDTF">2020-03-06T20:07:00Z</dcterms:created>
  <dcterms:modified xsi:type="dcterms:W3CDTF">2022-02-21T15:50:00Z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44245C51D40E4128931D747A4FA8A75A</vt:lpwstr>
  </property>
</Properties>
</file>