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2C" w:rsidRPr="00253CEC" w:rsidRDefault="00B00716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253CEC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E2C" w:rsidRPr="00253CEC" w:rsidRDefault="00D37E2C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D37E2C" w:rsidRPr="00253CEC" w:rsidRDefault="00D37E2C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D37E2C" w:rsidRPr="00253CEC" w:rsidRDefault="00D37E2C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D37E2C" w:rsidRPr="00B9568F" w:rsidRDefault="00B00716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B9568F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D37E2C" w:rsidRPr="00B9568F" w:rsidRDefault="00B00716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 xml:space="preserve">        </w:t>
      </w:r>
      <w:r w:rsidR="00B9568F">
        <w:rPr>
          <w:color w:val="000000"/>
          <w:sz w:val="18"/>
          <w:szCs w:val="18"/>
          <w:lang w:val="pt-BR"/>
        </w:rPr>
        <w:t xml:space="preserve">      </w:t>
      </w:r>
      <w:r w:rsidRPr="00B9568F">
        <w:rPr>
          <w:color w:val="000000"/>
          <w:sz w:val="18"/>
          <w:szCs w:val="18"/>
          <w:lang w:val="pt-BR"/>
        </w:rPr>
        <w:t>UNIVERSIDADE FEDERAL FLUMINENSE</w:t>
      </w:r>
    </w:p>
    <w:p w:rsidR="00D37E2C" w:rsidRPr="00B9568F" w:rsidRDefault="00B00716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B9568F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D37E2C" w:rsidRPr="00B9568F" w:rsidRDefault="00D37E2C">
      <w:pPr>
        <w:rPr>
          <w:rFonts w:ascii="Arial" w:eastAsia="Arial" w:hAnsi="Arial" w:cs="Arial"/>
          <w:sz w:val="18"/>
          <w:szCs w:val="18"/>
          <w:lang w:val="pt-BR"/>
        </w:rPr>
      </w:pPr>
    </w:p>
    <w:p w:rsidR="00D37E2C" w:rsidRPr="00B9568F" w:rsidRDefault="00B00716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B9568F">
        <w:rPr>
          <w:rFonts w:ascii="Arial" w:eastAsia="Arial" w:hAnsi="Arial" w:cs="Arial"/>
          <w:b/>
          <w:sz w:val="18"/>
          <w:szCs w:val="18"/>
          <w:lang w:val="pt-BR"/>
        </w:rPr>
        <w:t xml:space="preserve">ANEXO III DO EDITAL DO PREGÃO ELETRÔNICO N.º </w:t>
      </w:r>
      <w:r>
        <w:rPr>
          <w:rFonts w:ascii="Arial" w:eastAsia="Arial" w:hAnsi="Arial" w:cs="Arial"/>
          <w:b/>
          <w:sz w:val="18"/>
          <w:szCs w:val="18"/>
          <w:lang w:val="pt-BR"/>
        </w:rPr>
        <w:t>19</w:t>
      </w:r>
      <w:r w:rsidRPr="00B9568F">
        <w:rPr>
          <w:rFonts w:ascii="Arial" w:eastAsia="Arial" w:hAnsi="Arial" w:cs="Arial"/>
          <w:b/>
          <w:sz w:val="18"/>
          <w:szCs w:val="18"/>
          <w:lang w:val="pt-BR"/>
        </w:rPr>
        <w:t>/202</w:t>
      </w:r>
      <w:r>
        <w:rPr>
          <w:rFonts w:ascii="Arial" w:eastAsia="Arial" w:hAnsi="Arial" w:cs="Arial"/>
          <w:b/>
          <w:sz w:val="18"/>
          <w:szCs w:val="18"/>
          <w:lang w:val="pt-BR"/>
        </w:rPr>
        <w:t>2</w:t>
      </w:r>
      <w:r w:rsidRPr="00B9568F">
        <w:rPr>
          <w:rFonts w:ascii="Arial" w:eastAsia="Arial" w:hAnsi="Arial" w:cs="Arial"/>
          <w:b/>
          <w:sz w:val="18"/>
          <w:szCs w:val="18"/>
          <w:lang w:val="pt-BR"/>
        </w:rPr>
        <w:t>/AD</w:t>
      </w:r>
    </w:p>
    <w:p w:rsidR="00D37E2C" w:rsidRPr="00B9568F" w:rsidRDefault="00B00716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B9568F">
        <w:rPr>
          <w:rFonts w:ascii="Arial" w:eastAsia="Arial" w:hAnsi="Arial" w:cs="Arial"/>
          <w:sz w:val="18"/>
          <w:szCs w:val="18"/>
          <w:lang w:val="pt-BR"/>
        </w:rPr>
        <w:br/>
      </w:r>
      <w:r w:rsidRPr="00B9568F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D37E2C" w:rsidRPr="00B9568F" w:rsidRDefault="00B00716">
      <w:pPr>
        <w:widowControl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B9568F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D37E2C" w:rsidRPr="00B9568F" w:rsidRDefault="00D37E2C">
      <w:pPr>
        <w:rPr>
          <w:b/>
          <w:color w:val="000000"/>
          <w:sz w:val="14"/>
          <w:szCs w:val="14"/>
          <w:lang w:val="pt-BR"/>
        </w:rPr>
      </w:pPr>
    </w:p>
    <w:p w:rsidR="00D37E2C" w:rsidRPr="00B9568F" w:rsidRDefault="00D37E2C">
      <w:pPr>
        <w:spacing w:before="3"/>
        <w:rPr>
          <w:b/>
          <w:color w:val="000000"/>
          <w:sz w:val="17"/>
          <w:szCs w:val="17"/>
          <w:lang w:val="pt-BR"/>
        </w:rPr>
      </w:pPr>
    </w:p>
    <w:p w:rsidR="00D37E2C" w:rsidRPr="00B9568F" w:rsidRDefault="00B00716">
      <w:pPr>
        <w:ind w:left="703" w:right="555"/>
        <w:jc w:val="both"/>
        <w:rPr>
          <w:sz w:val="18"/>
          <w:szCs w:val="18"/>
          <w:lang w:val="pt-BR"/>
        </w:rPr>
      </w:pPr>
      <w:r w:rsidRPr="00B9568F">
        <w:rPr>
          <w:sz w:val="18"/>
          <w:szCs w:val="18"/>
          <w:lang w:val="pt-BR"/>
        </w:rPr>
        <w:t xml:space="preserve">A  </w:t>
      </w:r>
      <w:r w:rsidRPr="00B9568F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B9568F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</w:t>
      </w:r>
      <w:r w:rsidRPr="00B9568F">
        <w:rPr>
          <w:b/>
          <w:bCs/>
          <w:sz w:val="18"/>
          <w:szCs w:val="18"/>
          <w:lang w:val="pt-BR"/>
        </w:rPr>
        <w:t xml:space="preserve">nº </w:t>
      </w:r>
      <w:r>
        <w:rPr>
          <w:b/>
          <w:bCs/>
          <w:sz w:val="18"/>
          <w:szCs w:val="18"/>
          <w:lang w:val="pt-BR"/>
        </w:rPr>
        <w:t>19/2022</w:t>
      </w:r>
      <w:r>
        <w:rPr>
          <w:sz w:val="18"/>
          <w:szCs w:val="18"/>
          <w:lang w:val="pt-BR"/>
        </w:rPr>
        <w:t>,</w:t>
      </w:r>
      <w:r w:rsidRPr="00B9568F">
        <w:rPr>
          <w:sz w:val="18"/>
          <w:szCs w:val="18"/>
          <w:lang w:val="pt-BR"/>
        </w:rPr>
        <w:t xml:space="preserve"> publicada no DOU de </w:t>
      </w:r>
      <w:r w:rsidR="00B9568F">
        <w:rPr>
          <w:sz w:val="18"/>
          <w:szCs w:val="18"/>
          <w:lang w:val="pt-BR"/>
        </w:rPr>
        <w:t>18/02/2022,</w:t>
      </w:r>
      <w:r w:rsidRPr="00B9568F">
        <w:rPr>
          <w:sz w:val="18"/>
          <w:szCs w:val="18"/>
          <w:lang w:val="pt-BR"/>
        </w:rPr>
        <w:t xml:space="preserve"> processo administrativo n.º </w:t>
      </w:r>
      <w:r w:rsidRPr="00B9568F">
        <w:rPr>
          <w:b/>
          <w:bCs/>
          <w:sz w:val="18"/>
          <w:szCs w:val="18"/>
          <w:lang w:val="pt-BR"/>
        </w:rPr>
        <w:t>23069.152053/2022-30</w:t>
      </w:r>
      <w:r w:rsidRPr="00B9568F">
        <w:rPr>
          <w:sz w:val="18"/>
          <w:szCs w:val="18"/>
          <w:lang w:val="pt-BR"/>
        </w:rPr>
        <w:t xml:space="preserve"> 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D37E2C" w:rsidRPr="00B9568F" w:rsidRDefault="00D37E2C">
      <w:pPr>
        <w:rPr>
          <w:color w:val="000000"/>
          <w:sz w:val="14"/>
          <w:szCs w:val="14"/>
          <w:lang w:val="pt-BR"/>
        </w:rPr>
      </w:pPr>
    </w:p>
    <w:p w:rsidR="00D37E2C" w:rsidRPr="00B9568F" w:rsidRDefault="00D37E2C">
      <w:pPr>
        <w:spacing w:before="11"/>
        <w:rPr>
          <w:color w:val="000000"/>
          <w:sz w:val="10"/>
          <w:szCs w:val="10"/>
          <w:lang w:val="pt-BR"/>
        </w:rPr>
      </w:pPr>
    </w:p>
    <w:p w:rsidR="00D37E2C" w:rsidRDefault="00B00716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Pr="00B9568F">
        <w:rPr>
          <w:b/>
          <w:bCs/>
          <w:color w:val="000000"/>
          <w:sz w:val="18"/>
          <w:szCs w:val="18"/>
          <w:lang w:val="pt-BR"/>
        </w:rPr>
        <w:t xml:space="preserve">Aquisição de </w:t>
      </w:r>
      <w:r w:rsidRPr="00B9568F">
        <w:rPr>
          <w:b/>
          <w:bCs/>
          <w:color w:val="000000"/>
          <w:sz w:val="18"/>
          <w:szCs w:val="18"/>
          <w:lang w:val="pt-BR" w:eastAsia="zh-CN"/>
        </w:rPr>
        <w:t>Eletrodomésticos, Ar condicionados, Bebedouros e Máquinas e equipamentos diversos</w:t>
      </w:r>
      <w:r w:rsidRPr="00B9568F">
        <w:rPr>
          <w:color w:val="000000"/>
          <w:sz w:val="18"/>
          <w:szCs w:val="18"/>
          <w:lang w:val="pt-BR" w:eastAsia="zh-CN"/>
        </w:rPr>
        <w:t xml:space="preserve"> para atender a Universidade Federal Fluminense através da Pró-Reitoria de Administração (PROAD), em Niterói – RJ</w:t>
      </w:r>
      <w:r>
        <w:rPr>
          <w:color w:val="000000"/>
          <w:sz w:val="18"/>
          <w:szCs w:val="18"/>
          <w:lang w:val="pt-BR" w:eastAsia="zh-CN"/>
        </w:rPr>
        <w:t xml:space="preserve">, </w:t>
      </w:r>
      <w:r w:rsidRPr="00B9568F">
        <w:rPr>
          <w:color w:val="000000"/>
          <w:sz w:val="18"/>
          <w:szCs w:val="18"/>
          <w:lang w:val="pt-BR"/>
        </w:rPr>
        <w:t>especi</w:t>
      </w:r>
      <w:r>
        <w:rPr>
          <w:color w:val="000000"/>
          <w:sz w:val="18"/>
          <w:szCs w:val="18"/>
        </w:rPr>
        <w:t>ﬁ</w:t>
      </w:r>
      <w:r w:rsidRPr="00B9568F">
        <w:rPr>
          <w:color w:val="000000"/>
          <w:sz w:val="18"/>
          <w:szCs w:val="18"/>
          <w:lang w:val="pt-BR"/>
        </w:rPr>
        <w:t>cado(s) no(s) item(ns) do Termo de Referência e Planilha de Itens, Anexos I e I-A do edital de</w:t>
      </w:r>
      <w:r w:rsidRPr="00B9568F">
        <w:rPr>
          <w:b/>
          <w:bCs/>
          <w:color w:val="000000"/>
          <w:sz w:val="18"/>
          <w:szCs w:val="18"/>
          <w:lang w:val="pt-BR"/>
        </w:rPr>
        <w:t xml:space="preserve"> Pregão nº </w:t>
      </w:r>
      <w:r>
        <w:rPr>
          <w:b/>
          <w:bCs/>
          <w:color w:val="000000"/>
          <w:sz w:val="18"/>
          <w:szCs w:val="18"/>
          <w:lang w:val="pt-BR"/>
        </w:rPr>
        <w:t>19/2022</w:t>
      </w:r>
      <w:r w:rsidRPr="00B9568F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:rsidR="00D37E2C" w:rsidRPr="00B9568F" w:rsidRDefault="00D37E2C">
      <w:pP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D37E2C" w:rsidRDefault="00B00716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B9568F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Style25"/>
        <w:tblW w:w="10685" w:type="dxa"/>
        <w:tblInd w:w="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D37E2C">
        <w:trPr>
          <w:trHeight w:val="480"/>
        </w:trPr>
        <w:tc>
          <w:tcPr>
            <w:tcW w:w="366" w:type="dxa"/>
          </w:tcPr>
          <w:p w:rsidR="00D37E2C" w:rsidRPr="00B9568F" w:rsidRDefault="00D37E2C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D37E2C" w:rsidRDefault="00B00716">
            <w:pP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D37E2C" w:rsidRDefault="00D37E2C">
            <w:pPr>
              <w:spacing w:before="2"/>
              <w:rPr>
                <w:color w:val="000000"/>
                <w:sz w:val="14"/>
                <w:szCs w:val="14"/>
              </w:rPr>
            </w:pPr>
          </w:p>
          <w:p w:rsidR="00D37E2C" w:rsidRDefault="00B00716">
            <w:pP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D37E2C" w:rsidRDefault="00B00716">
            <w:pP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D37E2C" w:rsidRDefault="00B00716">
            <w:pP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D37E2C" w:rsidRDefault="00B00716">
            <w:pP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D37E2C" w:rsidRDefault="00B00716">
            <w:pP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D37E2C" w:rsidRDefault="00D37E2C">
            <w:pPr>
              <w:spacing w:before="2"/>
              <w:rPr>
                <w:color w:val="000000"/>
                <w:sz w:val="14"/>
                <w:szCs w:val="14"/>
              </w:rPr>
            </w:pPr>
          </w:p>
          <w:p w:rsidR="00D37E2C" w:rsidRDefault="00B00716">
            <w:pP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D37E2C" w:rsidRDefault="00B00716">
            <w:pP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D37E2C" w:rsidRDefault="00B00716">
            <w:pP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D37E2C" w:rsidRDefault="00D37E2C">
            <w:pPr>
              <w:spacing w:before="2"/>
              <w:rPr>
                <w:color w:val="000000"/>
                <w:sz w:val="14"/>
                <w:szCs w:val="14"/>
              </w:rPr>
            </w:pPr>
          </w:p>
          <w:p w:rsidR="00D37E2C" w:rsidRDefault="00B00716">
            <w:pP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D37E2C" w:rsidRDefault="00B00716">
            <w:pP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D37E2C" w:rsidRPr="00314D63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D37E2C" w:rsidRPr="00B9568F" w:rsidRDefault="00B00716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B9568F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D37E2C" w:rsidRPr="00B9568F" w:rsidRDefault="00D37E2C">
            <w:pP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D37E2C" w:rsidRPr="00314D63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D37E2C" w:rsidRPr="00B9568F" w:rsidRDefault="00D37E2C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D37E2C" w:rsidRPr="00B9568F" w:rsidRDefault="00D37E2C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D37E2C" w:rsidRPr="00B9568F" w:rsidRDefault="00D37E2C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D37E2C" w:rsidRPr="00B9568F" w:rsidRDefault="00D37E2C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D37E2C" w:rsidRPr="00B9568F" w:rsidRDefault="00D37E2C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D37E2C" w:rsidRPr="00B9568F" w:rsidRDefault="00D37E2C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D37E2C" w:rsidRPr="00B9568F" w:rsidRDefault="00D37E2C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D37E2C" w:rsidRPr="00B9568F" w:rsidRDefault="00D37E2C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D37E2C" w:rsidRPr="00B9568F" w:rsidRDefault="00D37E2C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D37E2C" w:rsidRPr="00B9568F" w:rsidRDefault="00D37E2C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D37E2C" w:rsidRPr="00B9568F" w:rsidRDefault="00D37E2C">
      <w:pPr>
        <w:spacing w:before="8"/>
        <w:rPr>
          <w:color w:val="000000"/>
          <w:sz w:val="5"/>
          <w:szCs w:val="5"/>
          <w:lang w:val="pt-BR"/>
        </w:rPr>
      </w:pPr>
    </w:p>
    <w:p w:rsidR="00D37E2C" w:rsidRPr="00B9568F" w:rsidRDefault="00D37E2C">
      <w:pP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D37E2C" w:rsidRPr="00B9568F" w:rsidRDefault="00D37E2C">
      <w:pP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D37E2C" w:rsidRPr="00B9568F" w:rsidRDefault="00B00716">
      <w:pPr>
        <w:numPr>
          <w:ilvl w:val="0"/>
          <w:numId w:val="1"/>
        </w:numP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B9568F">
        <w:rPr>
          <w:b/>
          <w:sz w:val="18"/>
          <w:szCs w:val="18"/>
          <w:lang w:val="pt-BR"/>
        </w:rPr>
        <w:t>ÓRGÃO(S) GERENCIADOR E PARTICIPANTE(S)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 xml:space="preserve">A IRP </w:t>
      </w:r>
      <w:r>
        <w:rPr>
          <w:color w:val="000000"/>
          <w:sz w:val="18"/>
          <w:szCs w:val="18"/>
          <w:lang w:val="pt-BR"/>
        </w:rPr>
        <w:t xml:space="preserve">nº 13/2022 </w:t>
      </w:r>
      <w:r w:rsidRPr="00B9568F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B9568F">
        <w:rPr>
          <w:sz w:val="18"/>
          <w:szCs w:val="18"/>
          <w:lang w:val="pt-BR"/>
        </w:rPr>
        <w:t>§1º, Art. 4º do Decreto 7.892/2013</w:t>
      </w:r>
      <w:r>
        <w:rPr>
          <w:sz w:val="18"/>
          <w:szCs w:val="18"/>
          <w:lang w:val="pt-BR"/>
        </w:rPr>
        <w:t>.</w:t>
      </w:r>
    </w:p>
    <w:p w:rsidR="00D37E2C" w:rsidRPr="00B9568F" w:rsidRDefault="00D37E2C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:rsidR="00D37E2C" w:rsidRPr="00B9568F" w:rsidRDefault="00D37E2C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D37E2C" w:rsidRPr="00B9568F" w:rsidRDefault="00D37E2C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D37E2C" w:rsidRPr="00B9568F" w:rsidRDefault="00D37E2C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D37E2C" w:rsidRPr="00B9568F" w:rsidRDefault="00D37E2C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D37E2C" w:rsidRPr="00B9568F" w:rsidRDefault="00D37E2C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D37E2C" w:rsidRPr="00B9568F" w:rsidRDefault="00D37E2C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D37E2C" w:rsidRPr="00B9568F" w:rsidRDefault="00D37E2C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D37E2C" w:rsidRPr="00B9568F" w:rsidRDefault="00D37E2C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D37E2C" w:rsidRPr="00B9568F" w:rsidRDefault="00B00716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B9568F">
        <w:rPr>
          <w:b/>
          <w:color w:val="000000"/>
          <w:sz w:val="18"/>
          <w:szCs w:val="18"/>
          <w:lang w:val="pt-BR"/>
        </w:rPr>
        <w:lastRenderedPageBreak/>
        <w:t>DA ADESÃO À ATA DE REGISTRO DE PREÇOS</w:t>
      </w:r>
    </w:p>
    <w:p w:rsidR="00D37E2C" w:rsidRPr="00B9568F" w:rsidRDefault="00D37E2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D37E2C" w:rsidRPr="00B9568F" w:rsidRDefault="00D37E2C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D37E2C" w:rsidRDefault="00B00716">
      <w:pPr>
        <w:numPr>
          <w:ilvl w:val="0"/>
          <w:numId w:val="1"/>
        </w:numP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 xml:space="preserve">A validade da Ata de Registro de Preços será </w:t>
      </w:r>
      <w:r w:rsidRPr="00314D63">
        <w:rPr>
          <w:color w:val="000000"/>
          <w:sz w:val="18"/>
          <w:szCs w:val="18"/>
          <w:lang w:val="pt-BR"/>
        </w:rPr>
        <w:t>de 12</w:t>
      </w:r>
      <w:bookmarkStart w:id="0" w:name="_GoBack"/>
      <w:bookmarkEnd w:id="0"/>
      <w:r w:rsidRPr="00314D63">
        <w:rPr>
          <w:color w:val="000000"/>
          <w:sz w:val="18"/>
          <w:szCs w:val="18"/>
          <w:lang w:val="pt-BR"/>
        </w:rPr>
        <w:t xml:space="preserve"> meses a partir</w:t>
      </w:r>
      <w:r w:rsidRPr="00B9568F">
        <w:rPr>
          <w:color w:val="000000"/>
          <w:sz w:val="18"/>
          <w:szCs w:val="18"/>
          <w:lang w:val="pt-BR"/>
        </w:rPr>
        <w:t xml:space="preserve"> da assinatura, não podendo ser prorrogada.</w:t>
      </w:r>
    </w:p>
    <w:p w:rsidR="00D37E2C" w:rsidRPr="00B9568F" w:rsidRDefault="00D37E2C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D37E2C" w:rsidRDefault="00B00716">
      <w:pPr>
        <w:numPr>
          <w:ilvl w:val="0"/>
          <w:numId w:val="1"/>
        </w:numP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B9568F">
        <w:rPr>
          <w:color w:val="000000"/>
          <w:sz w:val="18"/>
          <w:szCs w:val="18"/>
          <w:lang w:val="pt-BR"/>
        </w:rPr>
        <w:t>m de  veri</w:t>
      </w:r>
      <w:r>
        <w:rPr>
          <w:color w:val="000000"/>
          <w:sz w:val="18"/>
          <w:szCs w:val="18"/>
        </w:rPr>
        <w:t>ﬁ</w:t>
      </w:r>
      <w:r w:rsidRPr="00B9568F">
        <w:rPr>
          <w:color w:val="000000"/>
          <w:sz w:val="18"/>
          <w:szCs w:val="18"/>
          <w:lang w:val="pt-BR"/>
        </w:rPr>
        <w:t>car  a  vantajosidade dos preços registrados nesta Ata.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D37E2C" w:rsidRPr="00B9568F" w:rsidRDefault="00B00716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B9568F">
        <w:rPr>
          <w:sz w:val="18"/>
          <w:szCs w:val="18"/>
          <w:lang w:val="pt-BR"/>
        </w:rPr>
        <w:t>6.4.1.</w:t>
      </w:r>
      <w:r w:rsidRPr="00B9568F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B9568F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B9568F">
        <w:rPr>
          <w:sz w:val="18"/>
          <w:szCs w:val="18"/>
          <w:lang w:val="pt-BR"/>
        </w:rPr>
        <w:t>cação original.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D37E2C" w:rsidRPr="00B9568F" w:rsidRDefault="00B00716">
      <w:pPr>
        <w:numPr>
          <w:ilvl w:val="2"/>
          <w:numId w:val="2"/>
        </w:numP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B9568F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D37E2C" w:rsidRPr="00B9568F" w:rsidRDefault="00B00716">
      <w:pPr>
        <w:numPr>
          <w:ilvl w:val="2"/>
          <w:numId w:val="2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O registro do fornecedor será cancelado quando:</w:t>
      </w:r>
    </w:p>
    <w:p w:rsidR="00D37E2C" w:rsidRPr="00B9568F" w:rsidRDefault="00B00716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D37E2C" w:rsidRPr="00B9568F" w:rsidRDefault="00B00716">
      <w:pPr>
        <w:numPr>
          <w:ilvl w:val="2"/>
          <w:numId w:val="3"/>
        </w:numP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B9568F">
        <w:rPr>
          <w:color w:val="000000"/>
          <w:sz w:val="18"/>
          <w:szCs w:val="18"/>
          <w:lang w:val="pt-BR"/>
        </w:rPr>
        <w:t>cativa aceitável;</w:t>
      </w:r>
    </w:p>
    <w:p w:rsidR="00D37E2C" w:rsidRPr="00B9568F" w:rsidRDefault="00B00716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D37E2C" w:rsidRPr="00B9568F" w:rsidRDefault="00B00716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B9568F">
        <w:rPr>
          <w:color w:val="000000"/>
          <w:sz w:val="18"/>
          <w:szCs w:val="18"/>
          <w:lang w:val="pt-BR"/>
        </w:rPr>
        <w:t>cados:</w:t>
      </w:r>
    </w:p>
    <w:p w:rsidR="00D37E2C" w:rsidRPr="00B9568F" w:rsidRDefault="00B00716">
      <w:pPr>
        <w:numPr>
          <w:ilvl w:val="2"/>
          <w:numId w:val="4"/>
        </w:numP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por razão de interesse público; ou</w:t>
      </w:r>
    </w:p>
    <w:p w:rsidR="00D37E2C" w:rsidRDefault="00B00716">
      <w:pPr>
        <w:numPr>
          <w:ilvl w:val="2"/>
          <w:numId w:val="4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D37E2C" w:rsidRDefault="00D37E2C">
      <w:pP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D37E2C" w:rsidRDefault="00B00716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D37E2C" w:rsidRPr="00B9568F" w:rsidRDefault="00B00716">
      <w:pPr>
        <w:numPr>
          <w:ilvl w:val="1"/>
          <w:numId w:val="1"/>
        </w:numP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D37E2C" w:rsidRPr="00B9568F" w:rsidRDefault="00B00716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B9568F">
        <w:rPr>
          <w:sz w:val="16"/>
          <w:szCs w:val="16"/>
          <w:lang w:val="pt-BR"/>
        </w:rPr>
        <w:t>7.1.1.</w:t>
      </w:r>
      <w:r w:rsidRPr="00B9568F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B9568F">
        <w:rPr>
          <w:sz w:val="18"/>
          <w:szCs w:val="18"/>
          <w:lang w:val="pt-BR"/>
        </w:rPr>
        <w:t>cadamente, nos termos do art. 49, §1º do Decreto nº 10.024/19.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D37E2C" w:rsidRPr="00B9568F" w:rsidRDefault="00D37E2C">
      <w:pP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D37E2C" w:rsidRDefault="00B00716">
      <w:pPr>
        <w:numPr>
          <w:ilvl w:val="0"/>
          <w:numId w:val="1"/>
        </w:numP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B9568F">
        <w:rPr>
          <w:color w:val="000000"/>
          <w:sz w:val="18"/>
          <w:szCs w:val="18"/>
          <w:lang w:val="pt-BR"/>
        </w:rPr>
        <w:t>nidos no Termo de Referência, ANEXO AO EDITAL.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B9568F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B9568F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D37E2C" w:rsidRPr="00B9568F" w:rsidRDefault="00B00716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B9568F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D37E2C" w:rsidRPr="00B9568F" w:rsidRDefault="00D37E2C">
      <w:pPr>
        <w:rPr>
          <w:color w:val="000000"/>
          <w:sz w:val="18"/>
          <w:szCs w:val="18"/>
          <w:lang w:val="pt-BR"/>
        </w:rPr>
      </w:pPr>
    </w:p>
    <w:p w:rsidR="00D37E2C" w:rsidRPr="00B9568F" w:rsidRDefault="00D37E2C">
      <w:pPr>
        <w:spacing w:before="4"/>
        <w:rPr>
          <w:sz w:val="18"/>
          <w:szCs w:val="18"/>
          <w:lang w:val="pt-BR"/>
        </w:rPr>
      </w:pPr>
    </w:p>
    <w:p w:rsidR="00D37E2C" w:rsidRPr="00B9568F" w:rsidRDefault="00D37E2C">
      <w:pPr>
        <w:spacing w:before="4"/>
        <w:rPr>
          <w:sz w:val="18"/>
          <w:szCs w:val="18"/>
          <w:lang w:val="pt-BR"/>
        </w:rPr>
      </w:pPr>
    </w:p>
    <w:p w:rsidR="00D37E2C" w:rsidRPr="00B9568F" w:rsidRDefault="00D37E2C">
      <w:pPr>
        <w:spacing w:before="4"/>
        <w:rPr>
          <w:sz w:val="18"/>
          <w:szCs w:val="18"/>
          <w:lang w:val="pt-BR"/>
        </w:rPr>
      </w:pPr>
    </w:p>
    <w:p w:rsidR="00D37E2C" w:rsidRPr="00B9568F" w:rsidRDefault="00B00716">
      <w:pPr>
        <w:ind w:left="703" w:firstLine="17"/>
        <w:jc w:val="center"/>
        <w:rPr>
          <w:sz w:val="18"/>
          <w:szCs w:val="18"/>
          <w:lang w:val="pt-BR"/>
        </w:rPr>
      </w:pPr>
      <w:r w:rsidRPr="00B9568F">
        <w:rPr>
          <w:sz w:val="18"/>
          <w:szCs w:val="18"/>
          <w:lang w:val="pt-BR"/>
        </w:rPr>
        <w:t xml:space="preserve">Niterói, RJ, ____ de ___________ de </w:t>
      </w:r>
      <w:r>
        <w:rPr>
          <w:sz w:val="18"/>
          <w:szCs w:val="18"/>
          <w:lang w:val="pt-BR"/>
        </w:rPr>
        <w:t>2022</w:t>
      </w:r>
      <w:r w:rsidRPr="00B9568F">
        <w:rPr>
          <w:sz w:val="18"/>
          <w:szCs w:val="18"/>
          <w:lang w:val="pt-BR"/>
        </w:rPr>
        <w:t>.</w:t>
      </w:r>
    </w:p>
    <w:p w:rsidR="00D37E2C" w:rsidRPr="00B9568F" w:rsidRDefault="00D37E2C">
      <w:pPr>
        <w:rPr>
          <w:color w:val="000000"/>
          <w:sz w:val="18"/>
          <w:szCs w:val="18"/>
          <w:lang w:val="pt-BR"/>
        </w:rPr>
      </w:pPr>
    </w:p>
    <w:p w:rsidR="00D37E2C" w:rsidRPr="00B9568F" w:rsidRDefault="00D37E2C">
      <w:pPr>
        <w:rPr>
          <w:sz w:val="18"/>
          <w:szCs w:val="18"/>
          <w:lang w:val="pt-BR"/>
        </w:rPr>
      </w:pPr>
    </w:p>
    <w:p w:rsidR="00D37E2C" w:rsidRPr="00B9568F" w:rsidRDefault="00D37E2C">
      <w:pPr>
        <w:rPr>
          <w:sz w:val="18"/>
          <w:szCs w:val="18"/>
          <w:lang w:val="pt-BR"/>
        </w:rPr>
      </w:pPr>
    </w:p>
    <w:p w:rsidR="00D37E2C" w:rsidRPr="00B9568F" w:rsidRDefault="00D37E2C">
      <w:pPr>
        <w:rPr>
          <w:sz w:val="18"/>
          <w:szCs w:val="18"/>
          <w:lang w:val="pt-BR"/>
        </w:rPr>
      </w:pPr>
    </w:p>
    <w:p w:rsidR="00D37E2C" w:rsidRPr="00B9568F" w:rsidRDefault="00D37E2C">
      <w:pPr>
        <w:rPr>
          <w:sz w:val="18"/>
          <w:szCs w:val="18"/>
          <w:lang w:val="pt-BR"/>
        </w:rPr>
      </w:pPr>
    </w:p>
    <w:p w:rsidR="00D37E2C" w:rsidRPr="00B9568F" w:rsidRDefault="00D37E2C">
      <w:pPr>
        <w:spacing w:before="6"/>
        <w:rPr>
          <w:color w:val="000000"/>
          <w:sz w:val="18"/>
          <w:szCs w:val="18"/>
          <w:lang w:val="pt-BR"/>
        </w:rPr>
      </w:pPr>
    </w:p>
    <w:p w:rsidR="00D37E2C" w:rsidRPr="00B9568F" w:rsidRDefault="00B00716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B9568F">
        <w:rPr>
          <w:b/>
          <w:sz w:val="18"/>
          <w:szCs w:val="18"/>
          <w:lang w:val="pt-BR"/>
        </w:rPr>
        <w:t>VERA LÚCIA LAVRADO CUPELLO CAJAZEIRAS</w:t>
      </w:r>
    </w:p>
    <w:p w:rsidR="00D37E2C" w:rsidRDefault="00B00716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D37E2C" w:rsidRDefault="00D37E2C">
      <w:pPr>
        <w:spacing w:before="6"/>
        <w:rPr>
          <w:color w:val="000000"/>
          <w:sz w:val="18"/>
          <w:szCs w:val="18"/>
        </w:rPr>
      </w:pPr>
    </w:p>
    <w:p w:rsidR="00D37E2C" w:rsidRDefault="00D37E2C">
      <w:bookmarkStart w:id="1" w:name="_heading=h.gjdgxs" w:colFirst="0" w:colLast="0"/>
      <w:bookmarkEnd w:id="1"/>
    </w:p>
    <w:sectPr w:rsidR="00D37E2C">
      <w:headerReference w:type="defaul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4F" w:rsidRDefault="002B044F">
      <w:r>
        <w:separator/>
      </w:r>
    </w:p>
  </w:endnote>
  <w:endnote w:type="continuationSeparator" w:id="0">
    <w:p w:rsidR="002B044F" w:rsidRDefault="002B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cs-Century">
    <w:altName w:val="Segoe Print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4F" w:rsidRDefault="002B044F">
      <w:r>
        <w:separator/>
      </w:r>
    </w:p>
  </w:footnote>
  <w:footnote w:type="continuationSeparator" w:id="0">
    <w:p w:rsidR="002B044F" w:rsidRDefault="002B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2C" w:rsidRDefault="00B00716">
    <w:pP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 n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.º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23069.152053/2022-30</w:t>
    </w:r>
    <w:r>
      <w:rPr>
        <w:rFonts w:ascii="docs-Century" w:eastAsia="docs-Century" w:hAnsi="docs-Century" w:cs="docs-Century"/>
        <w:color w:val="000000"/>
        <w:sz w:val="19"/>
        <w:szCs w:val="19"/>
        <w:shd w:val="clear" w:color="auto" w:fill="FFFF00"/>
      </w:rPr>
      <w:t xml:space="preserve"> </w:t>
    </w:r>
    <w:r>
      <w:rPr>
        <w:noProof/>
        <w:lang w:val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370840"/>
          <wp:effectExtent l="0" t="0" r="0" b="0"/>
          <wp:wrapNone/>
          <wp:docPr id="40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370840"/>
          <wp:effectExtent l="0" t="0" r="0" b="0"/>
          <wp:wrapNone/>
          <wp:docPr id="39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7E2C" w:rsidRDefault="00D37E2C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CF092B84"/>
    <w:multiLevelType w:val="multilevel"/>
    <w:tmpl w:val="CF092B8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59ADCABA"/>
    <w:multiLevelType w:val="multilevel"/>
    <w:tmpl w:val="59ADCABA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D37E2C"/>
    <w:rsid w:val="00253CEC"/>
    <w:rsid w:val="002B044F"/>
    <w:rsid w:val="00314D63"/>
    <w:rsid w:val="007757B1"/>
    <w:rsid w:val="00B00716"/>
    <w:rsid w:val="00B9568F"/>
    <w:rsid w:val="00D37E2C"/>
    <w:rsid w:val="52E1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lang w:val="en-US"/>
    </w:rPr>
  </w:style>
  <w:style w:type="table" w:customStyle="1" w:styleId="Style25">
    <w:name w:val="_Style 25"/>
    <w:basedOn w:val="Table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">
    <w:name w:val="_Style 26"/>
    <w:basedOn w:val="TableNormal1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rsid w:val="00B9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68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lang w:val="en-US"/>
    </w:rPr>
  </w:style>
  <w:style w:type="table" w:customStyle="1" w:styleId="Style25">
    <w:name w:val="_Style 25"/>
    <w:basedOn w:val="Table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">
    <w:name w:val="_Style 26"/>
    <w:basedOn w:val="TableNormal1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rsid w:val="00B9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68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AMUW2mVJhZaR9haWVyWIEOIEFbzFinpYMGfnS4q5RyfnP88gVuUbZXOhXCQ14gEYi6MY7OaPCDaers5YQVEcf6vCSfQWr7zTeIx/tQeW9HMDVUA73nHiyl6qSMNPzc7R5Peso9/fRR+z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4</cp:revision>
  <cp:lastPrinted>2022-02-16T19:00:00Z</cp:lastPrinted>
  <dcterms:created xsi:type="dcterms:W3CDTF">2021-02-10T19:12:00Z</dcterms:created>
  <dcterms:modified xsi:type="dcterms:W3CDTF">2022-02-16T19:10:00Z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1DF607181BC3425184D5D4180581D9CC</vt:lpwstr>
  </property>
</Properties>
</file>