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F3" w:rsidRDefault="00112456">
      <w:pPr>
        <w:spacing w:before="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F3" w:rsidRDefault="000C47F3">
      <w:pP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:rsidR="000C47F3" w:rsidRDefault="00112456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:rsidR="000C47F3" w:rsidRDefault="00112456">
      <w:pPr>
        <w:pStyle w:val="Ttulo1"/>
        <w:spacing w:before="0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UNIVERSIDADE FEDERAL FLUMINENSE</w:t>
      </w:r>
    </w:p>
    <w:p w:rsidR="000C47F3" w:rsidRDefault="00112456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ADMINISTRAÇÃO</w:t>
      </w:r>
    </w:p>
    <w:p w:rsidR="000C47F3" w:rsidRDefault="000C47F3">
      <w:pPr>
        <w:rPr>
          <w:rFonts w:ascii="Arial" w:eastAsia="Arial" w:hAnsi="Arial" w:cs="Arial"/>
          <w:sz w:val="18"/>
          <w:szCs w:val="18"/>
        </w:rPr>
      </w:pPr>
    </w:p>
    <w:p w:rsidR="000C47F3" w:rsidRDefault="00112456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III DO EDITAL DO PREGÃO ELETRÔNICO N.º </w:t>
      </w:r>
      <w:r w:rsidR="00583020">
        <w:rPr>
          <w:rFonts w:ascii="Arial" w:eastAsia="Arial" w:hAnsi="Arial" w:cs="Arial"/>
          <w:b/>
          <w:color w:val="FF0000"/>
          <w:sz w:val="18"/>
          <w:szCs w:val="18"/>
        </w:rPr>
        <w:t>21</w:t>
      </w:r>
      <w:r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:rsidR="000C47F3" w:rsidRDefault="00112456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 MINUTA ATA DE REGISTRO DE PREÇOS</w:t>
      </w:r>
    </w:p>
    <w:p w:rsidR="000C47F3" w:rsidRDefault="00112456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</w:t>
      </w:r>
    </w:p>
    <w:p w:rsidR="000C47F3" w:rsidRDefault="000C47F3">
      <w:pPr>
        <w:rPr>
          <w:b/>
          <w:color w:val="000000"/>
          <w:sz w:val="14"/>
          <w:szCs w:val="14"/>
        </w:rPr>
      </w:pPr>
    </w:p>
    <w:p w:rsidR="000C47F3" w:rsidRDefault="000C47F3">
      <w:pPr>
        <w:spacing w:before="3"/>
        <w:rPr>
          <w:b/>
          <w:color w:val="000000"/>
          <w:sz w:val="17"/>
          <w:szCs w:val="17"/>
        </w:rPr>
      </w:pPr>
    </w:p>
    <w:p w:rsidR="000C47F3" w:rsidRDefault="00112456">
      <w:pPr>
        <w:ind w:left="703" w:right="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  </w:t>
      </w:r>
      <w:r>
        <w:rPr>
          <w:b/>
          <w:sz w:val="20"/>
          <w:szCs w:val="20"/>
        </w:rPr>
        <w:t>Pró-Reitoria de Administração da Universidade Federal Fluminense (PROAD/UFF),</w:t>
      </w:r>
      <w:r>
        <w:rPr>
          <w:sz w:val="20"/>
          <w:szCs w:val="20"/>
        </w:rPr>
        <w:t xml:space="preserve"> inscrito no CNPJ/MF sob o nº. 28.523.215/0039-89, situada na Rua Miguel de Frias, </w:t>
      </w:r>
      <w:proofErr w:type="gramStart"/>
      <w:r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, 1º andar, Icaraí, Niterói/RJ, CEP 24.220-900, neste ato representado pelo(a) Vera Lucia Lavrado </w:t>
      </w:r>
      <w:proofErr w:type="spellStart"/>
      <w:r>
        <w:rPr>
          <w:sz w:val="20"/>
          <w:szCs w:val="20"/>
        </w:rPr>
        <w:t>Cupelo</w:t>
      </w:r>
      <w:proofErr w:type="spellEnd"/>
      <w:r>
        <w:rPr>
          <w:sz w:val="20"/>
          <w:szCs w:val="20"/>
        </w:rPr>
        <w:t xml:space="preserve"> Cajazeiras, brasileiro(a), portador da Carteira de Identidade nº. 04676009-6, emitida pelo </w:t>
      </w:r>
      <w:proofErr w:type="gramStart"/>
      <w:r>
        <w:rPr>
          <w:sz w:val="20"/>
          <w:szCs w:val="20"/>
        </w:rPr>
        <w:t>Detran</w:t>
      </w:r>
      <w:proofErr w:type="gramEnd"/>
      <w:r>
        <w:rPr>
          <w:sz w:val="20"/>
          <w:szCs w:val="20"/>
        </w:rPr>
        <w:t xml:space="preserve"> - RJ, CPF nº 716.286.817-72, considerando o julgamento da licitação na modalidade de pregão, na forma eletrônica, para REGISTRO DE PREÇOS nº 09/2021, publicada no DOU de </w:t>
      </w:r>
      <w:r>
        <w:rPr>
          <w:sz w:val="20"/>
          <w:szCs w:val="20"/>
          <w:highlight w:val="yellow"/>
        </w:rPr>
        <w:t>...../...../20.....,</w:t>
      </w:r>
      <w:r>
        <w:rPr>
          <w:sz w:val="20"/>
          <w:szCs w:val="20"/>
        </w:rPr>
        <w:t xml:space="preserve"> processo administrativo n.º 23069.151742/2021-46 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C47F3" w:rsidRDefault="000C47F3">
      <w:pPr>
        <w:rPr>
          <w:color w:val="000000"/>
          <w:sz w:val="20"/>
          <w:szCs w:val="20"/>
        </w:rPr>
      </w:pPr>
    </w:p>
    <w:p w:rsidR="000C47F3" w:rsidRDefault="000C47F3">
      <w:pPr>
        <w:spacing w:before="11"/>
        <w:rPr>
          <w:color w:val="000000"/>
          <w:sz w:val="20"/>
          <w:szCs w:val="20"/>
        </w:rPr>
      </w:pPr>
    </w:p>
    <w:p w:rsidR="000C47F3" w:rsidRDefault="00112456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 OBJETO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presente Ata tem por objeto o registro de preços para a eventual Aquisição de </w:t>
      </w:r>
      <w:r>
        <w:rPr>
          <w:b/>
          <w:sz w:val="20"/>
          <w:szCs w:val="20"/>
        </w:rPr>
        <w:t xml:space="preserve">Aquisição de </w:t>
      </w:r>
      <w:r w:rsidR="00583020" w:rsidRPr="00583020">
        <w:rPr>
          <w:b/>
          <w:sz w:val="20"/>
          <w:szCs w:val="20"/>
        </w:rPr>
        <w:t xml:space="preserve"> Material Hospitalar - </w:t>
      </w:r>
      <w:r w:rsidR="00583020">
        <w:rPr>
          <w:b/>
          <w:sz w:val="20"/>
          <w:szCs w:val="20"/>
        </w:rPr>
        <w:t>I</w:t>
      </w:r>
      <w:r w:rsidR="00583020" w:rsidRPr="00583020">
        <w:rPr>
          <w:b/>
          <w:sz w:val="20"/>
          <w:szCs w:val="20"/>
        </w:rPr>
        <w:t>njetáveis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especiﬁcado</w:t>
      </w:r>
      <w:proofErr w:type="spellEnd"/>
      <w:r>
        <w:rPr>
          <w:color w:val="000000"/>
          <w:sz w:val="20"/>
          <w:szCs w:val="20"/>
        </w:rPr>
        <w:t>(s) no(s) item(</w:t>
      </w:r>
      <w:proofErr w:type="spellStart"/>
      <w:r>
        <w:rPr>
          <w:color w:val="000000"/>
          <w:sz w:val="20"/>
          <w:szCs w:val="20"/>
        </w:rPr>
        <w:t>ns</w:t>
      </w:r>
      <w:proofErr w:type="spellEnd"/>
      <w:r>
        <w:rPr>
          <w:color w:val="000000"/>
          <w:sz w:val="20"/>
          <w:szCs w:val="20"/>
        </w:rPr>
        <w:t xml:space="preserve">) do Termo de Referência, Anexo I do edital de Pregão nº </w:t>
      </w:r>
      <w:r>
        <w:rPr>
          <w:sz w:val="20"/>
          <w:szCs w:val="20"/>
        </w:rPr>
        <w:t>09/2021</w:t>
      </w:r>
      <w:r>
        <w:rPr>
          <w:color w:val="000000"/>
          <w:sz w:val="20"/>
          <w:szCs w:val="20"/>
        </w:rPr>
        <w:t>, que é parte integrante desta Ata, assim como a proposta vencedora, independentemente de transcrição.</w:t>
      </w:r>
    </w:p>
    <w:p w:rsidR="000C47F3" w:rsidRDefault="000C47F3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20"/>
          <w:szCs w:val="20"/>
        </w:rPr>
      </w:pPr>
    </w:p>
    <w:p w:rsidR="000C47F3" w:rsidRDefault="00112456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DOS PREÇOS, ESPECIFICAÇÕES E </w:t>
      </w:r>
      <w:proofErr w:type="gramStart"/>
      <w:r>
        <w:rPr>
          <w:b/>
          <w:sz w:val="20"/>
          <w:szCs w:val="20"/>
        </w:rPr>
        <w:t>QUANTITATIVOS</w:t>
      </w:r>
      <w:proofErr w:type="gramEnd"/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preço registrado, as </w:t>
      </w:r>
      <w:proofErr w:type="spellStart"/>
      <w:r>
        <w:rPr>
          <w:color w:val="000000"/>
          <w:sz w:val="20"/>
          <w:szCs w:val="20"/>
        </w:rPr>
        <w:t>especiﬁcações</w:t>
      </w:r>
      <w:proofErr w:type="spellEnd"/>
      <w:r>
        <w:rPr>
          <w:color w:val="000000"/>
          <w:sz w:val="20"/>
          <w:szCs w:val="20"/>
        </w:rPr>
        <w:t xml:space="preserve"> do objeto, a quantidade, </w:t>
      </w:r>
      <w:proofErr w:type="gramStart"/>
      <w:r>
        <w:rPr>
          <w:color w:val="000000"/>
          <w:sz w:val="20"/>
          <w:szCs w:val="20"/>
        </w:rPr>
        <w:t>fornecedor(</w:t>
      </w:r>
      <w:proofErr w:type="gramEnd"/>
      <w:r>
        <w:rPr>
          <w:color w:val="000000"/>
          <w:sz w:val="20"/>
          <w:szCs w:val="20"/>
        </w:rPr>
        <w:t>es) e as demais condições ofertadas na(s) proposta(s) são as que seguem:</w:t>
      </w:r>
    </w:p>
    <w:tbl>
      <w:tblPr>
        <w:tblStyle w:val="Style35"/>
        <w:tblW w:w="10684" w:type="dxa"/>
        <w:tblInd w:w="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0C47F3">
        <w:trPr>
          <w:trHeight w:val="480"/>
        </w:trPr>
        <w:tc>
          <w:tcPr>
            <w:tcW w:w="365" w:type="dxa"/>
          </w:tcPr>
          <w:p w:rsidR="000C47F3" w:rsidRDefault="000C47F3">
            <w:pPr>
              <w:spacing w:before="2"/>
              <w:rPr>
                <w:color w:val="000000"/>
                <w:sz w:val="20"/>
                <w:szCs w:val="20"/>
              </w:rPr>
            </w:pPr>
          </w:p>
          <w:p w:rsidR="000C47F3" w:rsidRDefault="00112456">
            <w:pPr>
              <w:ind w:left="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504" w:type="dxa"/>
            <w:gridSpan w:val="4"/>
          </w:tcPr>
          <w:p w:rsidR="000C47F3" w:rsidRDefault="000C47F3">
            <w:pPr>
              <w:spacing w:before="2"/>
              <w:rPr>
                <w:color w:val="000000"/>
                <w:sz w:val="20"/>
                <w:szCs w:val="20"/>
              </w:rPr>
            </w:pPr>
          </w:p>
          <w:p w:rsidR="000C47F3" w:rsidRDefault="00112456">
            <w:pPr>
              <w:ind w:left="1365" w:right="13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0C47F3" w:rsidRDefault="00112456">
            <w:pP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0C47F3" w:rsidRDefault="00112456">
            <w:pP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0C47F3" w:rsidRDefault="00112456">
            <w:pPr>
              <w:ind w:left="28" w:righ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</w:p>
          <w:p w:rsidR="000C47F3" w:rsidRDefault="00112456">
            <w:pPr>
              <w:spacing w:before="1"/>
              <w:ind w:left="76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MEDIDA</w:t>
            </w:r>
          </w:p>
        </w:tc>
        <w:tc>
          <w:tcPr>
            <w:tcW w:w="822" w:type="dxa"/>
            <w:gridSpan w:val="2"/>
          </w:tcPr>
          <w:p w:rsidR="000C47F3" w:rsidRDefault="000C47F3">
            <w:pPr>
              <w:spacing w:before="2"/>
              <w:rPr>
                <w:color w:val="000000"/>
                <w:sz w:val="20"/>
                <w:szCs w:val="20"/>
              </w:rPr>
            </w:pPr>
          </w:p>
          <w:p w:rsidR="000C47F3" w:rsidRDefault="00112456">
            <w:pPr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617" w:type="dxa"/>
          </w:tcPr>
          <w:p w:rsidR="000C47F3" w:rsidRDefault="00112456">
            <w:pP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0C47F3" w:rsidRDefault="00112456">
            <w:pP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3" w:type="dxa"/>
            <w:gridSpan w:val="2"/>
          </w:tcPr>
          <w:p w:rsidR="000C47F3" w:rsidRDefault="000C47F3">
            <w:pPr>
              <w:spacing w:before="2"/>
              <w:rPr>
                <w:color w:val="000000"/>
                <w:sz w:val="20"/>
                <w:szCs w:val="20"/>
              </w:rPr>
            </w:pPr>
          </w:p>
          <w:p w:rsidR="000C47F3" w:rsidRDefault="00112456">
            <w:pPr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0C47F3" w:rsidRDefault="00112456">
            <w:pP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EMPRESA VENCEDORA</w:t>
            </w:r>
          </w:p>
        </w:tc>
      </w:tr>
      <w:tr w:rsidR="000C47F3">
        <w:trPr>
          <w:trHeight w:val="480"/>
        </w:trPr>
        <w:tc>
          <w:tcPr>
            <w:tcW w:w="10685" w:type="dxa"/>
            <w:gridSpan w:val="19"/>
            <w:tcBorders>
              <w:right w:val="single" w:sz="8" w:space="0" w:color="808080"/>
            </w:tcBorders>
          </w:tcPr>
          <w:p w:rsidR="000C47F3" w:rsidRDefault="00112456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CNPJ, RAZÃO SOCIAL, ENDEREÇO, TELEFONE, E-MAIL, DADOS BANCARIOS E </w:t>
            </w:r>
            <w:proofErr w:type="gramStart"/>
            <w:r>
              <w:rPr>
                <w:color w:val="000000"/>
                <w:sz w:val="20"/>
                <w:szCs w:val="20"/>
              </w:rPr>
              <w:t>REPRESENTATE</w:t>
            </w:r>
            <w:proofErr w:type="gramEnd"/>
          </w:p>
          <w:p w:rsidR="000C47F3" w:rsidRDefault="000C47F3">
            <w:pPr>
              <w:spacing w:before="1"/>
              <w:ind w:left="65" w:right="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47F3">
        <w:trPr>
          <w:trHeight w:val="480"/>
        </w:trPr>
        <w:tc>
          <w:tcPr>
            <w:tcW w:w="415" w:type="dxa"/>
            <w:gridSpan w:val="2"/>
            <w:tcBorders>
              <w:right w:val="single" w:sz="8" w:space="0" w:color="808080"/>
            </w:tcBorders>
          </w:tcPr>
          <w:p w:rsidR="000C47F3" w:rsidRDefault="000C47F3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0C47F3" w:rsidRDefault="000C47F3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0C47F3" w:rsidRDefault="000C47F3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0C47F3" w:rsidRDefault="000C47F3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0C47F3" w:rsidRDefault="000C47F3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0C47F3" w:rsidRDefault="000C47F3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0C47F3" w:rsidRDefault="000C47F3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0C47F3" w:rsidRDefault="000C47F3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0C47F3" w:rsidRDefault="000C47F3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0C47F3" w:rsidRDefault="000C47F3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C47F3" w:rsidRDefault="000C47F3">
      <w:pPr>
        <w:spacing w:before="8"/>
        <w:rPr>
          <w:color w:val="000000"/>
          <w:sz w:val="20"/>
          <w:szCs w:val="20"/>
        </w:rPr>
      </w:pPr>
    </w:p>
    <w:p w:rsidR="000C47F3" w:rsidRDefault="000C47F3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20"/>
          <w:szCs w:val="20"/>
        </w:rPr>
      </w:pP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listagem do cadastro de reserva referente ao presente registro de preços consta como anexo a esta Ata. Consta como aderente à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ata de cadastro reserva, para o </w:t>
      </w:r>
      <w:r>
        <w:rPr>
          <w:color w:val="000000"/>
          <w:sz w:val="20"/>
          <w:szCs w:val="20"/>
          <w:highlight w:val="yellow"/>
        </w:rPr>
        <w:t>Item XXXX</w:t>
      </w:r>
      <w:r>
        <w:rPr>
          <w:color w:val="000000"/>
          <w:sz w:val="20"/>
          <w:szCs w:val="20"/>
        </w:rPr>
        <w:t xml:space="preserve">, o fornecedor: </w:t>
      </w:r>
      <w:r>
        <w:rPr>
          <w:color w:val="000000"/>
          <w:sz w:val="20"/>
          <w:szCs w:val="20"/>
          <w:highlight w:val="yellow"/>
        </w:rPr>
        <w:t>CNPJ XXXXXXXXXXXX</w:t>
      </w:r>
      <w:r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  <w:highlight w:val="yellow"/>
        </w:rPr>
        <w:t>NOME XXXXXXXXXXXXXXXXXXXXXS</w:t>
      </w:r>
      <w:r>
        <w:rPr>
          <w:color w:val="000000"/>
          <w:sz w:val="20"/>
          <w:szCs w:val="20"/>
        </w:rPr>
        <w:t>. Para os demais itens, não houve adesão.</w:t>
      </w:r>
    </w:p>
    <w:p w:rsidR="000C47F3" w:rsidRDefault="000C47F3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:rsidR="000C47F3" w:rsidRDefault="000C47F3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:rsidR="000C47F3" w:rsidRDefault="00112456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ÓRGÃO(S) GERENCIADOR E PARTICIPANTE(S)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órgão gerenciador será a Pró-Reitoria de Administração.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IRP nº </w:t>
      </w:r>
      <w:r w:rsidR="00F30841">
        <w:rPr>
          <w:sz w:val="20"/>
          <w:szCs w:val="20"/>
        </w:rPr>
        <w:t>21</w:t>
      </w:r>
      <w:bookmarkStart w:id="0" w:name="_GoBack"/>
      <w:bookmarkEnd w:id="0"/>
      <w:r>
        <w:rPr>
          <w:sz w:val="20"/>
          <w:szCs w:val="20"/>
        </w:rPr>
        <w:t>/2021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foi divulgada, </w:t>
      </w:r>
      <w:r>
        <w:rPr>
          <w:rFonts w:eastAsia="SimSun"/>
          <w:color w:val="000000"/>
          <w:sz w:val="20"/>
          <w:szCs w:val="20"/>
        </w:rPr>
        <w:t xml:space="preserve">e não houve participantes, foi </w:t>
      </w:r>
      <w:r>
        <w:rPr>
          <w:rFonts w:eastAsia="SimSun"/>
          <w:b/>
          <w:bCs/>
          <w:color w:val="000000"/>
          <w:sz w:val="20"/>
          <w:szCs w:val="20"/>
        </w:rPr>
        <w:t>DESERTA</w:t>
      </w:r>
      <w:r>
        <w:rPr>
          <w:sz w:val="20"/>
          <w:szCs w:val="20"/>
        </w:rPr>
        <w:t>.</w:t>
      </w:r>
    </w:p>
    <w:p w:rsidR="000C47F3" w:rsidRDefault="000C47F3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:rsidR="000C47F3" w:rsidRDefault="000C47F3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</w:rPr>
      </w:pPr>
    </w:p>
    <w:p w:rsidR="000C47F3" w:rsidRDefault="00112456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 ADESÃO À ATA DE REGISTRO DE PREÇOS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C47F3" w:rsidRDefault="000C47F3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0C47F3" w:rsidRDefault="000C47F3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:rsidR="000C47F3" w:rsidRDefault="00112456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VALIDADE DA ATA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validade da Ata de Registro de Preços será de 12 meses a partir da assinatura, não podendo ser prorrogada.</w:t>
      </w:r>
    </w:p>
    <w:p w:rsidR="000C47F3" w:rsidRDefault="000C47F3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0C47F3" w:rsidRDefault="000C47F3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0C47F3" w:rsidRDefault="00112456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REVISÃO E CANCELAMENTO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Administração realizará pesquisa de mercado periodicamente, em intervalos não superiores a 180 (cento e oitenta) dias, a </w:t>
      </w:r>
      <w:proofErr w:type="spellStart"/>
      <w:r>
        <w:rPr>
          <w:color w:val="000000"/>
          <w:sz w:val="20"/>
          <w:szCs w:val="20"/>
        </w:rPr>
        <w:t>ﬁm</w:t>
      </w:r>
      <w:proofErr w:type="spellEnd"/>
      <w:r>
        <w:rPr>
          <w:color w:val="000000"/>
          <w:sz w:val="20"/>
          <w:szCs w:val="20"/>
        </w:rPr>
        <w:t xml:space="preserve"> de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spellStart"/>
      <w:proofErr w:type="gramEnd"/>
      <w:r>
        <w:rPr>
          <w:color w:val="000000"/>
          <w:sz w:val="20"/>
          <w:szCs w:val="20"/>
        </w:rPr>
        <w:t>veriﬁcar</w:t>
      </w:r>
      <w:proofErr w:type="spellEnd"/>
      <w:r>
        <w:rPr>
          <w:color w:val="000000"/>
          <w:sz w:val="20"/>
          <w:szCs w:val="20"/>
        </w:rPr>
        <w:t xml:space="preserve">  a  </w:t>
      </w:r>
      <w:proofErr w:type="spellStart"/>
      <w:r>
        <w:rPr>
          <w:color w:val="000000"/>
          <w:sz w:val="20"/>
          <w:szCs w:val="20"/>
        </w:rPr>
        <w:t>vantajosidade</w:t>
      </w:r>
      <w:proofErr w:type="spellEnd"/>
      <w:r>
        <w:rPr>
          <w:color w:val="000000"/>
          <w:sz w:val="20"/>
          <w:szCs w:val="20"/>
        </w:rPr>
        <w:t xml:space="preserve"> dos preços registrados nesta Ata.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ao(s) </w:t>
      </w:r>
      <w:proofErr w:type="gramStart"/>
      <w:r>
        <w:rPr>
          <w:color w:val="000000"/>
          <w:sz w:val="20"/>
          <w:szCs w:val="20"/>
        </w:rPr>
        <w:t>fornecedor(</w:t>
      </w:r>
      <w:proofErr w:type="gramEnd"/>
      <w:r>
        <w:rPr>
          <w:color w:val="000000"/>
          <w:sz w:val="20"/>
          <w:szCs w:val="20"/>
        </w:rPr>
        <w:t>es).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Quando o preço registrado tornar-se superior ao preço praticado no mercado por motivo superveniente, a Administração convocará o(s) </w:t>
      </w:r>
      <w:proofErr w:type="gramStart"/>
      <w:r>
        <w:rPr>
          <w:color w:val="000000"/>
          <w:sz w:val="20"/>
          <w:szCs w:val="20"/>
        </w:rPr>
        <w:t>fornecedor(</w:t>
      </w:r>
      <w:proofErr w:type="gramEnd"/>
      <w:r>
        <w:rPr>
          <w:color w:val="000000"/>
          <w:sz w:val="20"/>
          <w:szCs w:val="20"/>
        </w:rPr>
        <w:t>es)   para negociar(em) a redução dos preços aos valores praticados pelo mercado.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0C47F3" w:rsidRDefault="00112456">
      <w:pPr>
        <w:tabs>
          <w:tab w:val="left" w:pos="1547"/>
        </w:tabs>
        <w:spacing w:before="70"/>
        <w:ind w:left="703"/>
        <w:jc w:val="both"/>
        <w:rPr>
          <w:sz w:val="20"/>
          <w:szCs w:val="20"/>
        </w:rPr>
      </w:pPr>
      <w:r>
        <w:rPr>
          <w:sz w:val="20"/>
          <w:szCs w:val="20"/>
        </w:rPr>
        <w:t>6.4.1.</w:t>
      </w:r>
      <w:r>
        <w:rPr>
          <w:sz w:val="20"/>
          <w:szCs w:val="20"/>
        </w:rPr>
        <w:tab/>
        <w:t xml:space="preserve">A ordem de </w:t>
      </w:r>
      <w:proofErr w:type="spellStart"/>
      <w:r>
        <w:rPr>
          <w:sz w:val="20"/>
          <w:szCs w:val="20"/>
        </w:rPr>
        <w:t>classiﬁcação</w:t>
      </w:r>
      <w:proofErr w:type="spellEnd"/>
      <w:r>
        <w:rPr>
          <w:sz w:val="20"/>
          <w:szCs w:val="20"/>
        </w:rPr>
        <w:t xml:space="preserve"> dos fornecedores que aceitarem reduzir seus preços aos valores de mercado observará a </w:t>
      </w:r>
      <w:proofErr w:type="spellStart"/>
      <w:r>
        <w:rPr>
          <w:sz w:val="20"/>
          <w:szCs w:val="20"/>
        </w:rPr>
        <w:t>classiﬁcação</w:t>
      </w:r>
      <w:proofErr w:type="spellEnd"/>
      <w:r>
        <w:rPr>
          <w:sz w:val="20"/>
          <w:szCs w:val="20"/>
        </w:rPr>
        <w:t xml:space="preserve"> original.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0C47F3" w:rsidRDefault="00112456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liberar</w:t>
      </w:r>
      <w:proofErr w:type="gramEnd"/>
      <w:r>
        <w:rPr>
          <w:color w:val="000000"/>
          <w:sz w:val="20"/>
          <w:szCs w:val="20"/>
        </w:rPr>
        <w:t xml:space="preserve"> o fornecedor do compromisso assumido, caso a comunicação ocorra antes do pedido de fornecimento, e sem aplicação  da  penalidade  se  </w:t>
      </w:r>
      <w:proofErr w:type="spellStart"/>
      <w:r>
        <w:rPr>
          <w:color w:val="000000"/>
          <w:sz w:val="20"/>
          <w:szCs w:val="20"/>
        </w:rPr>
        <w:t>conﬁrmada</w:t>
      </w:r>
      <w:proofErr w:type="spellEnd"/>
      <w:r>
        <w:rPr>
          <w:color w:val="000000"/>
          <w:sz w:val="20"/>
          <w:szCs w:val="20"/>
        </w:rPr>
        <w:t xml:space="preserve"> a veracidade dos motivos e comprovantes apresentados; e</w:t>
      </w:r>
    </w:p>
    <w:p w:rsidR="000C47F3" w:rsidRDefault="00112456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convocar</w:t>
      </w:r>
      <w:proofErr w:type="gramEnd"/>
      <w:r>
        <w:rPr>
          <w:color w:val="000000"/>
          <w:sz w:val="20"/>
          <w:szCs w:val="20"/>
        </w:rPr>
        <w:t xml:space="preserve"> os demais fornecedores para assegurar igual oportunidade de negociação.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registro do fornecedor será cancelado quando:</w:t>
      </w:r>
    </w:p>
    <w:p w:rsidR="000C47F3" w:rsidRDefault="00112456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descumprir</w:t>
      </w:r>
      <w:proofErr w:type="gramEnd"/>
      <w:r>
        <w:rPr>
          <w:color w:val="000000"/>
          <w:sz w:val="20"/>
          <w:szCs w:val="20"/>
        </w:rPr>
        <w:t xml:space="preserve"> as condições da ata de registro de preços;</w:t>
      </w:r>
    </w:p>
    <w:p w:rsidR="000C47F3" w:rsidRDefault="00112456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não</w:t>
      </w:r>
      <w:proofErr w:type="gramEnd"/>
      <w:r>
        <w:rPr>
          <w:color w:val="000000"/>
          <w:sz w:val="20"/>
          <w:szCs w:val="20"/>
        </w:rPr>
        <w:t xml:space="preserve"> retirar a nota de empenho ou instrumento equivalente no prazo estabelecido pela Administração, sem </w:t>
      </w:r>
      <w:proofErr w:type="spellStart"/>
      <w:r>
        <w:rPr>
          <w:color w:val="000000"/>
          <w:sz w:val="20"/>
          <w:szCs w:val="20"/>
        </w:rPr>
        <w:t>justiﬁcativa</w:t>
      </w:r>
      <w:proofErr w:type="spellEnd"/>
      <w:r>
        <w:rPr>
          <w:color w:val="000000"/>
          <w:sz w:val="20"/>
          <w:szCs w:val="20"/>
        </w:rPr>
        <w:t xml:space="preserve"> aceitável;</w:t>
      </w:r>
    </w:p>
    <w:p w:rsidR="000C47F3" w:rsidRDefault="00112456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não</w:t>
      </w:r>
      <w:proofErr w:type="gramEnd"/>
      <w:r>
        <w:rPr>
          <w:color w:val="000000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0C47F3" w:rsidRDefault="00112456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sofrer</w:t>
      </w:r>
      <w:proofErr w:type="gramEnd"/>
      <w:r>
        <w:rPr>
          <w:color w:val="000000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cancelamento do registro de preços poderá ocorrer por fato superveniente, decorrente de caso fortuito ou força maior,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que prejudique o cumprimento   da ata, devidamente comprovados e </w:t>
      </w:r>
      <w:proofErr w:type="spellStart"/>
      <w:r>
        <w:rPr>
          <w:color w:val="000000"/>
          <w:sz w:val="20"/>
          <w:szCs w:val="20"/>
        </w:rPr>
        <w:t>justiﬁcados</w:t>
      </w:r>
      <w:proofErr w:type="spellEnd"/>
      <w:r>
        <w:rPr>
          <w:color w:val="000000"/>
          <w:sz w:val="20"/>
          <w:szCs w:val="20"/>
        </w:rPr>
        <w:t>:</w:t>
      </w:r>
    </w:p>
    <w:p w:rsidR="000C47F3" w:rsidRDefault="00112456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por</w:t>
      </w:r>
      <w:proofErr w:type="gramEnd"/>
      <w:r>
        <w:rPr>
          <w:color w:val="000000"/>
          <w:sz w:val="20"/>
          <w:szCs w:val="20"/>
        </w:rPr>
        <w:t xml:space="preserve"> razão de interesse público; ou</w:t>
      </w:r>
    </w:p>
    <w:p w:rsidR="000C47F3" w:rsidRDefault="00112456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pedido do fornecedor.</w:t>
      </w:r>
    </w:p>
    <w:p w:rsidR="000C47F3" w:rsidRDefault="000C47F3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0C47F3" w:rsidRDefault="000C47F3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20"/>
          <w:szCs w:val="20"/>
        </w:rPr>
      </w:pPr>
    </w:p>
    <w:p w:rsidR="000C47F3" w:rsidRDefault="00112456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DAS PENALIDADES</w:t>
      </w:r>
    </w:p>
    <w:p w:rsidR="000C47F3" w:rsidRDefault="00112456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descumprimento da Ata de Registro de Preços ensejará aplicação das penalidades estabelecidas no Edital e no Termo de Referência, Anexo I do Edital.</w:t>
      </w:r>
    </w:p>
    <w:p w:rsidR="000C47F3" w:rsidRDefault="00112456">
      <w:pPr>
        <w:tabs>
          <w:tab w:val="left" w:pos="1547"/>
        </w:tabs>
        <w:spacing w:before="71"/>
        <w:ind w:left="703" w:right="556"/>
        <w:jc w:val="both"/>
        <w:rPr>
          <w:sz w:val="20"/>
          <w:szCs w:val="20"/>
        </w:rPr>
      </w:pPr>
      <w:r>
        <w:rPr>
          <w:sz w:val="20"/>
          <w:szCs w:val="20"/>
        </w:rPr>
        <w:t>7.1.1.</w:t>
      </w:r>
      <w:r>
        <w:rPr>
          <w:sz w:val="20"/>
          <w:szCs w:val="20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>
        <w:rPr>
          <w:sz w:val="20"/>
          <w:szCs w:val="20"/>
        </w:rPr>
        <w:t>injustiﬁcadamente</w:t>
      </w:r>
      <w:proofErr w:type="spellEnd"/>
      <w:r>
        <w:rPr>
          <w:sz w:val="20"/>
          <w:szCs w:val="20"/>
        </w:rPr>
        <w:t>, nos termos do art. 49, §1º do Decreto nº 10.024/19.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aplicação da penalidade (art. 6º, Parágrafo único, do Decreto nº 7.892/2013).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órgão participante deverá comunicar ao órgão gerenciador qualquer das ocorrências previstas no art. 20 do Decreto nº 7.892/2013, dada a necessidade</w:t>
      </w:r>
      <w:proofErr w:type="gramStart"/>
      <w:r>
        <w:rPr>
          <w:color w:val="000000"/>
          <w:sz w:val="20"/>
          <w:szCs w:val="20"/>
        </w:rPr>
        <w:t xml:space="preserve">   </w:t>
      </w:r>
      <w:proofErr w:type="gramEnd"/>
      <w:r>
        <w:rPr>
          <w:color w:val="000000"/>
          <w:sz w:val="20"/>
          <w:szCs w:val="20"/>
        </w:rPr>
        <w:t>de instauração de procedimento para cancelamento do registro do fornecedor.</w:t>
      </w:r>
    </w:p>
    <w:p w:rsidR="000C47F3" w:rsidRDefault="000C47F3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:rsidR="000C47F3" w:rsidRDefault="000C47F3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:rsidR="000C47F3" w:rsidRDefault="00112456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CONDIÇÕES GERAIS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condições gerais do fornecimento, tais como os prazos para entrega e recebimento do objeto, as obrigações da Administração e do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fornecedor registrado, penalidades e demais condições do ajuste, encontram-se </w:t>
      </w:r>
      <w:proofErr w:type="spellStart"/>
      <w:r>
        <w:rPr>
          <w:color w:val="000000"/>
          <w:sz w:val="20"/>
          <w:szCs w:val="20"/>
        </w:rPr>
        <w:t>deﬁnidos</w:t>
      </w:r>
      <w:proofErr w:type="spellEnd"/>
      <w:r>
        <w:rPr>
          <w:color w:val="000000"/>
          <w:sz w:val="20"/>
          <w:szCs w:val="20"/>
        </w:rPr>
        <w:t xml:space="preserve"> no Termo de Referência, ANEXO AO EDITAL.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É vedado efetuar acréscimos nos quantitativos </w:t>
      </w:r>
      <w:proofErr w:type="spellStart"/>
      <w:r>
        <w:rPr>
          <w:color w:val="000000"/>
          <w:sz w:val="20"/>
          <w:szCs w:val="20"/>
        </w:rPr>
        <w:t>ﬁxados</w:t>
      </w:r>
      <w:proofErr w:type="spellEnd"/>
      <w:r>
        <w:rPr>
          <w:color w:val="000000"/>
          <w:sz w:val="20"/>
          <w:szCs w:val="20"/>
        </w:rPr>
        <w:t xml:space="preserve"> nesta ata de registro de preços, inclusive o acréscimo de que trata o § 1º do art. 65 da Lei nº</w:t>
      </w:r>
      <w:proofErr w:type="gramStart"/>
      <w:r>
        <w:rPr>
          <w:color w:val="000000"/>
          <w:sz w:val="20"/>
          <w:szCs w:val="20"/>
        </w:rPr>
        <w:t xml:space="preserve">   </w:t>
      </w:r>
      <w:proofErr w:type="gramEnd"/>
      <w:r>
        <w:rPr>
          <w:color w:val="000000"/>
          <w:sz w:val="20"/>
          <w:szCs w:val="20"/>
        </w:rPr>
        <w:t>8.666/93.</w:t>
      </w:r>
    </w:p>
    <w:p w:rsidR="000C47F3" w:rsidRDefault="00112456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ata de realização da sessão pública do pregão, contendo a relação dos licitantes que aceitarem cotar os bens ou serviços com preços iguais ao do      licitante vencedor do certame, compõe </w:t>
      </w:r>
      <w:proofErr w:type="gramStart"/>
      <w:r>
        <w:rPr>
          <w:color w:val="000000"/>
          <w:sz w:val="20"/>
          <w:szCs w:val="20"/>
        </w:rPr>
        <w:t>anexo</w:t>
      </w:r>
      <w:proofErr w:type="gramEnd"/>
      <w:r>
        <w:rPr>
          <w:color w:val="000000"/>
          <w:sz w:val="20"/>
          <w:szCs w:val="20"/>
        </w:rPr>
        <w:t xml:space="preserve"> a esta Ata de Registro de Preços, nos termos do art. 11, §4º do Decreto n. 7.892, de 2013.</w:t>
      </w:r>
    </w:p>
    <w:p w:rsidR="000C47F3" w:rsidRDefault="000C47F3">
      <w:pPr>
        <w:rPr>
          <w:color w:val="000000"/>
          <w:sz w:val="20"/>
          <w:szCs w:val="20"/>
        </w:rPr>
      </w:pPr>
    </w:p>
    <w:p w:rsidR="000C47F3" w:rsidRDefault="000C47F3">
      <w:pPr>
        <w:spacing w:before="4"/>
        <w:rPr>
          <w:color w:val="000000"/>
          <w:sz w:val="20"/>
          <w:szCs w:val="20"/>
        </w:rPr>
      </w:pPr>
    </w:p>
    <w:p w:rsidR="000C47F3" w:rsidRDefault="00112456">
      <w:pPr>
        <w:ind w:left="703"/>
        <w:rPr>
          <w:sz w:val="20"/>
          <w:szCs w:val="20"/>
        </w:rPr>
      </w:pPr>
      <w:r>
        <w:rPr>
          <w:sz w:val="20"/>
          <w:szCs w:val="20"/>
        </w:rPr>
        <w:t xml:space="preserve">Niterói, RJ, ____ de 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2021.</w:t>
      </w:r>
    </w:p>
    <w:p w:rsidR="000C47F3" w:rsidRDefault="000C47F3">
      <w:pPr>
        <w:rPr>
          <w:color w:val="000000"/>
          <w:sz w:val="20"/>
          <w:szCs w:val="20"/>
        </w:rPr>
      </w:pPr>
    </w:p>
    <w:p w:rsidR="000C47F3" w:rsidRDefault="000C47F3">
      <w:pPr>
        <w:rPr>
          <w:color w:val="000000"/>
          <w:sz w:val="20"/>
          <w:szCs w:val="20"/>
        </w:rPr>
      </w:pPr>
    </w:p>
    <w:p w:rsidR="000C47F3" w:rsidRDefault="000C47F3">
      <w:pPr>
        <w:spacing w:before="6"/>
        <w:rPr>
          <w:color w:val="000000"/>
          <w:sz w:val="20"/>
          <w:szCs w:val="20"/>
        </w:rPr>
      </w:pPr>
    </w:p>
    <w:p w:rsidR="000C47F3" w:rsidRDefault="00112456">
      <w:pPr>
        <w:spacing w:before="70"/>
        <w:ind w:left="3164" w:right="30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VERA LÚCIA LAVRADO CUPELLO CAJAZEIRAS</w:t>
      </w:r>
    </w:p>
    <w:p w:rsidR="000C47F3" w:rsidRDefault="00112456">
      <w:pPr>
        <w:spacing w:before="70"/>
        <w:ind w:left="3164" w:right="3018"/>
        <w:jc w:val="center"/>
        <w:rPr>
          <w:sz w:val="20"/>
          <w:szCs w:val="20"/>
        </w:rPr>
      </w:pPr>
      <w:r>
        <w:rPr>
          <w:sz w:val="20"/>
          <w:szCs w:val="20"/>
        </w:rPr>
        <w:t>Pró-Reitora de Administração</w:t>
      </w:r>
    </w:p>
    <w:p w:rsidR="000C47F3" w:rsidRDefault="000C47F3">
      <w:pPr>
        <w:spacing w:before="6"/>
        <w:rPr>
          <w:color w:val="000000"/>
          <w:sz w:val="20"/>
          <w:szCs w:val="20"/>
        </w:rPr>
      </w:pPr>
    </w:p>
    <w:p w:rsidR="000C47F3" w:rsidRDefault="000C47F3">
      <w:pPr>
        <w:rPr>
          <w:sz w:val="20"/>
          <w:szCs w:val="20"/>
        </w:rPr>
      </w:pPr>
      <w:bookmarkStart w:id="1" w:name="_heading=h.gjdgxs" w:colFirst="0" w:colLast="0"/>
      <w:bookmarkEnd w:id="1"/>
    </w:p>
    <w:sectPr w:rsidR="000C47F3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1D" w:rsidRDefault="0084131D">
      <w:r>
        <w:separator/>
      </w:r>
    </w:p>
  </w:endnote>
  <w:endnote w:type="continuationSeparator" w:id="0">
    <w:p w:rsidR="0084131D" w:rsidRDefault="0084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1D" w:rsidRDefault="0084131D">
      <w:r>
        <w:separator/>
      </w:r>
    </w:p>
  </w:footnote>
  <w:footnote w:type="continuationSeparator" w:id="0">
    <w:p w:rsidR="0084131D" w:rsidRDefault="0084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F3" w:rsidRDefault="00112456">
    <w:pP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47F3" w:rsidRDefault="000C47F3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CF092B84"/>
    <w:multiLevelType w:val="multilevel"/>
    <w:tmpl w:val="CF092B8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2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2"/>
      </w:p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59ADCABA"/>
    <w:multiLevelType w:val="multilevel"/>
    <w:tmpl w:val="59ADCAB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C47F3"/>
    <w:rsid w:val="000C47F3"/>
    <w:rsid w:val="00112456"/>
    <w:rsid w:val="00583020"/>
    <w:rsid w:val="0084131D"/>
    <w:rsid w:val="00F30841"/>
    <w:rsid w:val="00FF681F"/>
    <w:rsid w:val="51A16EF3"/>
    <w:rsid w:val="560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lang w:val="en-US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en-US"/>
    </w:rPr>
  </w:style>
  <w:style w:type="table" w:customStyle="1" w:styleId="Style32">
    <w:name w:val="_Style 32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">
    <w:name w:val="_Style 3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5">
    <w:name w:val="_Style 35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rsid w:val="005830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0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lang w:val="en-US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en-US"/>
    </w:rPr>
  </w:style>
  <w:style w:type="table" w:customStyle="1" w:styleId="Style32">
    <w:name w:val="_Style 32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">
    <w:name w:val="_Style 3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5">
    <w:name w:val="_Style 35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rsid w:val="005830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0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PvSHpajuc+lBQBeHGjlLZO5Tg==">AMUW2mXp5mhFoGJTjGmmBIdu6vTp29vsTiDtanz4B+nAHyum/e7PJhsUIlYj0osliAcH4Iw+ALQj6WdOYq0TU/jhYsOVdEWBEtBKL0AYkKqWfa+nobmm+6HT6I8oz4VWZ/K5xziKatCA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1178</Words>
  <Characters>6364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Fabio</cp:lastModifiedBy>
  <cp:revision>4</cp:revision>
  <cp:lastPrinted>2021-04-09T19:23:00Z</cp:lastPrinted>
  <dcterms:created xsi:type="dcterms:W3CDTF">2021-02-10T19:12:00Z</dcterms:created>
  <dcterms:modified xsi:type="dcterms:W3CDTF">2021-04-09T19:24:00Z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