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0A21" w14:textId="77777777" w:rsidR="00AD6721" w:rsidRDefault="00A96BAE">
      <w:pPr>
        <w:spacing w:before="1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</w:t>
      </w:r>
      <w:r>
        <w:rPr>
          <w:noProof/>
          <w:color w:val="000000"/>
          <w:sz w:val="18"/>
          <w:szCs w:val="18"/>
        </w:rPr>
        <w:drawing>
          <wp:inline distT="0" distB="0" distL="0" distR="0" wp14:anchorId="330F91A0" wp14:editId="77526CA8">
            <wp:extent cx="641350" cy="621030"/>
            <wp:effectExtent l="0" t="0" r="0" b="0"/>
            <wp:docPr id="44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36477" w14:textId="77777777" w:rsidR="00AD6721" w:rsidRDefault="00AD6721">
      <w:pPr>
        <w:spacing w:before="1"/>
        <w:rPr>
          <w:rFonts w:ascii="Arial" w:eastAsia="Arial" w:hAnsi="Arial" w:cs="Arial"/>
          <w:color w:val="000000"/>
          <w:sz w:val="12"/>
          <w:szCs w:val="12"/>
        </w:rPr>
      </w:pPr>
    </w:p>
    <w:p w14:paraId="14D1DFDB" w14:textId="77777777" w:rsidR="00AD6721" w:rsidRDefault="00AD6721">
      <w:pPr>
        <w:spacing w:before="1"/>
        <w:rPr>
          <w:rFonts w:ascii="Arial" w:eastAsia="Arial" w:hAnsi="Arial" w:cs="Arial"/>
          <w:color w:val="000000"/>
          <w:sz w:val="12"/>
          <w:szCs w:val="12"/>
        </w:rPr>
      </w:pPr>
    </w:p>
    <w:p w14:paraId="528597FE" w14:textId="77777777" w:rsidR="00AD6721" w:rsidRDefault="00AD6721">
      <w:pPr>
        <w:spacing w:before="1"/>
        <w:rPr>
          <w:rFonts w:ascii="Arial" w:eastAsia="Arial" w:hAnsi="Arial" w:cs="Arial"/>
          <w:color w:val="000000"/>
          <w:sz w:val="12"/>
          <w:szCs w:val="12"/>
        </w:rPr>
      </w:pPr>
    </w:p>
    <w:p w14:paraId="6A24D765" w14:textId="77777777" w:rsidR="00AD6721" w:rsidRPr="00020908" w:rsidRDefault="00A96BAE">
      <w:pPr>
        <w:widowControl/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020908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2681BA7" w14:textId="77777777" w:rsidR="00AD6721" w:rsidRPr="00020908" w:rsidRDefault="00A96BAE">
      <w:pPr>
        <w:ind w:left="1288" w:firstLine="1288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020908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 xml:space="preserve">                                        UNIVERSIDADE FEDERAL FLUMINENSE</w:t>
      </w:r>
    </w:p>
    <w:p w14:paraId="0EF9A6F8" w14:textId="77777777" w:rsidR="00AD6721" w:rsidRPr="00020908" w:rsidRDefault="00A96BAE">
      <w:pPr>
        <w:widowControl/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020908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</w:t>
      </w:r>
      <w:r w:rsidRPr="00020908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MINISTRAÇÃO</w:t>
      </w:r>
    </w:p>
    <w:p w14:paraId="1A872EA5" w14:textId="77777777" w:rsidR="00AD6721" w:rsidRPr="00020908" w:rsidRDefault="00AD6721">
      <w:pPr>
        <w:rPr>
          <w:rFonts w:ascii="Arial" w:eastAsia="Arial" w:hAnsi="Arial" w:cs="Arial"/>
          <w:sz w:val="18"/>
          <w:szCs w:val="18"/>
          <w:lang w:val="pt-BR"/>
        </w:rPr>
      </w:pPr>
    </w:p>
    <w:p w14:paraId="4F152C68" w14:textId="77777777" w:rsidR="00AD6721" w:rsidRPr="00020908" w:rsidRDefault="00A96BAE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20908">
        <w:rPr>
          <w:rFonts w:ascii="Arial" w:eastAsia="Arial" w:hAnsi="Arial" w:cs="Arial"/>
          <w:b/>
          <w:sz w:val="18"/>
          <w:szCs w:val="18"/>
          <w:lang w:val="pt-BR"/>
        </w:rPr>
        <w:t xml:space="preserve">ANEXO III DO EDITAL DO PREGÃO ELETRÔNICO </w:t>
      </w:r>
      <w:r w:rsidRPr="00020908">
        <w:rPr>
          <w:rFonts w:ascii="Arial" w:eastAsia="Arial" w:hAnsi="Arial" w:cs="Arial"/>
          <w:b/>
          <w:sz w:val="18"/>
          <w:szCs w:val="18"/>
          <w:lang w:val="pt-BR"/>
        </w:rPr>
        <w:t>N.º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 60/2022</w:t>
      </w:r>
      <w:r w:rsidRPr="00020908">
        <w:rPr>
          <w:rFonts w:ascii="Arial" w:eastAsia="Arial" w:hAnsi="Arial" w:cs="Arial"/>
          <w:b/>
          <w:sz w:val="18"/>
          <w:szCs w:val="18"/>
          <w:lang w:val="pt-BR"/>
        </w:rPr>
        <w:t>/AD</w:t>
      </w:r>
    </w:p>
    <w:p w14:paraId="7A558205" w14:textId="77777777" w:rsidR="00AD6721" w:rsidRPr="00020908" w:rsidRDefault="00A96BAE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020908">
        <w:rPr>
          <w:rFonts w:ascii="Arial" w:eastAsia="Arial" w:hAnsi="Arial" w:cs="Arial"/>
          <w:sz w:val="18"/>
          <w:szCs w:val="18"/>
          <w:lang w:val="pt-BR"/>
        </w:rPr>
        <w:br/>
      </w:r>
      <w:r w:rsidRPr="00020908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3D69FDC4" w14:textId="77777777" w:rsidR="00AD6721" w:rsidRPr="00020908" w:rsidRDefault="00A96BAE">
      <w:pPr>
        <w:widowControl/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020908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26391D19" w14:textId="77777777" w:rsidR="00AD6721" w:rsidRPr="00020908" w:rsidRDefault="00AD6721">
      <w:pPr>
        <w:rPr>
          <w:b/>
          <w:color w:val="000000"/>
          <w:sz w:val="14"/>
          <w:szCs w:val="14"/>
          <w:lang w:val="pt-BR"/>
        </w:rPr>
      </w:pPr>
    </w:p>
    <w:p w14:paraId="781E1A33" w14:textId="77777777" w:rsidR="00AD6721" w:rsidRPr="00020908" w:rsidRDefault="00AD6721">
      <w:pPr>
        <w:spacing w:before="3"/>
        <w:rPr>
          <w:b/>
          <w:color w:val="000000"/>
          <w:sz w:val="17"/>
          <w:szCs w:val="17"/>
          <w:lang w:val="pt-BR"/>
        </w:rPr>
      </w:pPr>
    </w:p>
    <w:p w14:paraId="35E019BA" w14:textId="77777777" w:rsidR="00AD6721" w:rsidRPr="00020908" w:rsidRDefault="00A96BAE">
      <w:pPr>
        <w:ind w:left="703" w:right="555"/>
        <w:jc w:val="both"/>
        <w:rPr>
          <w:sz w:val="18"/>
          <w:szCs w:val="18"/>
          <w:lang w:val="pt-BR"/>
        </w:rPr>
      </w:pPr>
      <w:proofErr w:type="gramStart"/>
      <w:r w:rsidRPr="00020908">
        <w:rPr>
          <w:sz w:val="18"/>
          <w:szCs w:val="18"/>
          <w:lang w:val="pt-BR"/>
        </w:rPr>
        <w:t xml:space="preserve">A  </w:t>
      </w:r>
      <w:r w:rsidRPr="00020908">
        <w:rPr>
          <w:b/>
          <w:sz w:val="18"/>
          <w:szCs w:val="18"/>
          <w:lang w:val="pt-BR"/>
        </w:rPr>
        <w:t>Pró</w:t>
      </w:r>
      <w:proofErr w:type="gramEnd"/>
      <w:r w:rsidRPr="00020908">
        <w:rPr>
          <w:b/>
          <w:sz w:val="18"/>
          <w:szCs w:val="18"/>
          <w:lang w:val="pt-BR"/>
        </w:rPr>
        <w:t xml:space="preserve">-Reitoria de Administração da Universidade Federal Fluminense </w:t>
      </w:r>
      <w:r w:rsidRPr="00020908">
        <w:rPr>
          <w:b/>
          <w:sz w:val="18"/>
          <w:szCs w:val="18"/>
          <w:lang w:val="pt-BR"/>
        </w:rPr>
        <w:t>(PROAD/UFF),</w:t>
      </w:r>
      <w:r w:rsidRPr="00020908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</w:t>
      </w:r>
      <w:proofErr w:type="spellStart"/>
      <w:r w:rsidRPr="00020908">
        <w:rPr>
          <w:sz w:val="18"/>
          <w:szCs w:val="18"/>
          <w:lang w:val="pt-BR"/>
        </w:rPr>
        <w:t>Cupelo</w:t>
      </w:r>
      <w:proofErr w:type="spellEnd"/>
      <w:r w:rsidRPr="00020908">
        <w:rPr>
          <w:sz w:val="18"/>
          <w:szCs w:val="18"/>
          <w:lang w:val="pt-BR"/>
        </w:rPr>
        <w:t xml:space="preserve"> Cajazeiras, brasileiro(a), portador da Carteira de Identidade nº. 0</w:t>
      </w:r>
      <w:r w:rsidRPr="00020908">
        <w:rPr>
          <w:sz w:val="18"/>
          <w:szCs w:val="18"/>
          <w:lang w:val="pt-BR"/>
        </w:rPr>
        <w:t xml:space="preserve">4676009-6, emitida pelo Detran - RJ, CPF nº 716.286.817-72, considerando o julgamento da licitação na modalidade de pregão, na forma eletrônica, para REGISTRO DE PREÇOS nº </w:t>
      </w:r>
      <w:r>
        <w:rPr>
          <w:sz w:val="18"/>
          <w:szCs w:val="18"/>
          <w:lang w:val="pt-BR"/>
        </w:rPr>
        <w:t>60/2022,</w:t>
      </w:r>
      <w:r w:rsidRPr="00020908">
        <w:rPr>
          <w:sz w:val="18"/>
          <w:szCs w:val="18"/>
          <w:lang w:val="pt-BR"/>
        </w:rPr>
        <w:t xml:space="preserve"> publicada no DOU de </w:t>
      </w:r>
      <w:r w:rsidRPr="00020908">
        <w:rPr>
          <w:sz w:val="18"/>
          <w:szCs w:val="18"/>
          <w:highlight w:val="yellow"/>
          <w:lang w:val="pt-BR"/>
        </w:rPr>
        <w:t>...../...../20.....,</w:t>
      </w:r>
      <w:r w:rsidRPr="00020908">
        <w:rPr>
          <w:sz w:val="18"/>
          <w:szCs w:val="18"/>
          <w:lang w:val="pt-BR"/>
        </w:rPr>
        <w:t xml:space="preserve"> processo administrativo n.º </w:t>
      </w:r>
      <w:r>
        <w:rPr>
          <w:sz w:val="18"/>
          <w:szCs w:val="18"/>
          <w:lang w:val="pt-BR"/>
        </w:rPr>
        <w:t>23069.</w:t>
      </w:r>
      <w:r>
        <w:rPr>
          <w:sz w:val="18"/>
          <w:szCs w:val="18"/>
          <w:lang w:val="pt-BR"/>
        </w:rPr>
        <w:t>160743/2022-62</w:t>
      </w:r>
      <w:r w:rsidRPr="00020908">
        <w:rPr>
          <w:sz w:val="18"/>
          <w:szCs w:val="18"/>
          <w:lang w:val="pt-BR"/>
        </w:rPr>
        <w:t xml:space="preserve"> RESOLVE registrar os preços da(s)  empresa(s) indicada(s) e qualificada(s) nesta ATA, de acordo com a classificação por ela(s) alcançada(s) e na(s)  quantidade(s)  cotada(s), atendendo as condições previstas no edital, sujeitando-se as parte</w:t>
      </w:r>
      <w:r w:rsidRPr="00020908">
        <w:rPr>
          <w:sz w:val="18"/>
          <w:szCs w:val="18"/>
          <w:lang w:val="pt-BR"/>
        </w:rPr>
        <w:t>s às normas constantes na Lei nº 8.666, de 21 de junho de 1993 e suas alterações, no Decreto n.º 7.892, de 23 de janeiro de 2013, e em conformidade com as disposições a seguir:</w:t>
      </w:r>
    </w:p>
    <w:p w14:paraId="7147D081" w14:textId="77777777" w:rsidR="00AD6721" w:rsidRPr="00020908" w:rsidRDefault="00AD6721">
      <w:pPr>
        <w:rPr>
          <w:color w:val="000000"/>
          <w:sz w:val="14"/>
          <w:szCs w:val="14"/>
          <w:lang w:val="pt-BR"/>
        </w:rPr>
      </w:pPr>
    </w:p>
    <w:p w14:paraId="6B16E031" w14:textId="77777777" w:rsidR="00AD6721" w:rsidRPr="00020908" w:rsidRDefault="00AD6721">
      <w:pPr>
        <w:spacing w:before="11"/>
        <w:rPr>
          <w:color w:val="000000"/>
          <w:sz w:val="10"/>
          <w:szCs w:val="10"/>
          <w:lang w:val="pt-BR"/>
        </w:rPr>
      </w:pPr>
    </w:p>
    <w:p w14:paraId="67A3B767" w14:textId="77777777" w:rsidR="00AD6721" w:rsidRDefault="00A96BAE">
      <w:pPr>
        <w:numPr>
          <w:ilvl w:val="0"/>
          <w:numId w:val="1"/>
        </w:numP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DO OBJETO</w:t>
      </w:r>
    </w:p>
    <w:p w14:paraId="0EBFD126" w14:textId="41920B41" w:rsidR="00AD6721" w:rsidRPr="00020908" w:rsidRDefault="00A96BAE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020908">
        <w:rPr>
          <w:color w:val="000000"/>
          <w:sz w:val="18"/>
          <w:szCs w:val="18"/>
          <w:lang w:val="pt-BR"/>
        </w:rPr>
        <w:t xml:space="preserve">A presente Ata tem por objeto o registro de preços para a eventual Aquisição de </w:t>
      </w:r>
      <w:r>
        <w:rPr>
          <w:b/>
          <w:bCs/>
          <w:color w:val="000000"/>
          <w:sz w:val="18"/>
          <w:szCs w:val="18"/>
          <w:lang w:val="pt-BR"/>
        </w:rPr>
        <w:t>ITENS REMANESCENTES DE HORTIFRUTIS PROCESSADOS E MINIMAMENTE PROCESSADOS cancelados no Pregão Eletrônico nº 16/2022 do Restaurante Universitário</w:t>
      </w:r>
      <w:r w:rsidR="00020908">
        <w:rPr>
          <w:b/>
          <w:bCs/>
          <w:color w:val="000000"/>
          <w:sz w:val="18"/>
          <w:szCs w:val="18"/>
          <w:lang w:val="pt-BR"/>
        </w:rPr>
        <w:t xml:space="preserve"> </w:t>
      </w:r>
      <w:r w:rsidRPr="00020908">
        <w:rPr>
          <w:color w:val="000000"/>
          <w:sz w:val="18"/>
          <w:szCs w:val="18"/>
          <w:lang w:val="pt-BR"/>
        </w:rPr>
        <w:t>da Pró - Reitoria de Assuntos Es</w:t>
      </w:r>
      <w:r w:rsidRPr="00020908">
        <w:rPr>
          <w:color w:val="000000"/>
          <w:sz w:val="18"/>
          <w:szCs w:val="18"/>
          <w:lang w:val="pt-BR"/>
        </w:rPr>
        <w:t xml:space="preserve">tudantis (PROAES) da Universidade Federal Fluminense, em Niterói – RJ, </w:t>
      </w:r>
      <w:proofErr w:type="spellStart"/>
      <w:r w:rsidRPr="00020908">
        <w:rPr>
          <w:color w:val="000000"/>
          <w:sz w:val="18"/>
          <w:szCs w:val="18"/>
          <w:lang w:val="pt-BR"/>
        </w:rPr>
        <w:t>especi</w:t>
      </w:r>
      <w:proofErr w:type="spellEnd"/>
      <w:r>
        <w:rPr>
          <w:color w:val="000000"/>
          <w:sz w:val="18"/>
          <w:szCs w:val="18"/>
        </w:rPr>
        <w:t>ﬁ</w:t>
      </w:r>
      <w:r w:rsidRPr="00020908">
        <w:rPr>
          <w:color w:val="000000"/>
          <w:sz w:val="18"/>
          <w:szCs w:val="18"/>
          <w:lang w:val="pt-BR"/>
        </w:rPr>
        <w:t>cado(s) no(s) item(</w:t>
      </w:r>
      <w:proofErr w:type="spellStart"/>
      <w:r w:rsidRPr="00020908">
        <w:rPr>
          <w:color w:val="000000"/>
          <w:sz w:val="18"/>
          <w:szCs w:val="18"/>
          <w:lang w:val="pt-BR"/>
        </w:rPr>
        <w:t>ns</w:t>
      </w:r>
      <w:proofErr w:type="spellEnd"/>
      <w:r w:rsidRPr="00020908">
        <w:rPr>
          <w:color w:val="000000"/>
          <w:sz w:val="18"/>
          <w:szCs w:val="18"/>
          <w:lang w:val="pt-BR"/>
        </w:rPr>
        <w:t xml:space="preserve">) do Termo de Referência e Planilha de Itens, Anexos I e I-A do edital de Pregão nº </w:t>
      </w:r>
      <w:r>
        <w:rPr>
          <w:color w:val="000000"/>
          <w:sz w:val="18"/>
          <w:szCs w:val="18"/>
          <w:lang w:val="pt-BR"/>
        </w:rPr>
        <w:t>60/2022</w:t>
      </w:r>
      <w:r w:rsidRPr="00020908">
        <w:rPr>
          <w:color w:val="000000"/>
          <w:sz w:val="18"/>
          <w:szCs w:val="18"/>
          <w:lang w:val="pt-BR"/>
        </w:rPr>
        <w:t>,</w:t>
      </w:r>
      <w:r w:rsidRPr="00020908">
        <w:rPr>
          <w:color w:val="000000"/>
          <w:sz w:val="18"/>
          <w:szCs w:val="18"/>
          <w:lang w:val="pt-BR"/>
        </w:rPr>
        <w:t xml:space="preserve"> que é parte integrante desta Ata, assim como a proposta vencedora, independentemente de transcrição.</w:t>
      </w:r>
    </w:p>
    <w:p w14:paraId="6FC75367" w14:textId="77777777" w:rsidR="00AD6721" w:rsidRPr="00020908" w:rsidRDefault="00AD6721">
      <w:pP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CD783E3" w14:textId="77777777" w:rsidR="00AD6721" w:rsidRDefault="00A96BAE">
      <w:pPr>
        <w:numPr>
          <w:ilvl w:val="0"/>
          <w:numId w:val="1"/>
        </w:numP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14:paraId="02EB83D8" w14:textId="77777777" w:rsidR="00AD6721" w:rsidRPr="00020908" w:rsidRDefault="00A96BAE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020908">
        <w:rPr>
          <w:color w:val="000000"/>
          <w:sz w:val="18"/>
          <w:szCs w:val="18"/>
          <w:lang w:val="pt-BR"/>
        </w:rPr>
        <w:t xml:space="preserve">O preço registrado, as </w:t>
      </w:r>
      <w:proofErr w:type="spellStart"/>
      <w:r w:rsidRPr="00020908">
        <w:rPr>
          <w:color w:val="000000"/>
          <w:sz w:val="18"/>
          <w:szCs w:val="18"/>
          <w:lang w:val="pt-BR"/>
        </w:rPr>
        <w:t>especi</w:t>
      </w:r>
      <w:proofErr w:type="spellEnd"/>
      <w:r>
        <w:rPr>
          <w:color w:val="000000"/>
          <w:sz w:val="18"/>
          <w:szCs w:val="18"/>
        </w:rPr>
        <w:t>ﬁ</w:t>
      </w:r>
      <w:r w:rsidRPr="00020908">
        <w:rPr>
          <w:color w:val="000000"/>
          <w:sz w:val="18"/>
          <w:szCs w:val="18"/>
          <w:lang w:val="pt-BR"/>
        </w:rPr>
        <w:t>cações do objeto, a quantidade, fornecedor(es) e as demais condições ofertadas n</w:t>
      </w:r>
      <w:r w:rsidRPr="00020908">
        <w:rPr>
          <w:color w:val="000000"/>
          <w:sz w:val="18"/>
          <w:szCs w:val="18"/>
          <w:lang w:val="pt-BR"/>
        </w:rPr>
        <w:t>a(s) proposta(s) são as que seguem:</w:t>
      </w:r>
    </w:p>
    <w:tbl>
      <w:tblPr>
        <w:tblStyle w:val="Style34"/>
        <w:tblW w:w="10685" w:type="dxa"/>
        <w:tblInd w:w="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AD6721" w14:paraId="17C2DF97" w14:textId="77777777">
        <w:trPr>
          <w:trHeight w:val="480"/>
        </w:trPr>
        <w:tc>
          <w:tcPr>
            <w:tcW w:w="366" w:type="dxa"/>
          </w:tcPr>
          <w:p w14:paraId="202DA9EC" w14:textId="77777777" w:rsidR="00AD6721" w:rsidRPr="00020908" w:rsidRDefault="00AD6721">
            <w:pP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2DC7BE9" w14:textId="77777777" w:rsidR="00AD6721" w:rsidRDefault="00A96BAE">
            <w:pP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</w:tcPr>
          <w:p w14:paraId="2F8A5477" w14:textId="77777777" w:rsidR="00AD6721" w:rsidRDefault="00AD6721">
            <w:pPr>
              <w:spacing w:before="2"/>
              <w:rPr>
                <w:color w:val="000000"/>
                <w:sz w:val="14"/>
                <w:szCs w:val="14"/>
              </w:rPr>
            </w:pPr>
          </w:p>
          <w:p w14:paraId="68D72342" w14:textId="77777777" w:rsidR="00AD6721" w:rsidRDefault="00A96BAE">
            <w:pPr>
              <w:ind w:left="1365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20708680" w14:textId="77777777" w:rsidR="00AD6721" w:rsidRDefault="00A96BAE">
            <w:pP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17E4A914" w14:textId="77777777" w:rsidR="00AD6721" w:rsidRDefault="00A96BAE">
            <w:pP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3A37302B" w14:textId="77777777" w:rsidR="00AD6721" w:rsidRDefault="00A96BAE">
            <w:pP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14:paraId="723FBB88" w14:textId="77777777" w:rsidR="00AD6721" w:rsidRDefault="00A96BAE">
            <w:pP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</w:tcPr>
          <w:p w14:paraId="120A4F6A" w14:textId="77777777" w:rsidR="00AD6721" w:rsidRDefault="00AD6721">
            <w:pPr>
              <w:spacing w:before="2"/>
              <w:rPr>
                <w:color w:val="000000"/>
                <w:sz w:val="14"/>
                <w:szCs w:val="14"/>
              </w:rPr>
            </w:pPr>
          </w:p>
          <w:p w14:paraId="3095447D" w14:textId="77777777" w:rsidR="00AD6721" w:rsidRDefault="00A96BAE">
            <w:pP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7" w:type="dxa"/>
          </w:tcPr>
          <w:p w14:paraId="697144FA" w14:textId="77777777" w:rsidR="00AD6721" w:rsidRDefault="00A96BAE">
            <w:pP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3970154B" w14:textId="77777777" w:rsidR="00AD6721" w:rsidRDefault="00A96BAE">
            <w:pP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3" w:type="dxa"/>
            <w:gridSpan w:val="2"/>
          </w:tcPr>
          <w:p w14:paraId="1BEDBC5C" w14:textId="77777777" w:rsidR="00AD6721" w:rsidRDefault="00AD6721">
            <w:pPr>
              <w:spacing w:before="2"/>
              <w:rPr>
                <w:color w:val="000000"/>
                <w:sz w:val="14"/>
                <w:szCs w:val="14"/>
              </w:rPr>
            </w:pPr>
          </w:p>
          <w:p w14:paraId="0A5FCE4C" w14:textId="77777777" w:rsidR="00AD6721" w:rsidRDefault="00A96BAE">
            <w:pP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879E7EB" w14:textId="77777777" w:rsidR="00AD6721" w:rsidRDefault="00A96BAE">
            <w:pP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AD6721" w:rsidRPr="00020908" w14:paraId="1EA8AB33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2A0866B1" w14:textId="77777777" w:rsidR="00AD6721" w:rsidRPr="00020908" w:rsidRDefault="00A96BAE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020908">
              <w:rPr>
                <w:color w:val="000000"/>
                <w:sz w:val="14"/>
                <w:szCs w:val="14"/>
                <w:lang w:val="pt-BR"/>
              </w:rPr>
              <w:t xml:space="preserve">CNPJ, RAZÃO SOCIAL, ENDEREÇO, TELEFONE, E-MAIL, DADOS </w:t>
            </w:r>
            <w:r w:rsidRPr="00020908">
              <w:rPr>
                <w:color w:val="000000"/>
                <w:sz w:val="14"/>
                <w:szCs w:val="14"/>
                <w:lang w:val="pt-BR"/>
              </w:rPr>
              <w:t>BANCARIOS E REPRESENTATE</w:t>
            </w:r>
          </w:p>
          <w:p w14:paraId="1F586F0B" w14:textId="77777777" w:rsidR="00AD6721" w:rsidRPr="00020908" w:rsidRDefault="00AD6721">
            <w:pP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AD6721" w:rsidRPr="00020908" w14:paraId="5F4C8572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47BC91D4" w14:textId="77777777" w:rsidR="00AD6721" w:rsidRPr="00020908" w:rsidRDefault="00AD6721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283344BD" w14:textId="77777777" w:rsidR="00AD6721" w:rsidRPr="00020908" w:rsidRDefault="00AD6721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51E0CE84" w14:textId="77777777" w:rsidR="00AD6721" w:rsidRPr="00020908" w:rsidRDefault="00AD6721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385F7F36" w14:textId="77777777" w:rsidR="00AD6721" w:rsidRPr="00020908" w:rsidRDefault="00AD6721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2A00B9D" w14:textId="77777777" w:rsidR="00AD6721" w:rsidRPr="00020908" w:rsidRDefault="00AD6721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10EA6D70" w14:textId="77777777" w:rsidR="00AD6721" w:rsidRPr="00020908" w:rsidRDefault="00AD6721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0C752EA4" w14:textId="77777777" w:rsidR="00AD6721" w:rsidRPr="00020908" w:rsidRDefault="00AD6721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068B11F6" w14:textId="77777777" w:rsidR="00AD6721" w:rsidRPr="00020908" w:rsidRDefault="00AD6721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203CCFAE" w14:textId="77777777" w:rsidR="00AD6721" w:rsidRPr="00020908" w:rsidRDefault="00AD6721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57F7FA5C" w14:textId="77777777" w:rsidR="00AD6721" w:rsidRPr="00020908" w:rsidRDefault="00AD6721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15A84115" w14:textId="77777777" w:rsidR="00AD6721" w:rsidRPr="00020908" w:rsidRDefault="00AD6721">
      <w:pPr>
        <w:spacing w:before="8"/>
        <w:rPr>
          <w:color w:val="000000"/>
          <w:sz w:val="5"/>
          <w:szCs w:val="5"/>
          <w:lang w:val="pt-BR"/>
        </w:rPr>
      </w:pPr>
    </w:p>
    <w:p w14:paraId="72D56DDC" w14:textId="77777777" w:rsidR="00AD6721" w:rsidRPr="00020908" w:rsidRDefault="00AD6721">
      <w:pPr>
        <w:tabs>
          <w:tab w:val="left" w:pos="1547"/>
          <w:tab w:val="left" w:pos="1548"/>
        </w:tabs>
        <w:spacing w:before="107"/>
        <w:ind w:right="557"/>
        <w:jc w:val="both"/>
        <w:rPr>
          <w:color w:val="000000"/>
          <w:sz w:val="18"/>
          <w:szCs w:val="18"/>
          <w:lang w:val="pt-BR"/>
        </w:rPr>
      </w:pPr>
    </w:p>
    <w:p w14:paraId="00E489B6" w14:textId="77777777" w:rsidR="00AD6721" w:rsidRPr="00020908" w:rsidRDefault="00AD6721">
      <w:pP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5A83B719" w14:textId="77777777" w:rsidR="00AD6721" w:rsidRPr="00020908" w:rsidRDefault="00A96BAE">
      <w:pPr>
        <w:numPr>
          <w:ilvl w:val="0"/>
          <w:numId w:val="1"/>
        </w:numP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020908">
        <w:rPr>
          <w:b/>
          <w:sz w:val="18"/>
          <w:szCs w:val="18"/>
          <w:lang w:val="pt-BR"/>
        </w:rPr>
        <w:t>ÓRGÃO(S) GERENCIADOR E PARTICIPANTE(S)</w:t>
      </w:r>
    </w:p>
    <w:p w14:paraId="0A142BD4" w14:textId="77777777" w:rsidR="00AD6721" w:rsidRPr="00020908" w:rsidRDefault="00A96BAE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020908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42E2189E" w14:textId="77777777" w:rsidR="00AD6721" w:rsidRPr="00020908" w:rsidRDefault="00A96BAE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020908">
        <w:rPr>
          <w:color w:val="000000"/>
          <w:sz w:val="18"/>
          <w:szCs w:val="18"/>
          <w:lang w:val="pt-BR"/>
        </w:rPr>
        <w:t xml:space="preserve">A IRP </w:t>
      </w:r>
      <w:r>
        <w:rPr>
          <w:color w:val="000000"/>
          <w:sz w:val="18"/>
          <w:szCs w:val="18"/>
          <w:lang w:val="pt-BR"/>
        </w:rPr>
        <w:t xml:space="preserve">nº 42/2022 </w:t>
      </w:r>
      <w:r w:rsidRPr="00020908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020908">
        <w:rPr>
          <w:sz w:val="18"/>
          <w:szCs w:val="18"/>
          <w:lang w:val="pt-BR"/>
        </w:rPr>
        <w:t>§1º, Art. 4º do Decreto 7.892/2013</w:t>
      </w:r>
      <w:r>
        <w:rPr>
          <w:sz w:val="18"/>
          <w:szCs w:val="18"/>
          <w:lang w:val="pt-BR"/>
        </w:rPr>
        <w:t>.</w:t>
      </w:r>
    </w:p>
    <w:p w14:paraId="76D72C81" w14:textId="77777777" w:rsidR="00AD6721" w:rsidRPr="00020908" w:rsidRDefault="00AD6721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14:paraId="37D3392A" w14:textId="77777777" w:rsidR="00AD6721" w:rsidRPr="00020908" w:rsidRDefault="00AD6721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D44D41A" w14:textId="77777777" w:rsidR="00AD6721" w:rsidRPr="00020908" w:rsidRDefault="00AD6721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1489CD1A" w14:textId="77777777" w:rsidR="00AD6721" w:rsidRPr="00020908" w:rsidRDefault="00AD6721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58E2841" w14:textId="77777777" w:rsidR="00AD6721" w:rsidRPr="00020908" w:rsidRDefault="00AD6721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9AAF5DE" w14:textId="77777777" w:rsidR="00AD6721" w:rsidRPr="00020908" w:rsidRDefault="00AD6721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EA71E96" w14:textId="77777777" w:rsidR="00AD6721" w:rsidRPr="00020908" w:rsidRDefault="00AD6721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1C4D51A3" w14:textId="77777777" w:rsidR="00AD6721" w:rsidRPr="00020908" w:rsidRDefault="00AD6721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D41987B" w14:textId="77777777" w:rsidR="00AD6721" w:rsidRPr="00020908" w:rsidRDefault="00AD6721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8837E5A" w14:textId="77777777" w:rsidR="00AD6721" w:rsidRPr="00020908" w:rsidRDefault="00A96BAE">
      <w:pPr>
        <w:numPr>
          <w:ilvl w:val="0"/>
          <w:numId w:val="1"/>
        </w:numP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020908">
        <w:rPr>
          <w:b/>
          <w:color w:val="000000"/>
          <w:sz w:val="18"/>
          <w:szCs w:val="18"/>
          <w:lang w:val="pt-BR"/>
        </w:rPr>
        <w:t xml:space="preserve">DA ADESÃO À </w:t>
      </w:r>
      <w:r w:rsidRPr="00020908">
        <w:rPr>
          <w:b/>
          <w:color w:val="000000"/>
          <w:sz w:val="18"/>
          <w:szCs w:val="18"/>
          <w:lang w:val="pt-BR"/>
        </w:rPr>
        <w:t>ATA DE REGISTRO DE PREÇOS</w:t>
      </w:r>
    </w:p>
    <w:p w14:paraId="27930A1B" w14:textId="77777777" w:rsidR="00AD6721" w:rsidRPr="00020908" w:rsidRDefault="00AD672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EF76541" w14:textId="77777777" w:rsidR="00AD6721" w:rsidRPr="00020908" w:rsidRDefault="00A96BAE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020908">
        <w:rPr>
          <w:color w:val="000000"/>
          <w:sz w:val="18"/>
          <w:szCs w:val="18"/>
          <w:lang w:val="pt-BR"/>
        </w:rPr>
        <w:t xml:space="preserve">Não será admitida a adesão à ata de registro de preços decorrente desta licitação. Cita-se como fundamentação o acórdão 1297/2015: “a adesão prevista no art. 22 do Decreto 7.892/2013 para órgão não participante (ou seja, que </w:t>
      </w:r>
      <w:r w:rsidRPr="00020908">
        <w:rPr>
          <w:color w:val="000000"/>
          <w:sz w:val="18"/>
          <w:szCs w:val="18"/>
          <w:lang w:val="pt-BR"/>
        </w:rPr>
        <w:t>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03F45857" w14:textId="77777777" w:rsidR="00AD6721" w:rsidRPr="00020908" w:rsidRDefault="00AD6721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FEDC065" w14:textId="77777777" w:rsidR="00AD6721" w:rsidRDefault="00A96BAE">
      <w:pPr>
        <w:numPr>
          <w:ilvl w:val="0"/>
          <w:numId w:val="1"/>
        </w:numP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VALIDADE DA ATA</w:t>
      </w:r>
    </w:p>
    <w:p w14:paraId="6EFAC4C5" w14:textId="77777777" w:rsidR="00AD6721" w:rsidRPr="00020908" w:rsidRDefault="00A96BAE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020908">
        <w:rPr>
          <w:color w:val="000000"/>
          <w:sz w:val="18"/>
          <w:szCs w:val="18"/>
          <w:lang w:val="pt-BR"/>
        </w:rPr>
        <w:t>A valida</w:t>
      </w:r>
      <w:r w:rsidRPr="00020908">
        <w:rPr>
          <w:color w:val="000000"/>
          <w:sz w:val="18"/>
          <w:szCs w:val="18"/>
          <w:lang w:val="pt-BR"/>
        </w:rPr>
        <w:t xml:space="preserve">de da Ata de Registro de Preços será </w:t>
      </w:r>
      <w:r w:rsidRPr="00020908">
        <w:rPr>
          <w:color w:val="000000"/>
          <w:sz w:val="18"/>
          <w:szCs w:val="18"/>
          <w:lang w:val="pt-BR"/>
        </w:rPr>
        <w:t xml:space="preserve">de </w:t>
      </w:r>
      <w:r>
        <w:rPr>
          <w:color w:val="000000"/>
          <w:sz w:val="18"/>
          <w:szCs w:val="18"/>
          <w:lang w:val="pt-BR"/>
        </w:rPr>
        <w:t>09</w:t>
      </w:r>
      <w:r w:rsidRPr="00020908">
        <w:rPr>
          <w:color w:val="000000"/>
          <w:sz w:val="18"/>
          <w:szCs w:val="18"/>
          <w:lang w:val="pt-BR"/>
        </w:rPr>
        <w:t xml:space="preserve"> meses</w:t>
      </w:r>
      <w:r w:rsidRPr="00020908">
        <w:rPr>
          <w:color w:val="000000"/>
          <w:sz w:val="18"/>
          <w:szCs w:val="18"/>
          <w:lang w:val="pt-BR"/>
        </w:rPr>
        <w:t xml:space="preserve"> a</w:t>
      </w:r>
      <w:r w:rsidRPr="00020908">
        <w:rPr>
          <w:color w:val="000000"/>
          <w:sz w:val="18"/>
          <w:szCs w:val="18"/>
          <w:lang w:val="pt-BR"/>
        </w:rPr>
        <w:t xml:space="preserve"> partir da assinatura</w:t>
      </w:r>
      <w:r>
        <w:rPr>
          <w:color w:val="000000"/>
          <w:sz w:val="18"/>
          <w:szCs w:val="18"/>
          <w:lang w:val="pt-BR"/>
        </w:rPr>
        <w:t>.</w:t>
      </w:r>
    </w:p>
    <w:p w14:paraId="255BB0DB" w14:textId="77777777" w:rsidR="00AD6721" w:rsidRPr="00020908" w:rsidRDefault="00AD6721">
      <w:pP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499C7BA1" w14:textId="77777777" w:rsidR="00AD6721" w:rsidRDefault="00A96BAE">
      <w:pPr>
        <w:numPr>
          <w:ilvl w:val="0"/>
          <w:numId w:val="1"/>
        </w:numP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14:paraId="133FA090" w14:textId="77777777" w:rsidR="00AD6721" w:rsidRPr="00020908" w:rsidRDefault="00A96BAE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020908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Pr="00020908">
        <w:rPr>
          <w:color w:val="000000"/>
          <w:sz w:val="18"/>
          <w:szCs w:val="18"/>
          <w:lang w:val="pt-BR"/>
        </w:rPr>
        <w:t xml:space="preserve">m </w:t>
      </w:r>
      <w:proofErr w:type="gramStart"/>
      <w:r w:rsidRPr="00020908">
        <w:rPr>
          <w:color w:val="000000"/>
          <w:sz w:val="18"/>
          <w:szCs w:val="18"/>
          <w:lang w:val="pt-BR"/>
        </w:rPr>
        <w:t xml:space="preserve">de  </w:t>
      </w:r>
      <w:proofErr w:type="spellStart"/>
      <w:r w:rsidRPr="00020908">
        <w:rPr>
          <w:color w:val="000000"/>
          <w:sz w:val="18"/>
          <w:szCs w:val="18"/>
          <w:lang w:val="pt-BR"/>
        </w:rPr>
        <w:t>veri</w:t>
      </w:r>
      <w:proofErr w:type="spellEnd"/>
      <w:r>
        <w:rPr>
          <w:color w:val="000000"/>
          <w:sz w:val="18"/>
          <w:szCs w:val="18"/>
        </w:rPr>
        <w:t>ﬁ</w:t>
      </w:r>
      <w:proofErr w:type="spellStart"/>
      <w:r w:rsidRPr="00020908">
        <w:rPr>
          <w:color w:val="000000"/>
          <w:sz w:val="18"/>
          <w:szCs w:val="18"/>
          <w:lang w:val="pt-BR"/>
        </w:rPr>
        <w:t>car</w:t>
      </w:r>
      <w:proofErr w:type="spellEnd"/>
      <w:proofErr w:type="gramEnd"/>
      <w:r w:rsidRPr="00020908">
        <w:rPr>
          <w:color w:val="000000"/>
          <w:sz w:val="18"/>
          <w:szCs w:val="18"/>
          <w:lang w:val="pt-BR"/>
        </w:rPr>
        <w:t xml:space="preserve">  a  </w:t>
      </w:r>
      <w:r w:rsidRPr="00020908">
        <w:rPr>
          <w:color w:val="000000"/>
          <w:sz w:val="18"/>
          <w:szCs w:val="18"/>
          <w:lang w:val="pt-BR"/>
        </w:rPr>
        <w:t>vantajosidade dos preços registrados nesta Ata.</w:t>
      </w:r>
    </w:p>
    <w:p w14:paraId="0AFF7C52" w14:textId="77777777" w:rsidR="00AD6721" w:rsidRPr="00020908" w:rsidRDefault="00A96BAE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020908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</w:t>
      </w:r>
      <w:r w:rsidRPr="00020908">
        <w:rPr>
          <w:color w:val="000000"/>
          <w:sz w:val="18"/>
          <w:szCs w:val="18"/>
          <w:lang w:val="pt-BR"/>
        </w:rPr>
        <w:t>s junto ao(s) fornecedor(es).</w:t>
      </w:r>
    </w:p>
    <w:p w14:paraId="06511EA0" w14:textId="77777777" w:rsidR="00AD6721" w:rsidRPr="00020908" w:rsidRDefault="00A96BAE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020908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</w:t>
      </w:r>
      <w:proofErr w:type="gramStart"/>
      <w:r w:rsidRPr="00020908">
        <w:rPr>
          <w:color w:val="000000"/>
          <w:sz w:val="18"/>
          <w:szCs w:val="18"/>
          <w:lang w:val="pt-BR"/>
        </w:rPr>
        <w:t xml:space="preserve">es)   </w:t>
      </w:r>
      <w:proofErr w:type="gramEnd"/>
      <w:r w:rsidRPr="00020908">
        <w:rPr>
          <w:color w:val="000000"/>
          <w:sz w:val="18"/>
          <w:szCs w:val="18"/>
          <w:lang w:val="pt-BR"/>
        </w:rPr>
        <w:t>para negociar(em) a redução dos preços aos valores praticados pelo mercado.</w:t>
      </w:r>
    </w:p>
    <w:p w14:paraId="71108284" w14:textId="77777777" w:rsidR="00AD6721" w:rsidRPr="00020908" w:rsidRDefault="00A96BAE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020908">
        <w:rPr>
          <w:color w:val="000000"/>
          <w:sz w:val="18"/>
          <w:szCs w:val="18"/>
          <w:lang w:val="pt-BR"/>
        </w:rPr>
        <w:t>O</w:t>
      </w:r>
      <w:r w:rsidRPr="00020908">
        <w:rPr>
          <w:color w:val="000000"/>
          <w:sz w:val="18"/>
          <w:szCs w:val="18"/>
          <w:lang w:val="pt-BR"/>
        </w:rPr>
        <w:t xml:space="preserve"> fornecedor que não aceitar reduzir seu preço ao valor praticado pelo mercado será liberado do compromisso assumido, sem aplicação de penalidade.</w:t>
      </w:r>
    </w:p>
    <w:p w14:paraId="216BEA1B" w14:textId="77777777" w:rsidR="00AD6721" w:rsidRPr="00020908" w:rsidRDefault="00A96BAE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020908">
        <w:rPr>
          <w:sz w:val="18"/>
          <w:szCs w:val="18"/>
          <w:lang w:val="pt-BR"/>
        </w:rPr>
        <w:t>6.4.1.</w:t>
      </w:r>
      <w:r w:rsidRPr="00020908">
        <w:rPr>
          <w:sz w:val="18"/>
          <w:szCs w:val="18"/>
          <w:lang w:val="pt-BR"/>
        </w:rPr>
        <w:tab/>
        <w:t xml:space="preserve">A ordem de </w:t>
      </w:r>
      <w:proofErr w:type="spellStart"/>
      <w:r w:rsidRPr="00020908">
        <w:rPr>
          <w:sz w:val="18"/>
          <w:szCs w:val="18"/>
          <w:lang w:val="pt-BR"/>
        </w:rPr>
        <w:t>classi</w:t>
      </w:r>
      <w:proofErr w:type="spellEnd"/>
      <w:r>
        <w:rPr>
          <w:sz w:val="18"/>
          <w:szCs w:val="18"/>
        </w:rPr>
        <w:t>ﬁ</w:t>
      </w:r>
      <w:r w:rsidRPr="00020908">
        <w:rPr>
          <w:sz w:val="18"/>
          <w:szCs w:val="18"/>
          <w:lang w:val="pt-BR"/>
        </w:rPr>
        <w:t>cação dos fornecedores que aceitarem reduzir seus preços aos valores de mercado obser</w:t>
      </w:r>
      <w:r w:rsidRPr="00020908">
        <w:rPr>
          <w:sz w:val="18"/>
          <w:szCs w:val="18"/>
          <w:lang w:val="pt-BR"/>
        </w:rPr>
        <w:t xml:space="preserve">vará a </w:t>
      </w:r>
      <w:proofErr w:type="spellStart"/>
      <w:r w:rsidRPr="00020908">
        <w:rPr>
          <w:sz w:val="18"/>
          <w:szCs w:val="18"/>
          <w:lang w:val="pt-BR"/>
        </w:rPr>
        <w:t>classi</w:t>
      </w:r>
      <w:proofErr w:type="spellEnd"/>
      <w:r>
        <w:rPr>
          <w:sz w:val="18"/>
          <w:szCs w:val="18"/>
        </w:rPr>
        <w:t>ﬁ</w:t>
      </w:r>
      <w:r w:rsidRPr="00020908">
        <w:rPr>
          <w:sz w:val="18"/>
          <w:szCs w:val="18"/>
          <w:lang w:val="pt-BR"/>
        </w:rPr>
        <w:t>cação original.</w:t>
      </w:r>
    </w:p>
    <w:p w14:paraId="4400D3DE" w14:textId="77777777" w:rsidR="00AD6721" w:rsidRPr="00020908" w:rsidRDefault="00A96BAE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020908">
        <w:rPr>
          <w:color w:val="000000"/>
          <w:sz w:val="18"/>
          <w:szCs w:val="18"/>
          <w:lang w:val="pt-BR"/>
        </w:rPr>
        <w:t xml:space="preserve">Quando o preço de mercado </w:t>
      </w:r>
      <w:proofErr w:type="gramStart"/>
      <w:r w:rsidRPr="00020908">
        <w:rPr>
          <w:color w:val="000000"/>
          <w:sz w:val="18"/>
          <w:szCs w:val="18"/>
          <w:lang w:val="pt-BR"/>
        </w:rPr>
        <w:t>tornar-se</w:t>
      </w:r>
      <w:proofErr w:type="gramEnd"/>
      <w:r w:rsidRPr="00020908">
        <w:rPr>
          <w:color w:val="000000"/>
          <w:sz w:val="18"/>
          <w:szCs w:val="18"/>
          <w:lang w:val="pt-BR"/>
        </w:rPr>
        <w:t xml:space="preserve"> superior aos preços registrados e o fornecedor não puder cumprir o compromisso, o órgão gerenciador poderá:</w:t>
      </w:r>
    </w:p>
    <w:p w14:paraId="6ECCBF1E" w14:textId="77777777" w:rsidR="00AD6721" w:rsidRPr="00020908" w:rsidRDefault="00A96BAE">
      <w:pPr>
        <w:numPr>
          <w:ilvl w:val="2"/>
          <w:numId w:val="2"/>
        </w:numP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020908">
        <w:rPr>
          <w:color w:val="000000"/>
          <w:sz w:val="18"/>
          <w:szCs w:val="18"/>
          <w:lang w:val="pt-BR"/>
        </w:rPr>
        <w:t>liberar o fornecedor do compromisso assumido, caso a comunicação ocorra antes do p</w:t>
      </w:r>
      <w:r w:rsidRPr="00020908">
        <w:rPr>
          <w:color w:val="000000"/>
          <w:sz w:val="18"/>
          <w:szCs w:val="18"/>
          <w:lang w:val="pt-BR"/>
        </w:rPr>
        <w:t xml:space="preserve">edido de fornecimento, e sem </w:t>
      </w:r>
      <w:proofErr w:type="gramStart"/>
      <w:r w:rsidRPr="00020908">
        <w:rPr>
          <w:color w:val="000000"/>
          <w:sz w:val="18"/>
          <w:szCs w:val="18"/>
          <w:lang w:val="pt-BR"/>
        </w:rPr>
        <w:t>aplicação  da</w:t>
      </w:r>
      <w:proofErr w:type="gramEnd"/>
      <w:r w:rsidRPr="00020908">
        <w:rPr>
          <w:color w:val="000000"/>
          <w:sz w:val="18"/>
          <w:szCs w:val="18"/>
          <w:lang w:val="pt-BR"/>
        </w:rPr>
        <w:t xml:space="preserve">  penalidade  se  </w:t>
      </w:r>
      <w:proofErr w:type="spellStart"/>
      <w:r w:rsidRPr="00020908">
        <w:rPr>
          <w:color w:val="000000"/>
          <w:sz w:val="18"/>
          <w:szCs w:val="18"/>
          <w:lang w:val="pt-BR"/>
        </w:rPr>
        <w:t>con</w:t>
      </w:r>
      <w:proofErr w:type="spellEnd"/>
      <w:r>
        <w:rPr>
          <w:color w:val="000000"/>
          <w:sz w:val="18"/>
          <w:szCs w:val="18"/>
        </w:rPr>
        <w:t>ﬁ</w:t>
      </w:r>
      <w:proofErr w:type="spellStart"/>
      <w:r w:rsidRPr="00020908">
        <w:rPr>
          <w:color w:val="000000"/>
          <w:sz w:val="18"/>
          <w:szCs w:val="18"/>
          <w:lang w:val="pt-BR"/>
        </w:rPr>
        <w:t>rmada</w:t>
      </w:r>
      <w:proofErr w:type="spellEnd"/>
      <w:r w:rsidRPr="00020908">
        <w:rPr>
          <w:color w:val="000000"/>
          <w:sz w:val="18"/>
          <w:szCs w:val="18"/>
          <w:lang w:val="pt-BR"/>
        </w:rPr>
        <w:t xml:space="preserve"> a veracidade dos motivos e comprovantes apresentados; e</w:t>
      </w:r>
    </w:p>
    <w:p w14:paraId="3FCCC913" w14:textId="77777777" w:rsidR="00AD6721" w:rsidRPr="00020908" w:rsidRDefault="00A96BAE">
      <w:pPr>
        <w:numPr>
          <w:ilvl w:val="2"/>
          <w:numId w:val="2"/>
        </w:numP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020908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2E4ABC63" w14:textId="77777777" w:rsidR="00AD6721" w:rsidRPr="00020908" w:rsidRDefault="00A96BAE">
      <w:pPr>
        <w:numPr>
          <w:ilvl w:val="1"/>
          <w:numId w:val="1"/>
        </w:numP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020908">
        <w:rPr>
          <w:color w:val="000000"/>
          <w:sz w:val="18"/>
          <w:szCs w:val="18"/>
          <w:lang w:val="pt-BR"/>
        </w:rPr>
        <w:t xml:space="preserve">Não havendo êxito nas negociações, o órgão </w:t>
      </w:r>
      <w:r w:rsidRPr="00020908">
        <w:rPr>
          <w:color w:val="000000"/>
          <w:sz w:val="18"/>
          <w:szCs w:val="18"/>
          <w:lang w:val="pt-BR"/>
        </w:rPr>
        <w:t>gerenciador deverá proceder à revogação desta ata de registro de preços, adotando as medidas cabíveis para obtenção da contratação mais vantajosa.</w:t>
      </w:r>
    </w:p>
    <w:p w14:paraId="0429FDAE" w14:textId="77777777" w:rsidR="00AD6721" w:rsidRPr="00020908" w:rsidRDefault="00A96BAE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020908">
        <w:rPr>
          <w:color w:val="000000"/>
          <w:sz w:val="18"/>
          <w:szCs w:val="18"/>
          <w:lang w:val="pt-BR"/>
        </w:rPr>
        <w:t>O registro do fornecedor será cancelado quando:</w:t>
      </w:r>
    </w:p>
    <w:p w14:paraId="59F5BC46" w14:textId="77777777" w:rsidR="00AD6721" w:rsidRPr="00020908" w:rsidRDefault="00A96BAE">
      <w:pPr>
        <w:numPr>
          <w:ilvl w:val="2"/>
          <w:numId w:val="3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020908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4344AEE2" w14:textId="77777777" w:rsidR="00AD6721" w:rsidRPr="00020908" w:rsidRDefault="00A96BAE">
      <w:pPr>
        <w:numPr>
          <w:ilvl w:val="2"/>
          <w:numId w:val="3"/>
        </w:numP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020908">
        <w:rPr>
          <w:color w:val="000000"/>
          <w:sz w:val="18"/>
          <w:szCs w:val="18"/>
          <w:lang w:val="pt-BR"/>
        </w:rPr>
        <w:t>não ret</w:t>
      </w:r>
      <w:r w:rsidRPr="00020908">
        <w:rPr>
          <w:color w:val="000000"/>
          <w:sz w:val="18"/>
          <w:szCs w:val="18"/>
          <w:lang w:val="pt-BR"/>
        </w:rPr>
        <w:t xml:space="preserve">irar a nota de empenho ou instrumento equivalente no prazo estabelecido pela Administração, sem </w:t>
      </w:r>
      <w:proofErr w:type="spellStart"/>
      <w:r w:rsidRPr="00020908">
        <w:rPr>
          <w:color w:val="000000"/>
          <w:sz w:val="18"/>
          <w:szCs w:val="18"/>
          <w:lang w:val="pt-BR"/>
        </w:rPr>
        <w:t>justi</w:t>
      </w:r>
      <w:proofErr w:type="spellEnd"/>
      <w:r>
        <w:rPr>
          <w:color w:val="000000"/>
          <w:sz w:val="18"/>
          <w:szCs w:val="18"/>
        </w:rPr>
        <w:t>ﬁ</w:t>
      </w:r>
      <w:r w:rsidRPr="00020908">
        <w:rPr>
          <w:color w:val="000000"/>
          <w:sz w:val="18"/>
          <w:szCs w:val="18"/>
          <w:lang w:val="pt-BR"/>
        </w:rPr>
        <w:t>cativa aceitável;</w:t>
      </w:r>
    </w:p>
    <w:p w14:paraId="3CF5EBB1" w14:textId="77777777" w:rsidR="00AD6721" w:rsidRPr="00020908" w:rsidRDefault="00A96BAE">
      <w:pPr>
        <w:numPr>
          <w:ilvl w:val="2"/>
          <w:numId w:val="3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020908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415FCC1A" w14:textId="77777777" w:rsidR="00AD6721" w:rsidRPr="00020908" w:rsidRDefault="00A96BAE">
      <w:pPr>
        <w:numPr>
          <w:ilvl w:val="2"/>
          <w:numId w:val="3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020908">
        <w:rPr>
          <w:color w:val="000000"/>
          <w:sz w:val="18"/>
          <w:szCs w:val="18"/>
          <w:lang w:val="pt-BR"/>
        </w:rPr>
        <w:t>sofrer sanção adminis</w:t>
      </w:r>
      <w:r w:rsidRPr="00020908">
        <w:rPr>
          <w:color w:val="000000"/>
          <w:sz w:val="18"/>
          <w:szCs w:val="18"/>
          <w:lang w:val="pt-BR"/>
        </w:rPr>
        <w:t>trativa cujo efeito torne-o proibido de celebrar contrato administrativo, alcançando o órgão gerenciador e órgão(s) participante(s).</w:t>
      </w:r>
    </w:p>
    <w:p w14:paraId="1325E361" w14:textId="77777777" w:rsidR="00AD6721" w:rsidRPr="00020908" w:rsidRDefault="00A96BAE">
      <w:pPr>
        <w:numPr>
          <w:ilvl w:val="1"/>
          <w:numId w:val="1"/>
        </w:numP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020908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</w:t>
      </w:r>
      <w:r w:rsidRPr="00020908">
        <w:rPr>
          <w:color w:val="000000"/>
          <w:sz w:val="18"/>
          <w:szCs w:val="18"/>
          <w:lang w:val="pt-BR"/>
        </w:rPr>
        <w:t>erenciador, assegurado o contraditório e a ampla defesa.</w:t>
      </w:r>
    </w:p>
    <w:p w14:paraId="2F90C33A" w14:textId="77777777" w:rsidR="00AD6721" w:rsidRPr="00020908" w:rsidRDefault="00A96BAE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020908">
        <w:rPr>
          <w:color w:val="000000"/>
          <w:sz w:val="18"/>
          <w:szCs w:val="18"/>
          <w:lang w:val="pt-BR"/>
        </w:rPr>
        <w:t xml:space="preserve">O cancelamento do registro de preços poderá ocorrer por fato superveniente, decorrente de caso fortuito ou força </w:t>
      </w:r>
      <w:proofErr w:type="gramStart"/>
      <w:r w:rsidRPr="00020908">
        <w:rPr>
          <w:color w:val="000000"/>
          <w:sz w:val="18"/>
          <w:szCs w:val="18"/>
          <w:lang w:val="pt-BR"/>
        </w:rPr>
        <w:t>maior,  que</w:t>
      </w:r>
      <w:proofErr w:type="gramEnd"/>
      <w:r w:rsidRPr="00020908">
        <w:rPr>
          <w:color w:val="000000"/>
          <w:sz w:val="18"/>
          <w:szCs w:val="18"/>
          <w:lang w:val="pt-BR"/>
        </w:rPr>
        <w:t xml:space="preserve"> prejudique o cumprimento   da ata, devidamente comprovados e </w:t>
      </w:r>
      <w:proofErr w:type="spellStart"/>
      <w:r w:rsidRPr="00020908">
        <w:rPr>
          <w:color w:val="000000"/>
          <w:sz w:val="18"/>
          <w:szCs w:val="18"/>
          <w:lang w:val="pt-BR"/>
        </w:rPr>
        <w:t>justi</w:t>
      </w:r>
      <w:proofErr w:type="spellEnd"/>
      <w:r>
        <w:rPr>
          <w:color w:val="000000"/>
          <w:sz w:val="18"/>
          <w:szCs w:val="18"/>
        </w:rPr>
        <w:t>ﬁ</w:t>
      </w:r>
      <w:proofErr w:type="spellStart"/>
      <w:r w:rsidRPr="00020908">
        <w:rPr>
          <w:color w:val="000000"/>
          <w:sz w:val="18"/>
          <w:szCs w:val="18"/>
          <w:lang w:val="pt-BR"/>
        </w:rPr>
        <w:t>cados</w:t>
      </w:r>
      <w:proofErr w:type="spellEnd"/>
      <w:r w:rsidRPr="00020908">
        <w:rPr>
          <w:color w:val="000000"/>
          <w:sz w:val="18"/>
          <w:szCs w:val="18"/>
          <w:lang w:val="pt-BR"/>
        </w:rPr>
        <w:t>:</w:t>
      </w:r>
    </w:p>
    <w:p w14:paraId="5F9E4A61" w14:textId="77777777" w:rsidR="00AD6721" w:rsidRPr="00020908" w:rsidRDefault="00A96BAE">
      <w:pPr>
        <w:numPr>
          <w:ilvl w:val="2"/>
          <w:numId w:val="4"/>
        </w:numP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020908">
        <w:rPr>
          <w:color w:val="000000"/>
          <w:sz w:val="18"/>
          <w:szCs w:val="18"/>
          <w:lang w:val="pt-BR"/>
        </w:rPr>
        <w:t>por razão de interesse público; ou</w:t>
      </w:r>
    </w:p>
    <w:p w14:paraId="569861EC" w14:textId="77777777" w:rsidR="00AD6721" w:rsidRDefault="00A96BAE">
      <w:pPr>
        <w:numPr>
          <w:ilvl w:val="2"/>
          <w:numId w:val="4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 </w:t>
      </w:r>
      <w:proofErr w:type="spellStart"/>
      <w:r>
        <w:rPr>
          <w:color w:val="000000"/>
          <w:sz w:val="18"/>
          <w:szCs w:val="18"/>
        </w:rPr>
        <w:t>pedido</w:t>
      </w:r>
      <w:proofErr w:type="spellEnd"/>
      <w:r>
        <w:rPr>
          <w:color w:val="000000"/>
          <w:sz w:val="18"/>
          <w:szCs w:val="18"/>
        </w:rPr>
        <w:t xml:space="preserve"> do </w:t>
      </w:r>
      <w:proofErr w:type="spellStart"/>
      <w:r>
        <w:rPr>
          <w:color w:val="000000"/>
          <w:sz w:val="18"/>
          <w:szCs w:val="18"/>
        </w:rPr>
        <w:t>fornecedor</w:t>
      </w:r>
      <w:proofErr w:type="spellEnd"/>
      <w:r>
        <w:rPr>
          <w:color w:val="000000"/>
          <w:sz w:val="18"/>
          <w:szCs w:val="18"/>
        </w:rPr>
        <w:t>.</w:t>
      </w:r>
    </w:p>
    <w:p w14:paraId="2EF19026" w14:textId="77777777" w:rsidR="00AD6721" w:rsidRDefault="00AD6721">
      <w:pP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14:paraId="0433CD7C" w14:textId="77777777" w:rsidR="00AD6721" w:rsidRDefault="00A96BAE">
      <w:pPr>
        <w:numPr>
          <w:ilvl w:val="0"/>
          <w:numId w:val="1"/>
        </w:numP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14:paraId="525ED30E" w14:textId="77777777" w:rsidR="00AD6721" w:rsidRPr="00020908" w:rsidRDefault="00A96BAE">
      <w:pPr>
        <w:numPr>
          <w:ilvl w:val="1"/>
          <w:numId w:val="1"/>
        </w:numP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020908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AD3A518" w14:textId="77777777" w:rsidR="00AD6721" w:rsidRPr="00020908" w:rsidRDefault="00A96BAE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020908">
        <w:rPr>
          <w:sz w:val="16"/>
          <w:szCs w:val="16"/>
          <w:lang w:val="pt-BR"/>
        </w:rPr>
        <w:t>7.1.1.</w:t>
      </w:r>
      <w:r w:rsidRPr="00020908">
        <w:rPr>
          <w:sz w:val="18"/>
          <w:szCs w:val="18"/>
          <w:lang w:val="pt-BR"/>
        </w:rPr>
        <w:tab/>
        <w:t xml:space="preserve">As sanções do item </w:t>
      </w:r>
      <w:r w:rsidRPr="00020908">
        <w:rPr>
          <w:sz w:val="18"/>
          <w:szCs w:val="18"/>
          <w:lang w:val="pt-BR"/>
        </w:rPr>
        <w:t xml:space="preserve">acima também se aplicam aos integrantes do cadastro de reserva, em pregão para registro de preços que, convocados, não honrarem o compromisso assumido </w:t>
      </w:r>
      <w:proofErr w:type="spellStart"/>
      <w:r w:rsidRPr="00020908">
        <w:rPr>
          <w:sz w:val="18"/>
          <w:szCs w:val="18"/>
          <w:lang w:val="pt-BR"/>
        </w:rPr>
        <w:t>injusti</w:t>
      </w:r>
      <w:proofErr w:type="spellEnd"/>
      <w:r>
        <w:rPr>
          <w:sz w:val="18"/>
          <w:szCs w:val="18"/>
        </w:rPr>
        <w:t>ﬁ</w:t>
      </w:r>
      <w:proofErr w:type="spellStart"/>
      <w:r w:rsidRPr="00020908">
        <w:rPr>
          <w:sz w:val="18"/>
          <w:szCs w:val="18"/>
          <w:lang w:val="pt-BR"/>
        </w:rPr>
        <w:t>cadamente</w:t>
      </w:r>
      <w:proofErr w:type="spellEnd"/>
      <w:r w:rsidRPr="00020908">
        <w:rPr>
          <w:sz w:val="18"/>
          <w:szCs w:val="18"/>
          <w:lang w:val="pt-BR"/>
        </w:rPr>
        <w:t>, nos termos do art. 49, §1º do Decreto nº 10.024/19.</w:t>
      </w:r>
    </w:p>
    <w:p w14:paraId="44713780" w14:textId="77777777" w:rsidR="00AD6721" w:rsidRPr="00020908" w:rsidRDefault="00A96BAE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020908">
        <w:rPr>
          <w:color w:val="000000"/>
          <w:sz w:val="18"/>
          <w:szCs w:val="18"/>
          <w:lang w:val="pt-BR"/>
        </w:rPr>
        <w:t>É da competência do órgão gerencia</w:t>
      </w:r>
      <w:r w:rsidRPr="00020908">
        <w:rPr>
          <w:color w:val="000000"/>
          <w:sz w:val="18"/>
          <w:szCs w:val="18"/>
          <w:lang w:val="pt-BR"/>
        </w:rPr>
        <w:t>dor a aplicação das penalidades decorrentes do descumprimento do pactuado nesta ata de registro de preço (art. 5º, inciso X, do Decreto nº 7.892/2013), exceto nas hipóteses em que o descumprimento disser respeito às contratações dos órgãos participantes, c</w:t>
      </w:r>
      <w:r w:rsidRPr="00020908">
        <w:rPr>
          <w:color w:val="000000"/>
          <w:sz w:val="18"/>
          <w:szCs w:val="18"/>
          <w:lang w:val="pt-BR"/>
        </w:rPr>
        <w:t>aso no qual caberá ao respectivo órgão participante a aplicação da penalidade (art. 6º, Parágrafo único, do Decreto nº 7.892/2013).</w:t>
      </w:r>
    </w:p>
    <w:p w14:paraId="466B02AA" w14:textId="77777777" w:rsidR="00AD6721" w:rsidRPr="00020908" w:rsidRDefault="00A96BAE">
      <w:pPr>
        <w:numPr>
          <w:ilvl w:val="1"/>
          <w:numId w:val="1"/>
        </w:numP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020908">
        <w:rPr>
          <w:color w:val="000000"/>
          <w:sz w:val="18"/>
          <w:szCs w:val="18"/>
          <w:lang w:val="pt-BR"/>
        </w:rPr>
        <w:lastRenderedPageBreak/>
        <w:t>O órgão participante deverá comunicar ao órgão gerenciador qualquer das ocorrências previstas no art. 20 do Decreto nº 7.892</w:t>
      </w:r>
      <w:r w:rsidRPr="00020908">
        <w:rPr>
          <w:color w:val="000000"/>
          <w:sz w:val="18"/>
          <w:szCs w:val="18"/>
          <w:lang w:val="pt-BR"/>
        </w:rPr>
        <w:t>/2013, dada a necessidade   de instauração de procedimento para cancelamento do registro do fornecedor.</w:t>
      </w:r>
    </w:p>
    <w:p w14:paraId="12521372" w14:textId="77777777" w:rsidR="00AD6721" w:rsidRPr="00020908" w:rsidRDefault="00AD6721">
      <w:pP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71C0AE2A" w14:textId="77777777" w:rsidR="00AD6721" w:rsidRDefault="00A96BAE">
      <w:pPr>
        <w:numPr>
          <w:ilvl w:val="0"/>
          <w:numId w:val="1"/>
        </w:numP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14:paraId="07E6727A" w14:textId="77777777" w:rsidR="00AD6721" w:rsidRPr="00020908" w:rsidRDefault="00A96BAE">
      <w:pPr>
        <w:numPr>
          <w:ilvl w:val="1"/>
          <w:numId w:val="1"/>
        </w:numP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020908">
        <w:rPr>
          <w:color w:val="000000"/>
          <w:sz w:val="18"/>
          <w:szCs w:val="18"/>
          <w:lang w:val="pt-BR"/>
        </w:rPr>
        <w:t xml:space="preserve">As condições gerais do fornecimento, tais como os prazos para entrega e recebimento do objeto, as obrigações da </w:t>
      </w:r>
      <w:r w:rsidRPr="00020908">
        <w:rPr>
          <w:color w:val="000000"/>
          <w:sz w:val="18"/>
          <w:szCs w:val="18"/>
          <w:lang w:val="pt-BR"/>
        </w:rPr>
        <w:t xml:space="preserve">Administração e </w:t>
      </w:r>
      <w:proofErr w:type="gramStart"/>
      <w:r w:rsidRPr="00020908">
        <w:rPr>
          <w:color w:val="000000"/>
          <w:sz w:val="18"/>
          <w:szCs w:val="18"/>
          <w:lang w:val="pt-BR"/>
        </w:rPr>
        <w:t>do  fornecedor</w:t>
      </w:r>
      <w:proofErr w:type="gramEnd"/>
      <w:r w:rsidRPr="00020908">
        <w:rPr>
          <w:color w:val="000000"/>
          <w:sz w:val="18"/>
          <w:szCs w:val="18"/>
          <w:lang w:val="pt-BR"/>
        </w:rPr>
        <w:t xml:space="preserve"> registrado, penalidades e demais condições do ajuste, encontram-se de</w:t>
      </w:r>
      <w:r>
        <w:rPr>
          <w:color w:val="000000"/>
          <w:sz w:val="18"/>
          <w:szCs w:val="18"/>
        </w:rPr>
        <w:t>ﬁ</w:t>
      </w:r>
      <w:proofErr w:type="spellStart"/>
      <w:r w:rsidRPr="00020908">
        <w:rPr>
          <w:color w:val="000000"/>
          <w:sz w:val="18"/>
          <w:szCs w:val="18"/>
          <w:lang w:val="pt-BR"/>
        </w:rPr>
        <w:t>nidos</w:t>
      </w:r>
      <w:proofErr w:type="spellEnd"/>
      <w:r w:rsidRPr="00020908">
        <w:rPr>
          <w:color w:val="000000"/>
          <w:sz w:val="18"/>
          <w:szCs w:val="18"/>
          <w:lang w:val="pt-BR"/>
        </w:rPr>
        <w:t xml:space="preserve"> no Termo de Referência, ANEXO AO EDITAL.</w:t>
      </w:r>
    </w:p>
    <w:p w14:paraId="2EC2777B" w14:textId="77777777" w:rsidR="00AD6721" w:rsidRPr="00020908" w:rsidRDefault="00A96BAE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020908">
        <w:rPr>
          <w:color w:val="000000"/>
          <w:sz w:val="18"/>
          <w:szCs w:val="18"/>
          <w:lang w:val="pt-BR"/>
        </w:rPr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proofErr w:type="spellStart"/>
      <w:r w:rsidRPr="00020908">
        <w:rPr>
          <w:color w:val="000000"/>
          <w:sz w:val="18"/>
          <w:szCs w:val="18"/>
          <w:lang w:val="pt-BR"/>
        </w:rPr>
        <w:t>xados</w:t>
      </w:r>
      <w:proofErr w:type="spellEnd"/>
      <w:r w:rsidRPr="00020908">
        <w:rPr>
          <w:color w:val="000000"/>
          <w:sz w:val="18"/>
          <w:szCs w:val="18"/>
          <w:lang w:val="pt-BR"/>
        </w:rPr>
        <w:t xml:space="preserve"> nesta ata de registro de preços, inclusive o acréscimo </w:t>
      </w:r>
      <w:r w:rsidRPr="00020908">
        <w:rPr>
          <w:color w:val="000000"/>
          <w:sz w:val="18"/>
          <w:szCs w:val="18"/>
          <w:lang w:val="pt-BR"/>
        </w:rPr>
        <w:t>de que trata o § 1º do art. 65 da Lei nº   8.666/93.</w:t>
      </w:r>
    </w:p>
    <w:p w14:paraId="756E7642" w14:textId="77777777" w:rsidR="00AD6721" w:rsidRPr="00020908" w:rsidRDefault="00A96BAE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020908">
        <w:rPr>
          <w:color w:val="000000"/>
          <w:sz w:val="18"/>
          <w:szCs w:val="18"/>
          <w:lang w:val="pt-BR"/>
        </w:rPr>
        <w:t xml:space="preserve">A ata de realização da sessão pública do pregão, contendo a relação dos licitantes que aceitarem cotar os bens ou serviços com preços iguais ao do      licitante vencedor do certame, compõe anexo a esta </w:t>
      </w:r>
      <w:r w:rsidRPr="00020908">
        <w:rPr>
          <w:color w:val="000000"/>
          <w:sz w:val="18"/>
          <w:szCs w:val="18"/>
          <w:lang w:val="pt-BR"/>
        </w:rPr>
        <w:t>Ata de Registro de Preços, nos termos do art. 11, §4º do Decreto n. 7.892, de 2013.</w:t>
      </w:r>
    </w:p>
    <w:p w14:paraId="29BBB43E" w14:textId="77777777" w:rsidR="00AD6721" w:rsidRPr="00020908" w:rsidRDefault="00A96BAE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020908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20FE8884" w14:textId="77777777" w:rsidR="00AD6721" w:rsidRPr="00020908" w:rsidRDefault="00AD6721">
      <w:pPr>
        <w:rPr>
          <w:color w:val="000000"/>
          <w:sz w:val="18"/>
          <w:szCs w:val="18"/>
          <w:lang w:val="pt-BR"/>
        </w:rPr>
      </w:pPr>
    </w:p>
    <w:p w14:paraId="5FC7E932" w14:textId="77777777" w:rsidR="00AD6721" w:rsidRPr="00020908" w:rsidRDefault="00AD6721">
      <w:pPr>
        <w:spacing w:before="4"/>
        <w:rPr>
          <w:sz w:val="18"/>
          <w:szCs w:val="18"/>
          <w:lang w:val="pt-BR"/>
        </w:rPr>
      </w:pPr>
    </w:p>
    <w:p w14:paraId="134A1AAE" w14:textId="77777777" w:rsidR="00AD6721" w:rsidRPr="00020908" w:rsidRDefault="00AD6721">
      <w:pPr>
        <w:spacing w:before="4"/>
        <w:rPr>
          <w:sz w:val="18"/>
          <w:szCs w:val="18"/>
          <w:lang w:val="pt-BR"/>
        </w:rPr>
      </w:pPr>
    </w:p>
    <w:p w14:paraId="1CEE2DD3" w14:textId="77777777" w:rsidR="00AD6721" w:rsidRPr="00020908" w:rsidRDefault="00AD6721">
      <w:pPr>
        <w:spacing w:before="4"/>
        <w:rPr>
          <w:sz w:val="18"/>
          <w:szCs w:val="18"/>
          <w:lang w:val="pt-BR"/>
        </w:rPr>
      </w:pPr>
    </w:p>
    <w:p w14:paraId="7860BC5C" w14:textId="77777777" w:rsidR="00AD6721" w:rsidRPr="00020908" w:rsidRDefault="00AD6721">
      <w:pPr>
        <w:spacing w:before="4"/>
        <w:rPr>
          <w:sz w:val="18"/>
          <w:szCs w:val="18"/>
          <w:lang w:val="pt-BR"/>
        </w:rPr>
      </w:pPr>
    </w:p>
    <w:p w14:paraId="322704EB" w14:textId="77777777" w:rsidR="00AD6721" w:rsidRPr="00020908" w:rsidRDefault="00AD6721">
      <w:pPr>
        <w:spacing w:before="4"/>
        <w:rPr>
          <w:sz w:val="18"/>
          <w:szCs w:val="18"/>
          <w:lang w:val="pt-BR"/>
        </w:rPr>
      </w:pPr>
    </w:p>
    <w:p w14:paraId="1DF469A4" w14:textId="77777777" w:rsidR="00AD6721" w:rsidRPr="00020908" w:rsidRDefault="00A96BAE">
      <w:pPr>
        <w:ind w:left="703" w:firstLine="17"/>
        <w:jc w:val="center"/>
        <w:rPr>
          <w:sz w:val="18"/>
          <w:szCs w:val="18"/>
          <w:lang w:val="pt-BR"/>
        </w:rPr>
      </w:pPr>
      <w:r w:rsidRPr="00020908">
        <w:rPr>
          <w:sz w:val="18"/>
          <w:szCs w:val="18"/>
          <w:lang w:val="pt-BR"/>
        </w:rPr>
        <w:t xml:space="preserve">Niterói, RJ, ____ de ___________ </w:t>
      </w:r>
      <w:proofErr w:type="spellStart"/>
      <w:r w:rsidRPr="00020908">
        <w:rPr>
          <w:sz w:val="18"/>
          <w:szCs w:val="18"/>
          <w:lang w:val="pt-BR"/>
        </w:rPr>
        <w:t>de</w:t>
      </w:r>
      <w:proofErr w:type="spellEnd"/>
      <w:r w:rsidRPr="00020908">
        <w:rPr>
          <w:sz w:val="18"/>
          <w:szCs w:val="18"/>
          <w:lang w:val="pt-BR"/>
        </w:rPr>
        <w:t xml:space="preserve"> 202</w:t>
      </w:r>
      <w:r>
        <w:rPr>
          <w:sz w:val="18"/>
          <w:szCs w:val="18"/>
          <w:lang w:val="pt-BR"/>
        </w:rPr>
        <w:t>2</w:t>
      </w:r>
      <w:r w:rsidRPr="00020908">
        <w:rPr>
          <w:sz w:val="18"/>
          <w:szCs w:val="18"/>
          <w:lang w:val="pt-BR"/>
        </w:rPr>
        <w:t>.</w:t>
      </w:r>
    </w:p>
    <w:p w14:paraId="448569E2" w14:textId="77777777" w:rsidR="00AD6721" w:rsidRPr="00020908" w:rsidRDefault="00AD6721">
      <w:pPr>
        <w:rPr>
          <w:color w:val="000000"/>
          <w:sz w:val="18"/>
          <w:szCs w:val="18"/>
          <w:lang w:val="pt-BR"/>
        </w:rPr>
      </w:pPr>
    </w:p>
    <w:p w14:paraId="4D3BCA82" w14:textId="77777777" w:rsidR="00AD6721" w:rsidRPr="00020908" w:rsidRDefault="00AD6721">
      <w:pPr>
        <w:rPr>
          <w:sz w:val="18"/>
          <w:szCs w:val="18"/>
          <w:lang w:val="pt-BR"/>
        </w:rPr>
      </w:pPr>
    </w:p>
    <w:p w14:paraId="09D4BB0A" w14:textId="77777777" w:rsidR="00AD6721" w:rsidRPr="00020908" w:rsidRDefault="00AD6721">
      <w:pPr>
        <w:rPr>
          <w:sz w:val="18"/>
          <w:szCs w:val="18"/>
          <w:lang w:val="pt-BR"/>
        </w:rPr>
      </w:pPr>
    </w:p>
    <w:p w14:paraId="411831FE" w14:textId="77777777" w:rsidR="00AD6721" w:rsidRPr="00020908" w:rsidRDefault="00AD6721">
      <w:pPr>
        <w:rPr>
          <w:sz w:val="18"/>
          <w:szCs w:val="18"/>
          <w:lang w:val="pt-BR"/>
        </w:rPr>
      </w:pPr>
    </w:p>
    <w:p w14:paraId="5842C26D" w14:textId="77777777" w:rsidR="00AD6721" w:rsidRPr="00020908" w:rsidRDefault="00AD6721">
      <w:pPr>
        <w:rPr>
          <w:sz w:val="18"/>
          <w:szCs w:val="18"/>
          <w:lang w:val="pt-BR"/>
        </w:rPr>
      </w:pPr>
    </w:p>
    <w:p w14:paraId="1429B1AF" w14:textId="77777777" w:rsidR="00AD6721" w:rsidRPr="00020908" w:rsidRDefault="00AD6721">
      <w:pPr>
        <w:rPr>
          <w:sz w:val="18"/>
          <w:szCs w:val="18"/>
          <w:lang w:val="pt-BR"/>
        </w:rPr>
      </w:pPr>
    </w:p>
    <w:p w14:paraId="1E923123" w14:textId="77777777" w:rsidR="00AD6721" w:rsidRPr="00020908" w:rsidRDefault="00AD6721">
      <w:pPr>
        <w:rPr>
          <w:sz w:val="18"/>
          <w:szCs w:val="18"/>
          <w:lang w:val="pt-BR"/>
        </w:rPr>
      </w:pPr>
    </w:p>
    <w:p w14:paraId="6973C5C8" w14:textId="77777777" w:rsidR="00AD6721" w:rsidRPr="00020908" w:rsidRDefault="00AD6721">
      <w:pPr>
        <w:rPr>
          <w:sz w:val="18"/>
          <w:szCs w:val="18"/>
          <w:lang w:val="pt-BR"/>
        </w:rPr>
      </w:pPr>
    </w:p>
    <w:p w14:paraId="19778118" w14:textId="77777777" w:rsidR="00AD6721" w:rsidRPr="00020908" w:rsidRDefault="00AD6721">
      <w:pPr>
        <w:spacing w:before="6"/>
        <w:rPr>
          <w:color w:val="000000"/>
          <w:sz w:val="18"/>
          <w:szCs w:val="18"/>
          <w:lang w:val="pt-BR"/>
        </w:rPr>
      </w:pPr>
    </w:p>
    <w:p w14:paraId="18A03DBA" w14:textId="77777777" w:rsidR="00AD6721" w:rsidRPr="00020908" w:rsidRDefault="00A96BAE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020908">
        <w:rPr>
          <w:b/>
          <w:sz w:val="18"/>
          <w:szCs w:val="18"/>
          <w:lang w:val="pt-BR"/>
        </w:rPr>
        <w:t>VERA LÚCIA LAVRADO CUPELLO CAJAZEIRAS</w:t>
      </w:r>
    </w:p>
    <w:p w14:paraId="566CD166" w14:textId="77777777" w:rsidR="00AD6721" w:rsidRDefault="00A96BAE">
      <w:pPr>
        <w:spacing w:before="70"/>
        <w:ind w:left="3164" w:right="3018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Pró-Reitora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Administração</w:t>
      </w:r>
      <w:proofErr w:type="spellEnd"/>
    </w:p>
    <w:p w14:paraId="27AA252D" w14:textId="77777777" w:rsidR="00AD6721" w:rsidRDefault="00AD6721">
      <w:pPr>
        <w:spacing w:before="6"/>
        <w:rPr>
          <w:color w:val="000000"/>
          <w:sz w:val="18"/>
          <w:szCs w:val="18"/>
        </w:rPr>
      </w:pPr>
    </w:p>
    <w:p w14:paraId="4560F122" w14:textId="77777777" w:rsidR="00AD6721" w:rsidRDefault="00AD6721">
      <w:bookmarkStart w:id="0" w:name="_heading=h.gjdgxs" w:colFirst="0" w:colLast="0"/>
      <w:bookmarkEnd w:id="0"/>
    </w:p>
    <w:sectPr w:rsidR="00AD6721">
      <w:headerReference w:type="default" r:id="rId9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28184" w14:textId="77777777" w:rsidR="00A96BAE" w:rsidRDefault="00A96BAE">
      <w:r>
        <w:separator/>
      </w:r>
    </w:p>
  </w:endnote>
  <w:endnote w:type="continuationSeparator" w:id="0">
    <w:p w14:paraId="5EF59365" w14:textId="77777777" w:rsidR="00A96BAE" w:rsidRDefault="00A9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285A0" w14:textId="77777777" w:rsidR="00A96BAE" w:rsidRDefault="00A96BAE">
      <w:r>
        <w:separator/>
      </w:r>
    </w:p>
  </w:footnote>
  <w:footnote w:type="continuationSeparator" w:id="0">
    <w:p w14:paraId="75BE84D1" w14:textId="77777777" w:rsidR="00A96BAE" w:rsidRDefault="00A96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FC55" w14:textId="77777777" w:rsidR="00AD6721" w:rsidRDefault="00A96BAE">
    <w:pP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r>
      <w:rPr>
        <w:rFonts w:ascii="Verdana" w:eastAsia="Verdana" w:hAnsi="Verdana" w:cs="Verdana"/>
        <w:color w:val="000000"/>
        <w:sz w:val="16"/>
        <w:szCs w:val="16"/>
      </w:rPr>
      <w:t xml:space="preserve">Processo </w:t>
    </w:r>
    <w:proofErr w:type="gramStart"/>
    <w:r>
      <w:rPr>
        <w:rFonts w:ascii="Verdana" w:eastAsia="Verdana" w:hAnsi="Verdana" w:cs="Verdana"/>
        <w:color w:val="000000"/>
        <w:sz w:val="16"/>
        <w:szCs w:val="16"/>
      </w:rPr>
      <w:t>n.º</w:t>
    </w:r>
    <w:proofErr w:type="gramEnd"/>
    <w:r>
      <w:rPr>
        <w:rFonts w:ascii="Verdana" w:eastAsia="Verdana" w:hAnsi="Verdana" w:cs="Verdana"/>
        <w:color w:val="000000"/>
        <w:sz w:val="16"/>
        <w:szCs w:val="16"/>
      </w:rPr>
      <w:t xml:space="preserve"> </w:t>
    </w:r>
    <w:r>
      <w:rPr>
        <w:noProof/>
      </w:rPr>
      <w:drawing>
        <wp:anchor distT="0" distB="0" distL="114300" distR="114300" simplePos="0" relativeHeight="251657216" behindDoc="0" locked="0" layoutInCell="1" allowOverlap="1" wp14:anchorId="7E705749" wp14:editId="36D183B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" cy="370840"/>
          <wp:effectExtent l="0" t="0" r="0" b="0"/>
          <wp:wrapNone/>
          <wp:docPr id="43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EB677B8" wp14:editId="591B93D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" cy="370840"/>
          <wp:effectExtent l="0" t="0" r="0" b="0"/>
          <wp:wrapNone/>
          <wp:docPr id="42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color w:val="000000"/>
        <w:sz w:val="16"/>
        <w:szCs w:val="16"/>
        <w:lang w:val="pt-BR"/>
      </w:rPr>
      <w:t>23069.160743/2022-62</w:t>
    </w:r>
  </w:p>
  <w:p w14:paraId="3EF85392" w14:textId="77777777" w:rsidR="00AD6721" w:rsidRDefault="00AD6721">
    <w:pP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205925"/>
    <w:multiLevelType w:val="multilevel"/>
    <w:tmpl w:val="BF205925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1" w15:restartNumberingAfterBreak="0">
    <w:nsid w:val="CF092B84"/>
    <w:multiLevelType w:val="multilevel"/>
    <w:tmpl w:val="CF092B84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 w15:restartNumberingAfterBreak="0">
    <w:nsid w:val="59ADCABA"/>
    <w:multiLevelType w:val="multilevel"/>
    <w:tmpl w:val="59ADCABA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 w16cid:durableId="1294559913">
    <w:abstractNumId w:val="2"/>
  </w:num>
  <w:num w:numId="2" w16cid:durableId="1903325530">
    <w:abstractNumId w:val="1"/>
  </w:num>
  <w:num w:numId="3" w16cid:durableId="80377092">
    <w:abstractNumId w:val="3"/>
  </w:num>
  <w:num w:numId="4" w16cid:durableId="1086927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21"/>
    <w:rsid w:val="00020908"/>
    <w:rsid w:val="00A96BAE"/>
    <w:rsid w:val="00AD6721"/>
    <w:rsid w:val="00CB2D59"/>
    <w:rsid w:val="41437058"/>
    <w:rsid w:val="41D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CB41"/>
  <w15:docId w15:val="{F3B8D66A-F768-4890-A0DD-AAB14CDE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paragraph" w:styleId="Ttulo1">
    <w:name w:val="heading 1"/>
    <w:basedOn w:val="Normal"/>
    <w:next w:val="Normal"/>
    <w:link w:val="Ttulo1Char"/>
    <w:uiPriority w:val="1"/>
    <w:qFormat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Pr>
      <w:sz w:val="18"/>
      <w:szCs w:val="18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qFormat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qFormat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Calibri" w:eastAsia="Calibri" w:hAnsi="Calibri" w:cs="Calibri"/>
      <w:lang w:val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Calibri" w:eastAsia="Calibri" w:hAnsi="Calibri" w:cs="Calibri"/>
      <w:lang w:val="en-US"/>
    </w:rPr>
  </w:style>
  <w:style w:type="table" w:customStyle="1" w:styleId="Style34">
    <w:name w:val="_Style 34"/>
    <w:basedOn w:val="TableNormal"/>
    <w:qFormat/>
    <w:tblPr/>
  </w:style>
  <w:style w:type="table" w:customStyle="1" w:styleId="Style35">
    <w:name w:val="_Style 35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37">
    <w:name w:val="_Style 37"/>
    <w:qFormat/>
    <w:pPr>
      <w:widowControl w:val="0"/>
    </w:pPr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38">
    <w:name w:val="_Style 38"/>
    <w:qFormat/>
    <w:pPr>
      <w:widowControl w:val="0"/>
    </w:pPr>
    <w:tblPr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eQ8zIlRFljIaAhwiFh0KOmzPw==">AMUW2mVXPZoHWaY79J+hbUYPq/1OxAdapQpsdvKHUZW2WCorqa8DSt1AUMZ4lHvl8t+4uJ4VO7LbYd9gy763tjilzxgvqBdVyavY9ZL62UF7DTlw4X8eTU8LZPTOUrPcd2VSQ8NyEsT6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1216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Madison Lopes</cp:lastModifiedBy>
  <cp:revision>2</cp:revision>
  <dcterms:created xsi:type="dcterms:W3CDTF">2021-02-10T19:12:00Z</dcterms:created>
  <dcterms:modified xsi:type="dcterms:W3CDTF">2022-05-24T18:14:00Z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1EBC6AF2101B439597ED1772282F909F</vt:lpwstr>
  </property>
</Properties>
</file>